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6e5a" w14:textId="fc96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профессиональные учебные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30 сентября 2015 года № 117. Зарегистрирован в Министерстве юстиции Республики Казахстан 6 октября 2015 года № 12139. Утратил силу приказомГенерального Прокурора Республики Казахстан от 27 января 2023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правоохранительной службе",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профессиональные учебные программы послевузовского образования" (зарегистрированный в Реестре государственной регистрации нормативных правовых актов за № 12000, опубликованный в информационно-правовой системе "Әділет" 8 сентября 2015 года и в газете "Казахстанская правда" от 10 сентября 2015 года № 172 (28048))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правоохранительных органов при Генеральной прокуратуре Республики Казахстан, реализующую профессиональные учебные программы послевузовского образования, утвержденных вышеназванным приказом,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На обучение в магистратуру, докторантуру зачисляются кандидаты, набравшие по сумме вступительных экзаменов по специальности и иностранному языку не менее 150 баллов (по 100-балльной шкале оценок по каждой дисциплине,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Ректору Академии правоохранительных органов Байжанову У.С.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 первого заместителя Генерального Прокурора Республики Казахстан Меркеля И.Д.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