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7db6" w14:textId="b947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цен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8 сентября 2015 года № 137. Зарегистрирован в Министерстве юстиции Республики Казахстан 6 октября 2015 года № 12142. Утратил силу приказом Председателя Комитета по статистике Министерства национальной экономики Республики Казахстан от 13 ноября 2017 года № 169.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13.11.2017 </w:t>
      </w:r>
      <w:r>
        <w:rPr>
          <w:rFonts w:ascii="Times New Roman"/>
          <w:b w:val="false"/>
          <w:i w:val="false"/>
          <w:color w:val="ff0000"/>
          <w:sz w:val="28"/>
        </w:rPr>
        <w:t>№ 169</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Start w:name="z467"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1) статистическую форму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согласно приложению 1 к настоящему приказу;</w:t>
      </w:r>
    </w:p>
    <w:bookmarkStart w:name="z3" w:id="2"/>
    <w:p>
      <w:pPr>
        <w:spacing w:after="0"/>
        <w:ind w:left="0"/>
        <w:jc w:val="both"/>
      </w:pP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согласно приложению 2 к настоящему приказу;</w:t>
      </w:r>
    </w:p>
    <w:bookmarkEnd w:id="2"/>
    <w:bookmarkStart w:name="z4" w:id="3"/>
    <w:p>
      <w:pPr>
        <w:spacing w:after="0"/>
        <w:ind w:left="0"/>
        <w:jc w:val="both"/>
      </w:pPr>
      <w:r>
        <w:rPr>
          <w:rFonts w:ascii="Times New Roman"/>
          <w:b w:val="false"/>
          <w:i w:val="false"/>
          <w:color w:val="000000"/>
          <w:sz w:val="28"/>
        </w:rPr>
        <w:t>
      3) статистическую форму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согласно приложению 3 к настоящему приказу;</w:t>
      </w:r>
    </w:p>
    <w:bookmarkEnd w:id="3"/>
    <w:bookmarkStart w:name="z5" w:id="4"/>
    <w:p>
      <w:pPr>
        <w:spacing w:after="0"/>
        <w:ind w:left="0"/>
        <w:jc w:val="both"/>
      </w:pP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согласно приложению 4 к настоящему приказу;</w:t>
      </w:r>
    </w:p>
    <w:bookmarkEnd w:id="4"/>
    <w:bookmarkStart w:name="z6" w:id="5"/>
    <w:p>
      <w:pPr>
        <w:spacing w:after="0"/>
        <w:ind w:left="0"/>
        <w:jc w:val="both"/>
      </w:pPr>
      <w:r>
        <w:rPr>
          <w:rFonts w:ascii="Times New Roman"/>
          <w:b w:val="false"/>
          <w:i w:val="false"/>
          <w:color w:val="000000"/>
          <w:sz w:val="28"/>
        </w:rPr>
        <w:t>
      5) статистическую форму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согласно приложению 5 к настоящему приказу;</w:t>
      </w:r>
    </w:p>
    <w:bookmarkEnd w:id="5"/>
    <w:bookmarkStart w:name="z7" w:id="6"/>
    <w:p>
      <w:pPr>
        <w:spacing w:after="0"/>
        <w:ind w:left="0"/>
        <w:jc w:val="both"/>
      </w:pP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согласно приложению 6 к настоящему приказу;</w:t>
      </w:r>
    </w:p>
    <w:bookmarkEnd w:id="6"/>
    <w:bookmarkStart w:name="z8" w:id="7"/>
    <w:p>
      <w:pPr>
        <w:spacing w:after="0"/>
        <w:ind w:left="0"/>
        <w:jc w:val="both"/>
      </w:pPr>
      <w:r>
        <w:rPr>
          <w:rFonts w:ascii="Times New Roman"/>
          <w:b w:val="false"/>
          <w:i w:val="false"/>
          <w:color w:val="000000"/>
          <w:sz w:val="28"/>
        </w:rPr>
        <w:t>
      7) статистическую форму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согласно приложению 7 к настоящему приказу;</w:t>
      </w:r>
    </w:p>
    <w:bookmarkEnd w:id="7"/>
    <w:bookmarkStart w:name="z9" w:id="8"/>
    <w:p>
      <w:pPr>
        <w:spacing w:after="0"/>
        <w:ind w:left="0"/>
        <w:jc w:val="both"/>
      </w:pP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согласно приложению 8 к настоящему приказу;</w:t>
      </w:r>
    </w:p>
    <w:bookmarkEnd w:id="8"/>
    <w:bookmarkStart w:name="z10" w:id="9"/>
    <w:p>
      <w:pPr>
        <w:spacing w:after="0"/>
        <w:ind w:left="0"/>
        <w:jc w:val="both"/>
      </w:pPr>
      <w:r>
        <w:rPr>
          <w:rFonts w:ascii="Times New Roman"/>
          <w:b w:val="false"/>
          <w:i w:val="false"/>
          <w:color w:val="000000"/>
          <w:sz w:val="28"/>
        </w:rPr>
        <w:t>
      9) статистическую форму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(автомобильный), периодичность месячная), согласно приложению 9 к настоящему приказу;</w:t>
      </w:r>
    </w:p>
    <w:bookmarkEnd w:id="9"/>
    <w:bookmarkStart w:name="z11" w:id="10"/>
    <w:p>
      <w:pPr>
        <w:spacing w:after="0"/>
        <w:ind w:left="0"/>
        <w:jc w:val="both"/>
      </w:pP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(автомобильный), периодичность месячная), согласно приложению 10 к настоящему приказу;</w:t>
      </w:r>
    </w:p>
    <w:bookmarkEnd w:id="10"/>
    <w:bookmarkStart w:name="z12" w:id="11"/>
    <w:p>
      <w:pPr>
        <w:spacing w:after="0"/>
        <w:ind w:left="0"/>
        <w:jc w:val="both"/>
      </w:pPr>
      <w:r>
        <w:rPr>
          <w:rFonts w:ascii="Times New Roman"/>
          <w:b w:val="false"/>
          <w:i w:val="false"/>
          <w:color w:val="000000"/>
          <w:sz w:val="28"/>
        </w:rPr>
        <w:t>
      11) статистическую форму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(внутренний водный), периодичность месячная), согласно приложению 11 к настоящему приказу;</w:t>
      </w:r>
    </w:p>
    <w:bookmarkEnd w:id="11"/>
    <w:bookmarkStart w:name="z13" w:id="12"/>
    <w:p>
      <w:pPr>
        <w:spacing w:after="0"/>
        <w:ind w:left="0"/>
        <w:jc w:val="both"/>
      </w:pP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(внутренний водный), периодичность месячная), согласно приложению 12 к настоящему приказу;</w:t>
      </w:r>
    </w:p>
    <w:bookmarkEnd w:id="12"/>
    <w:bookmarkStart w:name="z14" w:id="13"/>
    <w:p>
      <w:pPr>
        <w:spacing w:after="0"/>
        <w:ind w:left="0"/>
        <w:jc w:val="both"/>
      </w:pPr>
      <w:r>
        <w:rPr>
          <w:rFonts w:ascii="Times New Roman"/>
          <w:b w:val="false"/>
          <w:i w:val="false"/>
          <w:color w:val="000000"/>
          <w:sz w:val="28"/>
        </w:rPr>
        <w:t>
      13) статистическую форму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периодичность месячная), согласно приложению 13 к настоящему приказу;</w:t>
      </w:r>
    </w:p>
    <w:bookmarkEnd w:id="13"/>
    <w:bookmarkStart w:name="z15" w:id="14"/>
    <w:p>
      <w:pPr>
        <w:spacing w:after="0"/>
        <w:ind w:left="0"/>
        <w:jc w:val="both"/>
      </w:pP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периодичность месячная), согласно приложению 14 к настоящему приказу;</w:t>
      </w:r>
    </w:p>
    <w:bookmarkEnd w:id="14"/>
    <w:bookmarkStart w:name="z16" w:id="15"/>
    <w:p>
      <w:pPr>
        <w:spacing w:after="0"/>
        <w:ind w:left="0"/>
        <w:jc w:val="both"/>
      </w:pPr>
      <w:r>
        <w:rPr>
          <w:rFonts w:ascii="Times New Roman"/>
          <w:b w:val="false"/>
          <w:i w:val="false"/>
          <w:color w:val="000000"/>
          <w:sz w:val="28"/>
        </w:rPr>
        <w:t>
      15) статистическую форму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(железнодорожный), периодичность месячная), согласно приложению 15 к настоящему приказу;</w:t>
      </w:r>
    </w:p>
    <w:bookmarkEnd w:id="15"/>
    <w:bookmarkStart w:name="z17" w:id="16"/>
    <w:p>
      <w:pPr>
        <w:spacing w:after="0"/>
        <w:ind w:left="0"/>
        <w:jc w:val="both"/>
      </w:pP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(железнодорожный), периодичность месячная), согласно приложению 16 к настоящему приказу;</w:t>
      </w:r>
    </w:p>
    <w:bookmarkEnd w:id="16"/>
    <w:bookmarkStart w:name="z18" w:id="17"/>
    <w:p>
      <w:pPr>
        <w:spacing w:after="0"/>
        <w:ind w:left="0"/>
        <w:jc w:val="both"/>
      </w:pPr>
      <w:r>
        <w:rPr>
          <w:rFonts w:ascii="Times New Roman"/>
          <w:b w:val="false"/>
          <w:i w:val="false"/>
          <w:color w:val="000000"/>
          <w:sz w:val="28"/>
        </w:rPr>
        <w:t>
      17) статистическую форму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(трубопроводный), периодичность месячная), согласно приложению 17 к настоящему приказу;</w:t>
      </w:r>
    </w:p>
    <w:bookmarkEnd w:id="17"/>
    <w:bookmarkStart w:name="z19" w:id="18"/>
    <w:p>
      <w:pPr>
        <w:spacing w:after="0"/>
        <w:ind w:left="0"/>
        <w:jc w:val="both"/>
      </w:pP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(трубопроводный), периодичность месячная), согласно приложению 18 к настоящему приказу;</w:t>
      </w:r>
    </w:p>
    <w:bookmarkEnd w:id="18"/>
    <w:bookmarkStart w:name="z20" w:id="19"/>
    <w:p>
      <w:pPr>
        <w:spacing w:after="0"/>
        <w:ind w:left="0"/>
        <w:jc w:val="both"/>
      </w:pPr>
      <w:r>
        <w:rPr>
          <w:rFonts w:ascii="Times New Roman"/>
          <w:b w:val="false"/>
          <w:i w:val="false"/>
          <w:color w:val="000000"/>
          <w:sz w:val="28"/>
        </w:rPr>
        <w:t>
      19) статистическую форму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согласно приложению 19 к настоящему приказу;</w:t>
      </w:r>
    </w:p>
    <w:bookmarkEnd w:id="19"/>
    <w:bookmarkStart w:name="z21" w:id="20"/>
    <w:p>
      <w:pPr>
        <w:spacing w:after="0"/>
        <w:ind w:left="0"/>
        <w:jc w:val="both"/>
      </w:pP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согласно приложению 20 к настоящему приказу;</w:t>
      </w:r>
    </w:p>
    <w:bookmarkEnd w:id="20"/>
    <w:bookmarkStart w:name="z22" w:id="21"/>
    <w:p>
      <w:pPr>
        <w:spacing w:after="0"/>
        <w:ind w:left="0"/>
        <w:jc w:val="both"/>
      </w:pPr>
      <w:r>
        <w:rPr>
          <w:rFonts w:ascii="Times New Roman"/>
          <w:b w:val="false"/>
          <w:i w:val="false"/>
          <w:color w:val="000000"/>
          <w:sz w:val="28"/>
        </w:rPr>
        <w:t>
      21) статистическую форму общегосударственного статистического наблюдения "Отчет о ценах на аренду коммерческой недвижимости" (код 1631101, индекс 1-Ц (аренда), периодичность месячная), согласно приложению 21 к настоящему приказу;</w:t>
      </w:r>
    </w:p>
    <w:bookmarkEnd w:id="21"/>
    <w:bookmarkStart w:name="z23" w:id="22"/>
    <w:p>
      <w:pPr>
        <w:spacing w:after="0"/>
        <w:ind w:left="0"/>
        <w:jc w:val="both"/>
      </w:pPr>
      <w:r>
        <w:rPr>
          <w:rFonts w:ascii="Times New Roman"/>
          <w:b w:val="false"/>
          <w:i w:val="false"/>
          <w:color w:val="000000"/>
          <w:sz w:val="28"/>
        </w:rPr>
        <w:t>
      22) инструкцию по заполнению статистической формы общегосударственного статистического наблюдения "Отчет о ценах на аренду коммерческой недвижимости" (код 1631101, индекс 1-Ц (аренда), периодичность месячная) согласно приложению 22 к настоящему приказу;</w:t>
      </w:r>
    </w:p>
    <w:bookmarkEnd w:id="22"/>
    <w:bookmarkStart w:name="z24" w:id="23"/>
    <w:p>
      <w:pPr>
        <w:spacing w:after="0"/>
        <w:ind w:left="0"/>
        <w:jc w:val="both"/>
      </w:pPr>
      <w:r>
        <w:rPr>
          <w:rFonts w:ascii="Times New Roman"/>
          <w:b w:val="false"/>
          <w:i w:val="false"/>
          <w:color w:val="000000"/>
          <w:sz w:val="28"/>
        </w:rPr>
        <w:t>
      23) статистическую форму общегосударственного статистического наблюдения "Отчет предприятия-производителя о ценах на промышленную продукцию (товары, услуги) и ценах приобретения продукции производственно-технического назначения" (код 1031101, индекс 1-ЦП, периодичность месячная), согласно приложению 23 к настоящему приказу;</w:t>
      </w:r>
    </w:p>
    <w:bookmarkEnd w:id="23"/>
    <w:bookmarkStart w:name="z25" w:id="24"/>
    <w:p>
      <w:pPr>
        <w:spacing w:after="0"/>
        <w:ind w:left="0"/>
        <w:jc w:val="both"/>
      </w:pPr>
      <w:r>
        <w:rPr>
          <w:rFonts w:ascii="Times New Roman"/>
          <w:b w:val="false"/>
          <w:i w:val="false"/>
          <w:color w:val="000000"/>
          <w:sz w:val="28"/>
        </w:rPr>
        <w:t>
      24) инструкцию по заполнению статистической формы общегосударственного статистического наблюдения "Отчет предприятия-производителя о ценах на промышленную продукцию (товары, услуги) и ценах приобретения продукции производственно-технического назначения" (код 1031101, индекс 1-ЦП, периодичность месячная), согласно приложению 24 к настоящему приказу;</w:t>
      </w:r>
    </w:p>
    <w:bookmarkEnd w:id="24"/>
    <w:bookmarkStart w:name="z26" w:id="25"/>
    <w:p>
      <w:pPr>
        <w:spacing w:after="0"/>
        <w:ind w:left="0"/>
        <w:jc w:val="both"/>
      </w:pPr>
      <w:r>
        <w:rPr>
          <w:rFonts w:ascii="Times New Roman"/>
          <w:b w:val="false"/>
          <w:i w:val="false"/>
          <w:color w:val="000000"/>
          <w:sz w:val="28"/>
        </w:rPr>
        <w:t>
      25) статистическую форму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квартальная), согласно приложению 25 к настоящему приказу;</w:t>
      </w:r>
    </w:p>
    <w:bookmarkEnd w:id="25"/>
    <w:bookmarkStart w:name="z27" w:id="26"/>
    <w:p>
      <w:pPr>
        <w:spacing w:after="0"/>
        <w:ind w:left="0"/>
        <w:jc w:val="both"/>
      </w:pPr>
      <w:r>
        <w:rPr>
          <w:rFonts w:ascii="Times New Roman"/>
          <w:b w:val="false"/>
          <w:i w:val="false"/>
          <w:color w:val="000000"/>
          <w:sz w:val="28"/>
        </w:rPr>
        <w:t>
      26) инструкцию по заполнению статистической формы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квартальная), согласно приложению 26 к настоящему приказу;</w:t>
      </w:r>
    </w:p>
    <w:bookmarkEnd w:id="26"/>
    <w:bookmarkStart w:name="z28" w:id="27"/>
    <w:p>
      <w:pPr>
        <w:spacing w:after="0"/>
        <w:ind w:left="0"/>
        <w:jc w:val="both"/>
      </w:pPr>
      <w:r>
        <w:rPr>
          <w:rFonts w:ascii="Times New Roman"/>
          <w:b w:val="false"/>
          <w:i w:val="false"/>
          <w:color w:val="000000"/>
          <w:sz w:val="28"/>
        </w:rPr>
        <w:t>
      27) статистическую форму общегосударственного статистического наблюдения "Отчет о ценах на продукцию рыболовства и аквакультуры" (код 1173101, индекс 1-ЦП (рыба), периодичность квартальная), согласно приложению 27 к настоящему приказу;</w:t>
      </w:r>
    </w:p>
    <w:bookmarkEnd w:id="27"/>
    <w:bookmarkStart w:name="z29" w:id="28"/>
    <w:p>
      <w:pPr>
        <w:spacing w:after="0"/>
        <w:ind w:left="0"/>
        <w:jc w:val="both"/>
      </w:pPr>
      <w:r>
        <w:rPr>
          <w:rFonts w:ascii="Times New Roman"/>
          <w:b w:val="false"/>
          <w:i w:val="false"/>
          <w:color w:val="000000"/>
          <w:sz w:val="28"/>
        </w:rPr>
        <w:t>
      28) инструкцию по заполнению статистической формы общегосударственного статистического наблюдения "Отчет о ценах на продукцию рыболовства и аквакультуры" (код 1173101, индекс 1-ЦП (рыба), периодичность квартальная), согласно приложению 28 к настоящему приказу;</w:t>
      </w:r>
    </w:p>
    <w:bookmarkEnd w:id="28"/>
    <w:bookmarkStart w:name="z30" w:id="29"/>
    <w:p>
      <w:pPr>
        <w:spacing w:after="0"/>
        <w:ind w:left="0"/>
        <w:jc w:val="both"/>
      </w:pPr>
      <w:r>
        <w:rPr>
          <w:rFonts w:ascii="Times New Roman"/>
          <w:b w:val="false"/>
          <w:i w:val="false"/>
          <w:color w:val="000000"/>
          <w:sz w:val="28"/>
        </w:rPr>
        <w:t>
      29) статистическую форму общегосударственного статистического наблюдения "Отчет о ценах на приобретенные строительные материалы, детали и конструкции" (код 1001101, индекс 1-ЦСМ, периодичность месячная), согласно приложению 29 к настоящему приказу;</w:t>
      </w:r>
    </w:p>
    <w:bookmarkEnd w:id="29"/>
    <w:bookmarkStart w:name="z31" w:id="30"/>
    <w:p>
      <w:pPr>
        <w:spacing w:after="0"/>
        <w:ind w:left="0"/>
        <w:jc w:val="both"/>
      </w:pPr>
      <w:r>
        <w:rPr>
          <w:rFonts w:ascii="Times New Roman"/>
          <w:b w:val="false"/>
          <w:i w:val="false"/>
          <w:color w:val="000000"/>
          <w:sz w:val="28"/>
        </w:rPr>
        <w:t>
      30) инструкцию по заполнению статистической формы общегосударственного статистического наблюдения "Отчет о ценах на приобретенные строительные материалы, детали и конструкции" (код 1001101, индекс 1-ЦСМ, периодичность месячная), согласно приложению 30 к настоящему приказу;</w:t>
      </w:r>
    </w:p>
    <w:bookmarkEnd w:id="30"/>
    <w:bookmarkStart w:name="z32" w:id="31"/>
    <w:p>
      <w:pPr>
        <w:spacing w:after="0"/>
        <w:ind w:left="0"/>
        <w:jc w:val="both"/>
      </w:pPr>
      <w:r>
        <w:rPr>
          <w:rFonts w:ascii="Times New Roman"/>
          <w:b w:val="false"/>
          <w:i w:val="false"/>
          <w:color w:val="000000"/>
          <w:sz w:val="28"/>
        </w:rPr>
        <w:t>
      31) статистическую форму общегосударственного статистического наблюдения "Отчет о ценах на реализованную сельскохозяйственную продукцию и услуги для сельскохозяйственных формирований" (код 0981101, индекс 1-ЦСХ, периодичность месячная), согласно приложению 31 к настоящему приказу;</w:t>
      </w:r>
    </w:p>
    <w:bookmarkEnd w:id="31"/>
    <w:bookmarkStart w:name="z33" w:id="32"/>
    <w:p>
      <w:pPr>
        <w:spacing w:after="0"/>
        <w:ind w:left="0"/>
        <w:jc w:val="both"/>
      </w:pPr>
      <w:r>
        <w:rPr>
          <w:rFonts w:ascii="Times New Roman"/>
          <w:b w:val="false"/>
          <w:i w:val="false"/>
          <w:color w:val="000000"/>
          <w:sz w:val="28"/>
        </w:rPr>
        <w:t>
      32) инструкцию по заполнению статистической формы общегосударственного статистического наблюдения "Отчет о ценах на реализованную сельскохозяйственную продукцию и услуги для сельскохозяйственных формирований" (код 0981101, индекс 1-ЦСХ, периодичность месячная), согласно приложению 32 к настоящему приказу;</w:t>
      </w:r>
    </w:p>
    <w:bookmarkEnd w:id="32"/>
    <w:bookmarkStart w:name="z34" w:id="33"/>
    <w:p>
      <w:pPr>
        <w:spacing w:after="0"/>
        <w:ind w:left="0"/>
        <w:jc w:val="both"/>
      </w:pPr>
      <w:r>
        <w:rPr>
          <w:rFonts w:ascii="Times New Roman"/>
          <w:b w:val="false"/>
          <w:i w:val="false"/>
          <w:color w:val="000000"/>
          <w:sz w:val="28"/>
        </w:rPr>
        <w:t>
      33) статистическую форму общегосударственного статистического наблюдения "Отчет о ценах экспортных поставок и импортных поступлений товаров, продукции" (код 7841101, индекс 1-Ц (экспорт, импорт), периодичность месячная), согласно приложению 33 к настоящему приказу;</w:t>
      </w:r>
    </w:p>
    <w:bookmarkEnd w:id="33"/>
    <w:bookmarkStart w:name="z35" w:id="34"/>
    <w:p>
      <w:pPr>
        <w:spacing w:after="0"/>
        <w:ind w:left="0"/>
        <w:jc w:val="both"/>
      </w:pPr>
      <w:r>
        <w:rPr>
          <w:rFonts w:ascii="Times New Roman"/>
          <w:b w:val="false"/>
          <w:i w:val="false"/>
          <w:color w:val="000000"/>
          <w:sz w:val="28"/>
        </w:rPr>
        <w:t>
      34) инструкцию по заполнению статистической формы общегосударственного статистического наблюдения "Отчет о ценах экспортных поставок и импортных поступлений товаров, продукции" (код 7841101, индекс 1-Ц (экспорт, импорт), периодичность месячная), согласно приложению 34 к настоящему приказу;</w:t>
      </w:r>
    </w:p>
    <w:bookmarkEnd w:id="34"/>
    <w:bookmarkStart w:name="z36" w:id="35"/>
    <w:p>
      <w:pPr>
        <w:spacing w:after="0"/>
        <w:ind w:left="0"/>
        <w:jc w:val="both"/>
      </w:pPr>
      <w:r>
        <w:rPr>
          <w:rFonts w:ascii="Times New Roman"/>
          <w:b w:val="false"/>
          <w:i w:val="false"/>
          <w:color w:val="000000"/>
          <w:sz w:val="28"/>
        </w:rPr>
        <w:t>
      35) статистическую форму общегосударственного статистического наблюдения "Тетрадь регистрации цен на потребительские товары и платные услуги в 201_ году" (код 1153101, индекс Ц-101, периодичность ежедневная), согласно приложению 35 к настоящему приказу;</w:t>
      </w:r>
    </w:p>
    <w:bookmarkEnd w:id="35"/>
    <w:bookmarkStart w:name="z37" w:id="36"/>
    <w:p>
      <w:pPr>
        <w:spacing w:after="0"/>
        <w:ind w:left="0"/>
        <w:jc w:val="both"/>
      </w:pPr>
      <w:r>
        <w:rPr>
          <w:rFonts w:ascii="Times New Roman"/>
          <w:b w:val="false"/>
          <w:i w:val="false"/>
          <w:color w:val="000000"/>
          <w:sz w:val="28"/>
        </w:rPr>
        <w:t>
      36) инструкцию по заполнению статистической формы общегосударственного статистического наблюдения "Тетрадь регистрации цен на потребительские товары и платные услуги в 201_ году" (код 1153101, индекс Ц-101, периодичность ежедневная), согласно приложению 36 к настоящему приказу;</w:t>
      </w:r>
    </w:p>
    <w:bookmarkEnd w:id="36"/>
    <w:bookmarkStart w:name="z38" w:id="37"/>
    <w:p>
      <w:pPr>
        <w:spacing w:after="0"/>
        <w:ind w:left="0"/>
        <w:jc w:val="both"/>
      </w:pPr>
      <w:r>
        <w:rPr>
          <w:rFonts w:ascii="Times New Roman"/>
          <w:b w:val="false"/>
          <w:i w:val="false"/>
          <w:color w:val="000000"/>
          <w:sz w:val="28"/>
        </w:rPr>
        <w:t>
      37) статистическую форму общегосударственного статистического наблюдения "Тетрадь регистрации цен на продукцию сельского хозяйства на рынках в 201_ году" (код 1163101, индекс Ц-200, периодичность месячная), согласно приложению 37 к настоящему приказу;</w:t>
      </w:r>
    </w:p>
    <w:bookmarkEnd w:id="37"/>
    <w:bookmarkStart w:name="z39" w:id="38"/>
    <w:p>
      <w:pPr>
        <w:spacing w:after="0"/>
        <w:ind w:left="0"/>
        <w:jc w:val="both"/>
      </w:pPr>
      <w:r>
        <w:rPr>
          <w:rFonts w:ascii="Times New Roman"/>
          <w:b w:val="false"/>
          <w:i w:val="false"/>
          <w:color w:val="000000"/>
          <w:sz w:val="28"/>
        </w:rPr>
        <w:t>
      38) инструкцию по заполнению статистической формы общегосударственного статистического наблюдения "Тетрадь регистрации цен на продукцию сельского хозяйства на рынках в 201_ году" (код 1163101, индекс Ц-200, периодичность месячная), согласно приложению 38 к настоящему приказу;</w:t>
      </w:r>
    </w:p>
    <w:bookmarkEnd w:id="38"/>
    <w:bookmarkStart w:name="z40" w:id="39"/>
    <w:p>
      <w:pPr>
        <w:spacing w:after="0"/>
        <w:ind w:left="0"/>
        <w:jc w:val="both"/>
      </w:pPr>
      <w:r>
        <w:rPr>
          <w:rFonts w:ascii="Times New Roman"/>
          <w:b w:val="false"/>
          <w:i w:val="false"/>
          <w:color w:val="000000"/>
          <w:sz w:val="28"/>
        </w:rPr>
        <w:t>
      39) статистическую форму общегосударственного статистического наблюдения "Отчет о ценах производителей на услуги складского хозяйства" (код 261103008, индекс 1-Ц (склад), периодичность квартальная), согласно приложению 39 к настоящему приказу;</w:t>
      </w:r>
    </w:p>
    <w:bookmarkEnd w:id="39"/>
    <w:bookmarkStart w:name="z468" w:id="40"/>
    <w:p>
      <w:pPr>
        <w:spacing w:after="0"/>
        <w:ind w:left="0"/>
        <w:jc w:val="both"/>
      </w:pPr>
      <w:r>
        <w:rPr>
          <w:rFonts w:ascii="Times New Roman"/>
          <w:b w:val="false"/>
          <w:i w:val="false"/>
          <w:color w:val="000000"/>
          <w:sz w:val="28"/>
        </w:rPr>
        <w:t>
      40) инструкцию по заполнению статистической формы общегосударственного статистического наблюдения "Отчет о ценах производителей на услуги складского хозяйства" (код 261103008, индекс 1-Ц (склад), периодичность квартальная), согласно приложению 40 к настоящему приказу.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13 ноября 2014 года № 47 "Об утверждении статистических форм общегосударственных статистических наблюдений по статистике цен и инструкций по их заполнению" (зарегистрированный в Реестре государственной регистрации нормативных правовых актов № 9990, опубликованный в информационно-правовой системе "Әділет" 2 февраля 2015 года).</w:t>
      </w:r>
    </w:p>
    <w:bookmarkEnd w:id="41"/>
    <w:bookmarkStart w:name="z42" w:id="42"/>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обеспечить:</w:t>
      </w:r>
    </w:p>
    <w:bookmarkEnd w:id="42"/>
    <w:bookmarkStart w:name="z43" w:id="4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3"/>
    <w:bookmarkStart w:name="z44" w:id="44"/>
    <w:p>
      <w:pPr>
        <w:spacing w:after="0"/>
        <w:ind w:left="0"/>
        <w:jc w:val="both"/>
      </w:pPr>
      <w:r>
        <w:rPr>
          <w:rFonts w:ascii="Times New Roman"/>
          <w:b w:val="false"/>
          <w:i w:val="false"/>
          <w:color w:val="000000"/>
          <w:sz w:val="28"/>
        </w:rPr>
        <w:t>
      2) в течение десяти календарных дней после его государственной регистрации на официальное опубликование в периодических печатных изданиях и информационно-правовую систему "Әділет";</w:t>
      </w:r>
    </w:p>
    <w:bookmarkEnd w:id="44"/>
    <w:bookmarkStart w:name="z45" w:id="45"/>
    <w:p>
      <w:pPr>
        <w:spacing w:after="0"/>
        <w:ind w:left="0"/>
        <w:jc w:val="both"/>
      </w:pP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p>
    <w:bookmarkEnd w:id="45"/>
    <w:bookmarkStart w:name="z46" w:id="46"/>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46"/>
    <w:bookmarkStart w:name="z47" w:id="47"/>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47"/>
    <w:bookmarkStart w:name="z48" w:id="48"/>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2016 года.</w:t>
      </w:r>
    </w:p>
    <w:bookmarkEnd w:id="48"/>
    <w:tbl>
      <w:tblPr>
        <w:tblW w:w="0" w:type="auto"/>
        <w:tblCellSpacing w:w="0" w:type="auto"/>
        <w:tblBorders>
          <w:top w:val="none"/>
          <w:left w:val="none"/>
          <w:bottom w:val="none"/>
          <w:right w:val="none"/>
          <w:insideH w:val="none"/>
          <w:insideV w:val="none"/>
        </w:tblBorders>
      </w:tblPr>
      <w:tblGrid>
        <w:gridCol w:w="7190"/>
        <w:gridCol w:w="7190"/>
        <w:gridCol w:w="32"/>
        <w:gridCol w:w="32"/>
      </w:tblGrid>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805"/>
              <w:gridCol w:w="786"/>
              <w:gridCol w:w="4709"/>
            </w:tblGrid>
            <w:tr>
              <w:trPr>
                <w:trHeight w:val="30" w:hRule="atLeast"/>
              </w:trPr>
              <w:tc>
                <w:tcPr>
                  <w:tcW w:w="680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w:t>
                  </w:r>
                  <w:r>
                    <w:rPr>
                      <w:rFonts w:ascii="Times New Roman"/>
                      <w:b/>
                      <w:i w:val="false"/>
                      <w:color w:val="000000"/>
                      <w:sz w:val="20"/>
                    </w:rPr>
                    <w:t>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2015 жылғы 8 қыркүйектегі № 137 бұйрығына 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w:t>
            </w:r>
            <w:r>
              <w:rPr>
                <w:rFonts w:ascii="Times New Roman"/>
                <w:b w:val="false"/>
                <w:i w:val="false"/>
                <w:color w:val="000000"/>
                <w:sz w:val="20"/>
              </w:rPr>
              <w:t> </w:t>
            </w:r>
            <w:r>
              <w:rPr>
                <w:rFonts w:ascii="Times New Roman"/>
                <w:b/>
                <w:i w:val="false"/>
                <w:color w:val="000000"/>
                <w:sz w:val="20"/>
              </w:rPr>
              <w:t>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1931101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Заңды тұлғаларға көрсетілген</w:t>
            </w:r>
          </w:p>
          <w:p>
            <w:pPr>
              <w:spacing w:after="20"/>
              <w:ind w:left="20"/>
              <w:jc w:val="both"/>
            </w:pPr>
            <w:r>
              <w:rPr>
                <w:rFonts w:ascii="Times New Roman"/>
                <w:b w:val="false"/>
                <w:i w:val="false"/>
                <w:color w:val="000000"/>
                <w:sz w:val="20"/>
              </w:rPr>
              <w:t>
1931101                      </w:t>
            </w:r>
            <w:r>
              <w:rPr>
                <w:rFonts w:ascii="Times New Roman"/>
                <w:b/>
                <w:i w:val="false"/>
                <w:color w:val="000000"/>
                <w:sz w:val="20"/>
              </w:rPr>
              <w:t>курьерлік қызметтердің тарифтері</w:t>
            </w:r>
          </w:p>
          <w:p>
            <w:pPr>
              <w:spacing w:after="20"/>
              <w:ind w:left="20"/>
              <w:jc w:val="both"/>
            </w:pPr>
            <w:r>
              <w:rPr>
                <w:rFonts w:ascii="Times New Roman"/>
                <w:b w:val="false"/>
                <w:i w:val="false"/>
                <w:color w:val="000000"/>
                <w:sz w:val="20"/>
              </w:rPr>
              <w:t>
                                      </w:t>
            </w:r>
            <w:r>
              <w:rPr>
                <w:rFonts w:ascii="Times New Roman"/>
                <w:b/>
                <w:i w:val="false"/>
                <w:color w:val="000000"/>
                <w:sz w:val="20"/>
              </w:rPr>
              <w:t>туралы есеп</w:t>
            </w:r>
          </w:p>
          <w:p>
            <w:pPr>
              <w:spacing w:after="20"/>
              <w:ind w:left="20"/>
              <w:jc w:val="both"/>
            </w:pPr>
            <w:r>
              <w:rPr>
                <w:rFonts w:ascii="Times New Roman"/>
                <w:b w:val="false"/>
                <w:i w:val="false"/>
                <w:color w:val="000000"/>
                <w:sz w:val="20"/>
              </w:rPr>
              <w:t>
                               Отчет о тарифах на курьерские</w:t>
            </w:r>
          </w:p>
          <w:p>
            <w:pPr>
              <w:spacing w:after="20"/>
              <w:ind w:left="20"/>
              <w:jc w:val="both"/>
            </w:pPr>
            <w:r>
              <w:rPr>
                <w:rFonts w:ascii="Times New Roman"/>
                <w:b w:val="false"/>
                <w:i w:val="false"/>
                <w:color w:val="000000"/>
                <w:sz w:val="20"/>
              </w:rPr>
              <w:t>
                                услуги для юридических лиц</w:t>
            </w:r>
          </w:p>
          <w:p>
            <w:pPr>
              <w:spacing w:after="20"/>
              <w:ind w:left="20"/>
              <w:jc w:val="both"/>
            </w:pPr>
            <w:r>
              <w:rPr>
                <w:rFonts w:ascii="Times New Roman"/>
                <w:b w:val="false"/>
                <w:i w:val="false"/>
                <w:color w:val="000000"/>
                <w:sz w:val="20"/>
              </w:rPr>
              <w:t>
</w:t>
            </w:r>
            <w:r>
              <w:rPr>
                <w:rFonts w:ascii="Times New Roman"/>
                <w:b/>
                <w:i w:val="false"/>
                <w:color w:val="000000"/>
                <w:sz w:val="20"/>
              </w:rPr>
              <w:t>1-тариф (курьер)</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 53.2 кодына сәйкес Өзге де почталық және курьерлік қызмет болып табылатын заңды тұлғалар және (немесе) олардың құрылымдық жене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21 - күні.</w:t>
            </w:r>
          </w:p>
          <w:p>
            <w:pPr>
              <w:spacing w:after="20"/>
              <w:ind w:left="20"/>
              <w:jc w:val="both"/>
            </w:pPr>
            <w:r>
              <w:rPr>
                <w:rFonts w:ascii="Times New Roman"/>
                <w:b w:val="false"/>
                <w:i w:val="false"/>
                <w:color w:val="000000"/>
                <w:sz w:val="20"/>
              </w:rPr>
              <w:t>
Срок представления – 21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Айдың 20-күніне бағытын және тарифін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направление и тарифы на 20 число месяца без учета налога на добаленную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4960"/>
        <w:gridCol w:w="351"/>
        <w:gridCol w:w="792"/>
        <w:gridCol w:w="1159"/>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айдың  тарифі </w:t>
            </w:r>
          </w:p>
          <w:p>
            <w:pPr>
              <w:spacing w:after="20"/>
              <w:ind w:left="20"/>
              <w:jc w:val="both"/>
            </w:pPr>
            <w:r>
              <w:rPr>
                <w:rFonts w:ascii="Times New Roman"/>
                <w:b w:val="false"/>
                <w:i w:val="false"/>
                <w:color w:val="000000"/>
                <w:sz w:val="20"/>
              </w:rPr>
              <w:t>
Тариф  отчетного месяца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немесе бірнеше көлік түрімен курьерлік жеткізу бойынша қызметтер:</w:t>
            </w:r>
          </w:p>
          <w:p>
            <w:pPr>
              <w:spacing w:after="20"/>
              <w:ind w:left="20"/>
              <w:jc w:val="both"/>
            </w:pPr>
            <w:r>
              <w:rPr>
                <w:rFonts w:ascii="Times New Roman"/>
                <w:b w:val="false"/>
                <w:i w:val="false"/>
                <w:color w:val="000000"/>
                <w:sz w:val="20"/>
              </w:rPr>
              <w:t>
Услуги курьерские по доставке одним или несколькими видами транспорта: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300 грамға дейінгі хаттарды, карточкаларды  жер үсті көлігімен</w:t>
            </w:r>
          </w:p>
          <w:p>
            <w:pPr>
              <w:spacing w:after="20"/>
              <w:ind w:left="20"/>
              <w:jc w:val="both"/>
            </w:pPr>
            <w:r>
              <w:rPr>
                <w:rFonts w:ascii="Times New Roman"/>
                <w:b w:val="false"/>
                <w:i w:val="false"/>
                <w:color w:val="000000"/>
                <w:sz w:val="20"/>
              </w:rPr>
              <w:t>
писем, карточек наземным   транспортом, массой до 300 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елдеріне</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елдерге</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301-500 грамм хаттарды, карточкаларды  жер үсті көлігімен</w:t>
            </w:r>
          </w:p>
          <w:p>
            <w:pPr>
              <w:spacing w:after="20"/>
              <w:ind w:left="20"/>
              <w:jc w:val="both"/>
            </w:pPr>
            <w:r>
              <w:rPr>
                <w:rFonts w:ascii="Times New Roman"/>
                <w:b w:val="false"/>
                <w:i w:val="false"/>
                <w:color w:val="000000"/>
                <w:sz w:val="20"/>
              </w:rPr>
              <w:t>
писем, карточек наземным транспортом, массой 301-500 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300 грамға дейінгі хаттарды, карточкаларды  әуе көлігімен </w:t>
            </w:r>
          </w:p>
          <w:p>
            <w:pPr>
              <w:spacing w:after="20"/>
              <w:ind w:left="20"/>
              <w:jc w:val="both"/>
            </w:pPr>
            <w:r>
              <w:rPr>
                <w:rFonts w:ascii="Times New Roman"/>
                <w:b w:val="false"/>
                <w:i w:val="false"/>
                <w:color w:val="000000"/>
                <w:sz w:val="20"/>
              </w:rPr>
              <w:t xml:space="preserve">
писем, карточек воздушным транспортом, массой до 300 грамм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301-500 грамм хаттарды, карточкаларды  әуе көлігімен </w:t>
            </w:r>
          </w:p>
          <w:p>
            <w:pPr>
              <w:spacing w:after="20"/>
              <w:ind w:left="20"/>
              <w:jc w:val="both"/>
            </w:pPr>
            <w:r>
              <w:rPr>
                <w:rFonts w:ascii="Times New Roman"/>
                <w:b w:val="false"/>
                <w:i w:val="false"/>
                <w:color w:val="000000"/>
                <w:sz w:val="20"/>
              </w:rPr>
              <w:t xml:space="preserve">
писем, карточек воздушным транспортом, массой 301-500 грамм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0,5 килограмға дейінгі сәлемдемені жер үсті көлігімен</w:t>
            </w:r>
          </w:p>
          <w:p>
            <w:pPr>
              <w:spacing w:after="20"/>
              <w:ind w:left="20"/>
              <w:jc w:val="both"/>
            </w:pPr>
            <w:r>
              <w:rPr>
                <w:rFonts w:ascii="Times New Roman"/>
                <w:b w:val="false"/>
                <w:i w:val="false"/>
                <w:color w:val="000000"/>
                <w:sz w:val="20"/>
              </w:rPr>
              <w:t>
посылок наземным транспортом, массой до 0,5 килограмм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0,5 килограмға дейінгі сәлемдемені әуе көлігімен</w:t>
            </w:r>
          </w:p>
          <w:p>
            <w:pPr>
              <w:spacing w:after="20"/>
              <w:ind w:left="20"/>
              <w:jc w:val="both"/>
            </w:pPr>
            <w:r>
              <w:rPr>
                <w:rFonts w:ascii="Times New Roman"/>
                <w:b w:val="false"/>
                <w:i w:val="false"/>
                <w:color w:val="000000"/>
                <w:sz w:val="20"/>
              </w:rPr>
              <w:t>
посылок воздушным транспортом, массой до 0,5 килограмм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елдерге</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1-1,5 килограмм сәлемдемені жер үсті көлігімен</w:t>
            </w:r>
          </w:p>
          <w:p>
            <w:pPr>
              <w:spacing w:after="20"/>
              <w:ind w:left="20"/>
              <w:jc w:val="both"/>
            </w:pPr>
            <w:r>
              <w:rPr>
                <w:rFonts w:ascii="Times New Roman"/>
                <w:b w:val="false"/>
                <w:i w:val="false"/>
                <w:color w:val="000000"/>
                <w:sz w:val="20"/>
              </w:rPr>
              <w:t>
посылок наземным транспортом, массой 1-1,5 килограмм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елдерге</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1-1,5 килограмм сәлемдемені әуе көлігімен</w:t>
            </w:r>
          </w:p>
          <w:p>
            <w:pPr>
              <w:spacing w:after="20"/>
              <w:ind w:left="20"/>
              <w:jc w:val="both"/>
            </w:pPr>
            <w:r>
              <w:rPr>
                <w:rFonts w:ascii="Times New Roman"/>
                <w:b w:val="false"/>
                <w:i w:val="false"/>
                <w:color w:val="000000"/>
                <w:sz w:val="20"/>
              </w:rPr>
              <w:t>
посылок воздушным транспортом, массой 1-1,5 килограмм</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w:t>
      </w:r>
    </w:p>
    <w:bookmarkStart w:name="z62" w:id="4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2 баған есепті  жылдың қаңтарында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51" w:id="5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тарифах на курьерские услуги для юридических лиц"</w:t>
      </w:r>
      <w:r>
        <w:br/>
      </w:r>
      <w:r>
        <w:rPr>
          <w:rFonts w:ascii="Times New Roman"/>
          <w:b/>
          <w:i w:val="false"/>
          <w:color w:val="000000"/>
        </w:rPr>
        <w:t>(код 1931101, индекс 1-тариф (курьер), периодичность месячная)</w:t>
      </w:r>
    </w:p>
    <w:bookmarkEnd w:id="50"/>
    <w:bookmarkStart w:name="z52" w:id="5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(далее – статистическая форма).</w:t>
      </w:r>
    </w:p>
    <w:bookmarkEnd w:id="51"/>
    <w:bookmarkStart w:name="z53" w:id="5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52"/>
    <w:bookmarkStart w:name="z54" w:id="53"/>
    <w:p>
      <w:pPr>
        <w:spacing w:after="0"/>
        <w:ind w:left="0"/>
        <w:jc w:val="both"/>
      </w:pPr>
      <w:r>
        <w:rPr>
          <w:rFonts w:ascii="Times New Roman"/>
          <w:b w:val="false"/>
          <w:i w:val="false"/>
          <w:color w:val="000000"/>
          <w:sz w:val="28"/>
        </w:rPr>
        <w:t>
      1) услуги курьерские – услуги по перевозке и вручению почтовых отправлений, оказываемые с использованием курьера;</w:t>
      </w:r>
    </w:p>
    <w:bookmarkEnd w:id="53"/>
    <w:bookmarkStart w:name="z55" w:id="54"/>
    <w:p>
      <w:pPr>
        <w:spacing w:after="0"/>
        <w:ind w:left="0"/>
        <w:jc w:val="both"/>
      </w:pPr>
      <w:r>
        <w:rPr>
          <w:rFonts w:ascii="Times New Roman"/>
          <w:b w:val="false"/>
          <w:i w:val="false"/>
          <w:color w:val="000000"/>
          <w:sz w:val="28"/>
        </w:rPr>
        <w:t>
      2) тариф – установленный размер оплаты услуг оператора почты.</w:t>
      </w:r>
    </w:p>
    <w:bookmarkEnd w:id="54"/>
    <w:bookmarkStart w:name="z56" w:id="55"/>
    <w:p>
      <w:pPr>
        <w:spacing w:after="0"/>
        <w:ind w:left="0"/>
        <w:jc w:val="both"/>
      </w:pPr>
      <w:r>
        <w:rPr>
          <w:rFonts w:ascii="Times New Roman"/>
          <w:b w:val="false"/>
          <w:i w:val="false"/>
          <w:color w:val="000000"/>
          <w:sz w:val="28"/>
        </w:rPr>
        <w:t>
      3. В графе В указывается направление, по которому осуществляется наибольший объем предоставления услуг. Это определенная зона, среднее расстояние в километрах или пункты отправления и назначения, от которых зависит дифференциация тарифов. Отобранное направление остается неизменным в течение отчетного года.</w:t>
      </w:r>
    </w:p>
    <w:bookmarkEnd w:id="55"/>
    <w:bookmarkStart w:name="z57" w:id="56"/>
    <w:p>
      <w:pPr>
        <w:spacing w:after="0"/>
        <w:ind w:left="0"/>
        <w:jc w:val="both"/>
      </w:pPr>
      <w:r>
        <w:rPr>
          <w:rFonts w:ascii="Times New Roman"/>
          <w:b w:val="false"/>
          <w:i w:val="false"/>
          <w:color w:val="000000"/>
          <w:sz w:val="28"/>
        </w:rPr>
        <w:t>
      4. Если тарифы установлены в зарубежной валюте (долларах Соединенных Штатов Америки или других), их пересчет в национальную валюту осуществляется по официальному (рыночному) курсу валют по данным Национального банка Республики Казахстан на 20 число месяца.</w:t>
      </w:r>
    </w:p>
    <w:bookmarkEnd w:id="56"/>
    <w:bookmarkStart w:name="z58" w:id="57"/>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57"/>
    <w:bookmarkStart w:name="z59" w:id="58"/>
    <w:p>
      <w:pPr>
        <w:spacing w:after="0"/>
        <w:ind w:left="0"/>
        <w:jc w:val="both"/>
      </w:pPr>
      <w:r>
        <w:rPr>
          <w:rFonts w:ascii="Times New Roman"/>
          <w:b w:val="false"/>
          <w:i w:val="false"/>
          <w:color w:val="000000"/>
          <w:sz w:val="28"/>
        </w:rPr>
        <w:t>
      Примечание: Х – данная позиция не подлежит заполнению.</w:t>
      </w:r>
    </w:p>
    <w:bookmarkEnd w:id="58"/>
    <w:bookmarkStart w:name="z60" w:id="59"/>
    <w:p>
      <w:pPr>
        <w:spacing w:after="0"/>
        <w:ind w:left="0"/>
        <w:jc w:val="both"/>
      </w:pPr>
      <w:r>
        <w:rPr>
          <w:rFonts w:ascii="Times New Roman"/>
          <w:b w:val="false"/>
          <w:i w:val="false"/>
          <w:color w:val="000000"/>
          <w:sz w:val="28"/>
        </w:rPr>
        <w:t>
      6. Арифметико-логический контроль:</w:t>
      </w:r>
    </w:p>
    <w:bookmarkEnd w:id="59"/>
    <w:p>
      <w:pPr>
        <w:spacing w:after="0"/>
        <w:ind w:left="0"/>
        <w:jc w:val="both"/>
      </w:pPr>
      <w:r>
        <w:rPr>
          <w:rFonts w:ascii="Times New Roman"/>
          <w:b w:val="false"/>
          <w:i w:val="false"/>
          <w:color w:val="000000"/>
          <w:sz w:val="28"/>
        </w:rPr>
        <w:t>
      1) если заполнены графы 1 и 2, то заполнение графы В обязательно;</w:t>
      </w:r>
    </w:p>
    <w:p>
      <w:pPr>
        <w:spacing w:after="0"/>
        <w:ind w:left="0"/>
        <w:jc w:val="both"/>
      </w:pPr>
      <w:r>
        <w:rPr>
          <w:rFonts w:ascii="Times New Roman"/>
          <w:b w:val="false"/>
          <w:i w:val="false"/>
          <w:color w:val="000000"/>
          <w:sz w:val="28"/>
        </w:rPr>
        <w:t>
      2) в отчетном месяце данные графы 2 равны данным графы 1 статистической формы в предыдущем месяце по соответствующей строке.</w:t>
      </w:r>
    </w:p>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805"/>
              <w:gridCol w:w="786"/>
              <w:gridCol w:w="4709"/>
            </w:tblGrid>
            <w:tr>
              <w:trPr>
                <w:trHeight w:val="30" w:hRule="atLeast"/>
              </w:trPr>
              <w:tc>
                <w:tcPr>
                  <w:tcW w:w="6805" w:type="dxa"/>
                  <w:tcBorders/>
                  <w:tcMar>
                    <w:top w:w="15" w:type="dxa"/>
                    <w:left w:w="15" w:type="dxa"/>
                    <w:bottom w:w="15" w:type="dxa"/>
                    <w:right w:w="15" w:type="dxa"/>
                  </w:tcMar>
                  <w:vAlign w:val="center"/>
                </w:tcPr>
                <w:bookmarkStart w:name="z61" w:id="60"/>
                <w:p>
                  <w:pPr>
                    <w:spacing w:after="20"/>
                    <w:ind w:left="20"/>
                    <w:jc w:val="both"/>
                  </w:pPr>
                </w:p>
                <w:bookmarkEnd w:id="60"/>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3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1621101</w:t>
            </w:r>
          </w:p>
          <w:p>
            <w:pPr>
              <w:spacing w:after="20"/>
              <w:ind w:left="20"/>
              <w:jc w:val="both"/>
            </w:pPr>
            <w:r>
              <w:rPr>
                <w:rFonts w:ascii="Times New Roman"/>
                <w:b w:val="false"/>
                <w:i w:val="false"/>
                <w:color w:val="000000"/>
                <w:sz w:val="20"/>
              </w:rPr>
              <w:t>
Код статистической формы       </w:t>
            </w:r>
            <w:r>
              <w:rPr>
                <w:rFonts w:ascii="Times New Roman"/>
                <w:b/>
                <w:i w:val="false"/>
                <w:color w:val="000000"/>
                <w:sz w:val="20"/>
              </w:rPr>
              <w:t>Заңды тұлғаларға көрсетілген пошталық</w:t>
            </w:r>
          </w:p>
          <w:p>
            <w:pPr>
              <w:spacing w:after="20"/>
              <w:ind w:left="20"/>
              <w:jc w:val="both"/>
            </w:pPr>
            <w:r>
              <w:rPr>
                <w:rFonts w:ascii="Times New Roman"/>
                <w:b w:val="false"/>
                <w:i w:val="false"/>
                <w:color w:val="000000"/>
                <w:sz w:val="20"/>
              </w:rPr>
              <w:t>
1621101                      </w:t>
            </w:r>
            <w:r>
              <w:rPr>
                <w:rFonts w:ascii="Times New Roman"/>
                <w:b/>
                <w:i w:val="false"/>
                <w:color w:val="000000"/>
                <w:sz w:val="20"/>
              </w:rPr>
              <w:t>қызметтердің тарифтері туралы есеп</w:t>
            </w:r>
          </w:p>
          <w:p>
            <w:pPr>
              <w:spacing w:after="20"/>
              <w:ind w:left="20"/>
              <w:jc w:val="both"/>
            </w:pPr>
            <w:r>
              <w:rPr>
                <w:rFonts w:ascii="Times New Roman"/>
                <w:b w:val="false"/>
                <w:i w:val="false"/>
                <w:color w:val="000000"/>
                <w:sz w:val="20"/>
              </w:rPr>
              <w:t xml:space="preserve">
                              Отчет о тарифах на почтовые услуги </w:t>
            </w:r>
          </w:p>
          <w:p>
            <w:pPr>
              <w:spacing w:after="20"/>
              <w:ind w:left="20"/>
              <w:jc w:val="both"/>
            </w:pPr>
            <w:r>
              <w:rPr>
                <w:rFonts w:ascii="Times New Roman"/>
                <w:b w:val="false"/>
                <w:i w:val="false"/>
                <w:color w:val="000000"/>
                <w:sz w:val="20"/>
              </w:rPr>
              <w:t>
                                      для юридических лиц</w:t>
            </w:r>
          </w:p>
          <w:p>
            <w:pPr>
              <w:spacing w:after="20"/>
              <w:ind w:left="20"/>
              <w:jc w:val="both"/>
            </w:pPr>
            <w:r>
              <w:rPr>
                <w:rFonts w:ascii="Times New Roman"/>
                <w:b w:val="false"/>
                <w:i w:val="false"/>
                <w:color w:val="000000"/>
                <w:sz w:val="20"/>
              </w:rPr>
              <w:t>
</w:t>
            </w:r>
            <w:r>
              <w:rPr>
                <w:rFonts w:ascii="Times New Roman"/>
                <w:b/>
                <w:i w:val="false"/>
                <w:color w:val="000000"/>
                <w:sz w:val="20"/>
              </w:rPr>
              <w:t>1-тариф (пошта)</w:t>
            </w:r>
          </w:p>
          <w:p>
            <w:pPr>
              <w:spacing w:after="20"/>
              <w:ind w:left="20"/>
              <w:jc w:val="both"/>
            </w:pPr>
            <w:r>
              <w:rPr>
                <w:rFonts w:ascii="Times New Roman"/>
                <w:b w:val="false"/>
                <w:i w:val="false"/>
                <w:color w:val="000000"/>
                <w:sz w:val="20"/>
              </w:rPr>
              <w:t>
1-тариф (почта)</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жіктеуішініңі 53.1-кодына сәйкес Жалпыға бірдей қамту аймағында қызметтерді ұсыну міндеттемелеріне сәйкес пошталық қызметтер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21 - күні.</w:t>
            </w:r>
          </w:p>
          <w:p>
            <w:pPr>
              <w:spacing w:after="20"/>
              <w:ind w:left="20"/>
              <w:jc w:val="both"/>
            </w:pPr>
            <w:r>
              <w:rPr>
                <w:rFonts w:ascii="Times New Roman"/>
                <w:b w:val="false"/>
                <w:i w:val="false"/>
                <w:color w:val="000000"/>
                <w:sz w:val="20"/>
              </w:rPr>
              <w:t>
Срок представления – 21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Айдың 20-күніне бағытын және тарифін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направление и тарифы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4707"/>
        <w:gridCol w:w="333"/>
        <w:gridCol w:w="752"/>
        <w:gridCol w:w="1099"/>
      </w:tblGrid>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және қатынас түрінің коды</w:t>
            </w:r>
          </w:p>
          <w:p>
            <w:pPr>
              <w:spacing w:after="20"/>
              <w:ind w:left="20"/>
              <w:jc w:val="both"/>
            </w:pPr>
            <w:r>
              <w:rPr>
                <w:rFonts w:ascii="Times New Roman"/>
                <w:b w:val="false"/>
                <w:i w:val="false"/>
                <w:color w:val="000000"/>
                <w:sz w:val="20"/>
              </w:rPr>
              <w:t>
Код услуги и вида сообщения</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Почталық қызметтер:</w:t>
            </w:r>
          </w:p>
          <w:p>
            <w:pPr>
              <w:spacing w:after="20"/>
              <w:ind w:left="20"/>
              <w:jc w:val="both"/>
            </w:pPr>
            <w:r>
              <w:rPr>
                <w:rFonts w:ascii="Times New Roman"/>
                <w:b w:val="false"/>
                <w:i w:val="false"/>
                <w:color w:val="000000"/>
                <w:sz w:val="20"/>
              </w:rPr>
              <w:t>
Услуги почтовые: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 грамға дейінгі газетті жеткізу </w:t>
            </w:r>
          </w:p>
          <w:p>
            <w:pPr>
              <w:spacing w:after="20"/>
              <w:ind w:left="20"/>
              <w:jc w:val="both"/>
            </w:pPr>
            <w:r>
              <w:rPr>
                <w:rFonts w:ascii="Times New Roman"/>
                <w:b w:val="false"/>
                <w:i w:val="false"/>
                <w:color w:val="000000"/>
                <w:sz w:val="20"/>
              </w:rPr>
              <w:t xml:space="preserve">
по доставке газеты массой до 30 грамм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53.10.11.310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30 грамға дейінгі журналды жеткізу</w:t>
            </w:r>
          </w:p>
          <w:p>
            <w:pPr>
              <w:spacing w:after="20"/>
              <w:ind w:left="20"/>
              <w:jc w:val="both"/>
            </w:pPr>
            <w:r>
              <w:rPr>
                <w:rFonts w:ascii="Times New Roman"/>
                <w:b w:val="false"/>
                <w:i w:val="false"/>
                <w:color w:val="000000"/>
                <w:sz w:val="20"/>
              </w:rPr>
              <w:t xml:space="preserve">
по доставке журнала  массой до 30 грамм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53.10.11.320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20 грамға дейінгі қарапайым хаттарды жер үсті көлігімен салып жіберу </w:t>
            </w:r>
          </w:p>
          <w:p>
            <w:pPr>
              <w:spacing w:after="20"/>
              <w:ind w:left="20"/>
              <w:jc w:val="both"/>
            </w:pPr>
            <w:r>
              <w:rPr>
                <w:rFonts w:ascii="Times New Roman"/>
                <w:b w:val="false"/>
                <w:i w:val="false"/>
                <w:color w:val="000000"/>
                <w:sz w:val="20"/>
              </w:rPr>
              <w:t>
по пересылке простого письма наземным транспортом, массой до 20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қарапайым хаттарды жер үсті көлігімен салып жіберу </w:t>
            </w:r>
          </w:p>
          <w:p>
            <w:pPr>
              <w:spacing w:after="20"/>
              <w:ind w:left="20"/>
              <w:jc w:val="both"/>
            </w:pPr>
            <w:r>
              <w:rPr>
                <w:rFonts w:ascii="Times New Roman"/>
                <w:b w:val="false"/>
                <w:i w:val="false"/>
                <w:color w:val="000000"/>
                <w:sz w:val="20"/>
              </w:rPr>
              <w:t>
по пересылке простого письма наземным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елдеріне</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страны СНГ</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елдерге</w:t>
            </w:r>
          </w:p>
          <w:p>
            <w:pPr>
              <w:spacing w:after="20"/>
              <w:ind w:left="20"/>
              <w:jc w:val="both"/>
            </w:pPr>
            <w:r>
              <w:rPr>
                <w:rFonts w:ascii="Times New Roman"/>
                <w:b w:val="false"/>
                <w:i w:val="false"/>
                <w:color w:val="000000"/>
                <w:sz w:val="20"/>
              </w:rPr>
              <w:t>
страны вне СНГ</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 20 грамға дейінгі қарапайым хаттарды әуе көлігімен салып жіберу</w:t>
            </w:r>
          </w:p>
          <w:p>
            <w:pPr>
              <w:spacing w:after="20"/>
              <w:ind w:left="20"/>
              <w:jc w:val="both"/>
            </w:pPr>
            <w:r>
              <w:rPr>
                <w:rFonts w:ascii="Times New Roman"/>
                <w:b w:val="false"/>
                <w:i w:val="false"/>
                <w:color w:val="000000"/>
                <w:sz w:val="20"/>
              </w:rPr>
              <w:t>
по пересылке простого письма воздушным транспортом, массой до 20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қарапайым хаттарды әуе көлігімен салып жіберу </w:t>
            </w:r>
          </w:p>
          <w:p>
            <w:pPr>
              <w:spacing w:after="20"/>
              <w:ind w:left="20"/>
              <w:jc w:val="both"/>
            </w:pPr>
            <w:r>
              <w:rPr>
                <w:rFonts w:ascii="Times New Roman"/>
                <w:b w:val="false"/>
                <w:i w:val="false"/>
                <w:color w:val="000000"/>
                <w:sz w:val="20"/>
              </w:rPr>
              <w:t>
по пересылке простого письма воздушным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тапсырыс хаттарды жер үсті көлігімен салып жіберу </w:t>
            </w:r>
          </w:p>
          <w:p>
            <w:pPr>
              <w:spacing w:after="20"/>
              <w:ind w:left="20"/>
              <w:jc w:val="both"/>
            </w:pPr>
            <w:r>
              <w:rPr>
                <w:rFonts w:ascii="Times New Roman"/>
                <w:b w:val="false"/>
                <w:i w:val="false"/>
                <w:color w:val="000000"/>
                <w:sz w:val="20"/>
              </w:rPr>
              <w:t>
по пересылке заказного письма наземным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тапсырыс хаттарды әуе көлігімен салып жіберу </w:t>
            </w:r>
          </w:p>
          <w:p>
            <w:pPr>
              <w:spacing w:after="20"/>
              <w:ind w:left="20"/>
              <w:jc w:val="both"/>
            </w:pPr>
            <w:r>
              <w:rPr>
                <w:rFonts w:ascii="Times New Roman"/>
                <w:b w:val="false"/>
                <w:i w:val="false"/>
                <w:color w:val="000000"/>
                <w:sz w:val="20"/>
              </w:rPr>
              <w:t>
по пересылке заказного письма воздушным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 килограмға дейінгі сәлемдемелерді жер үсті көлігімен салып жіберу </w:t>
            </w:r>
          </w:p>
          <w:p>
            <w:pPr>
              <w:spacing w:after="20"/>
              <w:ind w:left="20"/>
              <w:jc w:val="both"/>
            </w:pPr>
            <w:r>
              <w:rPr>
                <w:rFonts w:ascii="Times New Roman"/>
                <w:b w:val="false"/>
                <w:i w:val="false"/>
                <w:color w:val="000000"/>
                <w:sz w:val="20"/>
              </w:rPr>
              <w:t>
по пересылке посылок наземным транспортом, массой до 3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 килограмға дейінгі сәлемдемелерді әуе көлігімен салып жіберу </w:t>
            </w:r>
          </w:p>
          <w:p>
            <w:pPr>
              <w:spacing w:after="20"/>
              <w:ind w:left="20"/>
              <w:jc w:val="both"/>
            </w:pPr>
            <w:r>
              <w:rPr>
                <w:rFonts w:ascii="Times New Roman"/>
                <w:b w:val="false"/>
                <w:i w:val="false"/>
                <w:color w:val="000000"/>
                <w:sz w:val="20"/>
              </w:rPr>
              <w:t>
по пересылке посылок воздушным транспортом, массой до 3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қарапайым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простых наземным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51-100 грамм  қарапайым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простых наземным транспортом, массой 51-100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 грамға дейінгі қарапайым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простых воздушным транспортом, массой до 50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51-100 грамм  қарапайым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простых воздушным транспортом, массой 51-100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500 грамға дейінгі  қарапайым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простых наземным транспортом, массой до 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500 грамға дейінгі қарапайым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простых воздушным транспортом, массой до 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501-1000 грамм  қарапайым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простых наземным транспортом, массой 501-1000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501-1000 грамм   қарапайым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простых воздушным транспортом, массой 501-1000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500 грамға дейінгі тапсырысты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до 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501-1000 грамм  тапсырысты бандерольдерді жер үсті көлігімен салып жіберу </w:t>
            </w:r>
          </w:p>
          <w:p>
            <w:pPr>
              <w:spacing w:after="20"/>
              <w:ind w:left="20"/>
              <w:jc w:val="both"/>
            </w:pPr>
            <w:r>
              <w:rPr>
                <w:rFonts w:ascii="Times New Roman"/>
                <w:b w:val="false"/>
                <w:i w:val="false"/>
                <w:color w:val="000000"/>
                <w:sz w:val="20"/>
              </w:rPr>
              <w:t>
по пересылке бандеролей заказных наземным транспортом, массой 501-1000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500 грамға дейінгі тапсырысты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до 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501-1000 грамм  тапсырысты бандерольдерді әуе көлігімен салып жіберу </w:t>
            </w:r>
          </w:p>
          <w:p>
            <w:pPr>
              <w:spacing w:after="20"/>
              <w:ind w:left="20"/>
              <w:jc w:val="both"/>
            </w:pPr>
            <w:r>
              <w:rPr>
                <w:rFonts w:ascii="Times New Roman"/>
                <w:b w:val="false"/>
                <w:i w:val="false"/>
                <w:color w:val="000000"/>
                <w:sz w:val="20"/>
              </w:rPr>
              <w:t>
по пересылке бандеролей заказных воздушным транспортом, массой 501-1000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Почталық EMS қызметтері:</w:t>
            </w:r>
          </w:p>
          <w:p>
            <w:pPr>
              <w:spacing w:after="20"/>
              <w:ind w:left="20"/>
              <w:jc w:val="both"/>
            </w:pPr>
            <w:r>
              <w:rPr>
                <w:rFonts w:ascii="Times New Roman"/>
                <w:b w:val="false"/>
                <w:i w:val="false"/>
                <w:color w:val="000000"/>
                <w:sz w:val="20"/>
              </w:rPr>
              <w:t>
Услуги почтовые EMS:</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300 грамға дейінгі пакеттерді жер үсті көлігімен жіберу бойынша </w:t>
            </w:r>
          </w:p>
          <w:p>
            <w:pPr>
              <w:spacing w:after="20"/>
              <w:ind w:left="20"/>
              <w:jc w:val="both"/>
            </w:pPr>
            <w:r>
              <w:rPr>
                <w:rFonts w:ascii="Times New Roman"/>
                <w:b w:val="false"/>
                <w:i w:val="false"/>
                <w:color w:val="000000"/>
                <w:sz w:val="20"/>
              </w:rPr>
              <w:t>
по пересылке пакетов наземным транспортом, массой до 300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301-500 грамм  пакеттерді жер үсті көлігімен жіберу бойынша </w:t>
            </w:r>
          </w:p>
          <w:p>
            <w:pPr>
              <w:spacing w:after="20"/>
              <w:ind w:left="20"/>
              <w:jc w:val="both"/>
            </w:pPr>
            <w:r>
              <w:rPr>
                <w:rFonts w:ascii="Times New Roman"/>
                <w:b w:val="false"/>
                <w:i w:val="false"/>
                <w:color w:val="000000"/>
                <w:sz w:val="20"/>
              </w:rPr>
              <w:t>
по пересылке пакетов наземным транспортом, массой 301-500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300 грамға дейінгі пакеттерді әуе көлігімен жіберу бойынша </w:t>
            </w:r>
          </w:p>
          <w:p>
            <w:pPr>
              <w:spacing w:after="20"/>
              <w:ind w:left="20"/>
              <w:jc w:val="both"/>
            </w:pPr>
            <w:r>
              <w:rPr>
                <w:rFonts w:ascii="Times New Roman"/>
                <w:b w:val="false"/>
                <w:i w:val="false"/>
                <w:color w:val="000000"/>
                <w:sz w:val="20"/>
              </w:rPr>
              <w:t>
по пересылке пакетов воздушным транспортом, массой до 300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301-500 грамм  пакеттерді әуе көлігімен жіберу бойынша </w:t>
            </w:r>
          </w:p>
          <w:p>
            <w:pPr>
              <w:spacing w:after="20"/>
              <w:ind w:left="20"/>
              <w:jc w:val="both"/>
            </w:pPr>
            <w:r>
              <w:rPr>
                <w:rFonts w:ascii="Times New Roman"/>
                <w:b w:val="false"/>
                <w:i w:val="false"/>
                <w:color w:val="000000"/>
                <w:sz w:val="20"/>
              </w:rPr>
              <w:t>
по пересылке пакетов воздушным транспортом, массой 301-500 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0,5 килограмға дейінгі сәлемдемелерді жер үсті көлігімен жіберу бойынша </w:t>
            </w:r>
          </w:p>
          <w:p>
            <w:pPr>
              <w:spacing w:after="20"/>
              <w:ind w:left="20"/>
              <w:jc w:val="both"/>
            </w:pPr>
            <w:r>
              <w:rPr>
                <w:rFonts w:ascii="Times New Roman"/>
                <w:b w:val="false"/>
                <w:i w:val="false"/>
                <w:color w:val="000000"/>
                <w:sz w:val="20"/>
              </w:rPr>
              <w:t>
по пересылке посылок наземным транспортом, массой до 0,5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1-1,5 килограмм сәлемдемелерді жер үсті көлігімен жіберу бойынша </w:t>
            </w:r>
          </w:p>
          <w:p>
            <w:pPr>
              <w:spacing w:after="20"/>
              <w:ind w:left="20"/>
              <w:jc w:val="both"/>
            </w:pPr>
            <w:r>
              <w:rPr>
                <w:rFonts w:ascii="Times New Roman"/>
                <w:b w:val="false"/>
                <w:i w:val="false"/>
                <w:color w:val="000000"/>
                <w:sz w:val="20"/>
              </w:rPr>
              <w:t>
по пересылке посылок наземным транспортом, массой 1-1,5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0,5 килограмға дейінгі сәлемдемелерді әуе көлігімен жіберу бойынша </w:t>
            </w:r>
          </w:p>
          <w:p>
            <w:pPr>
              <w:spacing w:after="20"/>
              <w:ind w:left="20"/>
              <w:jc w:val="both"/>
            </w:pPr>
            <w:r>
              <w:rPr>
                <w:rFonts w:ascii="Times New Roman"/>
                <w:b w:val="false"/>
                <w:i w:val="false"/>
                <w:color w:val="000000"/>
                <w:sz w:val="20"/>
              </w:rPr>
              <w:t>
по пересылке посылок воздушным транспортом, массой до 0,5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салмағы 1-1,5 килограмм сәлемдемелерді әуе көлігімен жіберу бойынша </w:t>
            </w:r>
          </w:p>
          <w:p>
            <w:pPr>
              <w:spacing w:after="20"/>
              <w:ind w:left="20"/>
              <w:jc w:val="both"/>
            </w:pPr>
            <w:r>
              <w:rPr>
                <w:rFonts w:ascii="Times New Roman"/>
                <w:b w:val="false"/>
                <w:i w:val="false"/>
                <w:color w:val="000000"/>
                <w:sz w:val="20"/>
              </w:rPr>
              <w:t>
по пересылке посылок  воздушным транспортом, массой 1-1,5 килограмм</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 елдеріне </w:t>
            </w:r>
          </w:p>
          <w:p>
            <w:pPr>
              <w:spacing w:after="20"/>
              <w:ind w:left="20"/>
              <w:jc w:val="both"/>
            </w:pPr>
            <w:r>
              <w:rPr>
                <w:rFonts w:ascii="Times New Roman"/>
                <w:b w:val="false"/>
                <w:i w:val="false"/>
                <w:color w:val="000000"/>
                <w:sz w:val="20"/>
              </w:rPr>
              <w:t xml:space="preserve">
страны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ТМД-дан тыс елдерге </w:t>
            </w:r>
          </w:p>
          <w:p>
            <w:pPr>
              <w:spacing w:after="20"/>
              <w:ind w:left="20"/>
              <w:jc w:val="both"/>
            </w:pPr>
            <w:r>
              <w:rPr>
                <w:rFonts w:ascii="Times New Roman"/>
                <w:b w:val="false"/>
                <w:i w:val="false"/>
                <w:color w:val="000000"/>
                <w:sz w:val="20"/>
              </w:rPr>
              <w:t xml:space="preserve">
страны вне СНГ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2 баған есепті  жылдың қаңтарында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64" w:id="6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тарифах на почтовые услуги для юридических лиц"</w:t>
      </w:r>
      <w:r>
        <w:br/>
      </w:r>
      <w:r>
        <w:rPr>
          <w:rFonts w:ascii="Times New Roman"/>
          <w:b/>
          <w:i w:val="false"/>
          <w:color w:val="000000"/>
        </w:rPr>
        <w:t>(код 1621101, индекс 1-тариф (почта), периодичность месячная)</w:t>
      </w:r>
    </w:p>
    <w:bookmarkEnd w:id="61"/>
    <w:bookmarkStart w:name="z65" w:id="6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(далее – статистическая форма).</w:t>
      </w:r>
    </w:p>
    <w:bookmarkEnd w:id="62"/>
    <w:bookmarkStart w:name="z66" w:id="63"/>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63"/>
    <w:bookmarkStart w:name="z67" w:id="64"/>
    <w:p>
      <w:pPr>
        <w:spacing w:after="0"/>
        <w:ind w:left="0"/>
        <w:jc w:val="both"/>
      </w:pPr>
      <w:r>
        <w:rPr>
          <w:rFonts w:ascii="Times New Roman"/>
          <w:b w:val="false"/>
          <w:i w:val="false"/>
          <w:color w:val="000000"/>
          <w:sz w:val="28"/>
        </w:rPr>
        <w:t>
      1) услуги почтовые EMS – ускоренная доставка почтовых отправлений по принципу "из рук в руки" в максимально короткие сроки с обеспечением сохранности и гарантированной доставки;</w:t>
      </w:r>
    </w:p>
    <w:bookmarkEnd w:id="64"/>
    <w:bookmarkStart w:name="z68" w:id="65"/>
    <w:p>
      <w:pPr>
        <w:spacing w:after="0"/>
        <w:ind w:left="0"/>
        <w:jc w:val="both"/>
      </w:pPr>
      <w:r>
        <w:rPr>
          <w:rFonts w:ascii="Times New Roman"/>
          <w:b w:val="false"/>
          <w:i w:val="false"/>
          <w:color w:val="000000"/>
          <w:sz w:val="28"/>
        </w:rPr>
        <w:t>
      2) услуги почтовой связи – деятельность по пересылке почтовых отправлений и почтовых переводов денег;</w:t>
      </w:r>
    </w:p>
    <w:bookmarkEnd w:id="65"/>
    <w:bookmarkStart w:name="z69" w:id="66"/>
    <w:p>
      <w:pPr>
        <w:spacing w:after="0"/>
        <w:ind w:left="0"/>
        <w:jc w:val="both"/>
      </w:pPr>
      <w:r>
        <w:rPr>
          <w:rFonts w:ascii="Times New Roman"/>
          <w:b w:val="false"/>
          <w:i w:val="false"/>
          <w:color w:val="000000"/>
          <w:sz w:val="28"/>
        </w:rPr>
        <w:t>
      3) тариф – установленный размер оплаты услуг оператора почты.</w:t>
      </w:r>
    </w:p>
    <w:bookmarkEnd w:id="66"/>
    <w:bookmarkStart w:name="z70" w:id="67"/>
    <w:p>
      <w:pPr>
        <w:spacing w:after="0"/>
        <w:ind w:left="0"/>
        <w:jc w:val="both"/>
      </w:pPr>
      <w:r>
        <w:rPr>
          <w:rFonts w:ascii="Times New Roman"/>
          <w:b w:val="false"/>
          <w:i w:val="false"/>
          <w:color w:val="000000"/>
          <w:sz w:val="28"/>
        </w:rPr>
        <w:t>
      3. В графе В указывается направление, по которому осуществляется наибольший объем предоставления услуг. Это определенная зона, среднее расстояние в километрах или пункты отправления и назначения, от которых зависит дифференциация тарифов. Отобранное направление остается неизменным в течение отчетного года.</w:t>
      </w:r>
    </w:p>
    <w:bookmarkEnd w:id="67"/>
    <w:bookmarkStart w:name="z71" w:id="68"/>
    <w:p>
      <w:pPr>
        <w:spacing w:after="0"/>
        <w:ind w:left="0"/>
        <w:jc w:val="both"/>
      </w:pPr>
      <w:r>
        <w:rPr>
          <w:rFonts w:ascii="Times New Roman"/>
          <w:b w:val="false"/>
          <w:i w:val="false"/>
          <w:color w:val="000000"/>
          <w:sz w:val="28"/>
        </w:rPr>
        <w:t>
      4. Если тарифы установлены в зарубежной валюте (долларах Соединенных Штатов Америки или других), их пересчет в национальную валюту осуществляется по официальному (рыночному) курсу валют по данным Национального банка Республики Казахстан на 20 число месяца.</w:t>
      </w:r>
    </w:p>
    <w:bookmarkEnd w:id="68"/>
    <w:bookmarkStart w:name="z72" w:id="69"/>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69"/>
    <w:bookmarkStart w:name="z73" w:id="70"/>
    <w:p>
      <w:pPr>
        <w:spacing w:after="0"/>
        <w:ind w:left="0"/>
        <w:jc w:val="both"/>
      </w:pPr>
      <w:r>
        <w:rPr>
          <w:rFonts w:ascii="Times New Roman"/>
          <w:b w:val="false"/>
          <w:i w:val="false"/>
          <w:color w:val="000000"/>
          <w:sz w:val="28"/>
        </w:rPr>
        <w:t>
      Примечание: Х – данная позиция не подлежит заполнению.</w:t>
      </w:r>
    </w:p>
    <w:bookmarkEnd w:id="70"/>
    <w:bookmarkStart w:name="z74" w:id="71"/>
    <w:p>
      <w:pPr>
        <w:spacing w:after="0"/>
        <w:ind w:left="0"/>
        <w:jc w:val="both"/>
      </w:pPr>
      <w:r>
        <w:rPr>
          <w:rFonts w:ascii="Times New Roman"/>
          <w:b w:val="false"/>
          <w:i w:val="false"/>
          <w:color w:val="000000"/>
          <w:sz w:val="28"/>
        </w:rPr>
        <w:t>
      6. Арифметико-логический контроль:</w:t>
      </w:r>
    </w:p>
    <w:bookmarkEnd w:id="71"/>
    <w:p>
      <w:pPr>
        <w:spacing w:after="0"/>
        <w:ind w:left="0"/>
        <w:jc w:val="both"/>
      </w:pPr>
      <w:r>
        <w:rPr>
          <w:rFonts w:ascii="Times New Roman"/>
          <w:b w:val="false"/>
          <w:i w:val="false"/>
          <w:color w:val="000000"/>
          <w:sz w:val="28"/>
        </w:rPr>
        <w:t>
      1) если заполнены графы 1 и 2, то графа В заполняется обязательно;</w:t>
      </w:r>
    </w:p>
    <w:p>
      <w:pPr>
        <w:spacing w:after="0"/>
        <w:ind w:left="0"/>
        <w:jc w:val="both"/>
      </w:pPr>
      <w:r>
        <w:rPr>
          <w:rFonts w:ascii="Times New Roman"/>
          <w:b w:val="false"/>
          <w:i w:val="false"/>
          <w:color w:val="000000"/>
          <w:sz w:val="28"/>
        </w:rPr>
        <w:t>
      2) в отчетном месяце данные графы 2 равны данным графы 1 статистической формы в предыдущем месяце по каждой заполненной строке.</w:t>
      </w:r>
    </w:p>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03"/>
              <w:gridCol w:w="924"/>
              <w:gridCol w:w="3373"/>
            </w:tblGrid>
            <w:tr>
              <w:trPr>
                <w:trHeight w:val="30" w:hRule="atLeast"/>
              </w:trPr>
              <w:tc>
                <w:tcPr>
                  <w:tcW w:w="8003" w:type="dxa"/>
                  <w:tcBorders/>
                  <w:tcMar>
                    <w:top w:w="15" w:type="dxa"/>
                    <w:left w:w="15" w:type="dxa"/>
                    <w:bottom w:w="15" w:type="dxa"/>
                    <w:right w:w="15" w:type="dxa"/>
                  </w:tcMar>
                  <w:vAlign w:val="center"/>
                </w:tcPr>
                <w:bookmarkStart w:name="z75" w:id="72"/>
                <w:p>
                  <w:pPr>
                    <w:spacing w:after="20"/>
                    <w:ind w:left="20"/>
                    <w:jc w:val="both"/>
                  </w:pPr>
                </w:p>
                <w:bookmarkEnd w:id="72"/>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5 к приказу Председателя Комитета по статистике</w:t>
                  </w: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1111101</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1111101                      </w:t>
            </w:r>
          </w:p>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 көрсетілген байланыс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қызметтерінің тарифтері туралы есеп</w:t>
            </w:r>
          </w:p>
          <w:p>
            <w:pPr>
              <w:spacing w:after="20"/>
              <w:ind w:left="20"/>
              <w:jc w:val="both"/>
            </w:pPr>
            <w:r>
              <w:rPr>
                <w:rFonts w:ascii="Times New Roman"/>
                <w:b w:val="false"/>
                <w:i w:val="false"/>
                <w:color w:val="000000"/>
                <w:sz w:val="20"/>
              </w:rPr>
              <w:t>
                              Отчет о тарифах на услуги связи</w:t>
            </w:r>
          </w:p>
          <w:p>
            <w:pPr>
              <w:spacing w:after="20"/>
              <w:ind w:left="20"/>
              <w:jc w:val="both"/>
            </w:pPr>
            <w:r>
              <w:rPr>
                <w:rFonts w:ascii="Times New Roman"/>
                <w:b w:val="false"/>
                <w:i w:val="false"/>
                <w:color w:val="000000"/>
                <w:sz w:val="20"/>
              </w:rPr>
              <w:t>
                                   для юридических лиц</w:t>
            </w:r>
          </w:p>
          <w:p>
            <w:pPr>
              <w:spacing w:after="20"/>
              <w:ind w:left="20"/>
              <w:jc w:val="both"/>
            </w:pPr>
            <w:r>
              <w:rPr>
                <w:rFonts w:ascii="Times New Roman"/>
                <w:b w:val="false"/>
                <w:i w:val="false"/>
                <w:color w:val="000000"/>
                <w:sz w:val="20"/>
              </w:rPr>
              <w:t>
</w:t>
            </w:r>
            <w:r>
              <w:rPr>
                <w:rFonts w:ascii="Times New Roman"/>
                <w:b/>
                <w:i w:val="false"/>
                <w:color w:val="000000"/>
                <w:sz w:val="20"/>
              </w:rPr>
              <w:t>1-тариф (байланыс)</w:t>
            </w:r>
          </w:p>
          <w:p>
            <w:pPr>
              <w:spacing w:after="20"/>
              <w:ind w:left="20"/>
              <w:jc w:val="both"/>
            </w:pPr>
            <w:r>
              <w:rPr>
                <w:rFonts w:ascii="Times New Roman"/>
                <w:b w:val="false"/>
                <w:i w:val="false"/>
                <w:color w:val="000000"/>
                <w:sz w:val="20"/>
              </w:rPr>
              <w:t>
1-тариф (связь)</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 61 кодына сәйкес Байланыс болып табылатын іріктемеге түскен заңды тұлғалар және (немесе)</w:t>
            </w:r>
            <w:r>
              <w:rPr>
                <w:rFonts w:ascii="Times New Roman"/>
                <w:b w:val="false"/>
                <w:i w:val="false"/>
                <w:color w:val="000000"/>
                <w:sz w:val="20"/>
              </w:rPr>
              <w:t> </w:t>
            </w:r>
            <w:r>
              <w:rPr>
                <w:rFonts w:ascii="Times New Roman"/>
                <w:b/>
                <w:i w:val="false"/>
                <w:color w:val="000000"/>
                <w:sz w:val="20"/>
              </w:rPr>
              <w:t>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61 - Связь</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21 - күні.</w:t>
            </w:r>
          </w:p>
          <w:p>
            <w:pPr>
              <w:spacing w:after="20"/>
              <w:ind w:left="20"/>
              <w:jc w:val="both"/>
            </w:pPr>
            <w:r>
              <w:rPr>
                <w:rFonts w:ascii="Times New Roman"/>
                <w:b w:val="false"/>
                <w:i w:val="false"/>
                <w:color w:val="000000"/>
                <w:sz w:val="20"/>
              </w:rPr>
              <w:t>
Срок представления – 21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21"/>
        <w:gridCol w:w="9679"/>
      </w:tblGrid>
      <w:tr>
        <w:trPr>
          <w:trHeight w:val="30" w:hRule="atLeast"/>
        </w:trPr>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Кәсіпорынның тіркелген жеріне қарамастан, байланыс қызмет көрсетудің нақты орнын көрсетіңіз (облыс)</w:t>
            </w:r>
          </w:p>
          <w:p>
            <w:pPr>
              <w:spacing w:after="20"/>
              <w:ind w:left="20"/>
              <w:jc w:val="both"/>
            </w:pPr>
            <w:r>
              <w:rPr>
                <w:rFonts w:ascii="Times New Roman"/>
                <w:b w:val="false"/>
                <w:i w:val="false"/>
                <w:color w:val="000000"/>
                <w:sz w:val="20"/>
              </w:rPr>
              <w:t>
Укажите фактическое место оказания услуг связи независимо от места регистрации предприятия (область)</w:t>
            </w:r>
          </w:p>
        </w:tc>
        <w:tc>
          <w:tcPr>
            <w:tcW w:w="9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9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Айдың 20-күніне байланыс қызметтері түрлеріне тарифтерді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тарифы на виды услуг связи на 20 число месяца без учета</w:t>
      </w:r>
    </w:p>
    <w:p>
      <w:pPr>
        <w:spacing w:after="0"/>
        <w:ind w:left="0"/>
        <w:jc w:val="both"/>
      </w:pPr>
      <w:r>
        <w:rPr>
          <w:rFonts w:ascii="Times New Roman"/>
          <w:b w:val="false"/>
          <w:i w:val="false"/>
          <w:color w:val="000000"/>
          <w:sz w:val="28"/>
        </w:rPr>
        <w:t>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0"/>
        <w:gridCol w:w="3503"/>
        <w:gridCol w:w="559"/>
        <w:gridCol w:w="817"/>
        <w:gridCol w:w="561"/>
      </w:tblGrid>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коды</w:t>
            </w:r>
          </w:p>
          <w:p>
            <w:pPr>
              <w:spacing w:after="20"/>
              <w:ind w:left="20"/>
              <w:jc w:val="both"/>
            </w:pPr>
            <w:r>
              <w:rPr>
                <w:rFonts w:ascii="Times New Roman"/>
                <w:b w:val="false"/>
                <w:i w:val="false"/>
                <w:color w:val="000000"/>
                <w:sz w:val="20"/>
              </w:rPr>
              <w:t>
Код услуги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 өзгерісінің себебінің </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 мекенде жергілікті телефон байланыс қызметтері:</w:t>
            </w:r>
          </w:p>
          <w:p>
            <w:pPr>
              <w:spacing w:after="20"/>
              <w:ind w:left="20"/>
              <w:jc w:val="both"/>
            </w:pPr>
            <w:r>
              <w:rPr>
                <w:rFonts w:ascii="Times New Roman"/>
                <w:b w:val="false"/>
                <w:i w:val="false"/>
                <w:color w:val="000000"/>
                <w:sz w:val="20"/>
              </w:rPr>
              <w:t>
Услуги местной телефонной связи в городской местности:</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қызметтердің мерзімді төлеу жүйесіндегі жергілікті телефондық қосулар (мерзімді құрастырушы сөйлесудің әрбір интервал секундына)</w:t>
            </w:r>
          </w:p>
          <w:p>
            <w:pPr>
              <w:spacing w:after="20"/>
              <w:ind w:left="20"/>
              <w:jc w:val="both"/>
            </w:pPr>
            <w:r>
              <w:rPr>
                <w:rFonts w:ascii="Times New Roman"/>
                <w:b w:val="false"/>
                <w:i w:val="false"/>
                <w:color w:val="000000"/>
                <w:sz w:val="20"/>
              </w:rPr>
              <w:t>
местные телефонные соединения при повременной системе оплаты услуг (повременная составляющая за каждую секунду интервала разговора)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қызметтердің мерзімді төлеу жүйесіне ауыстырылмаған телефондар аппараттарын пайдалану (негізгі бір телефон аппараты үшін абоненттік төлем ақы, айына)</w:t>
            </w:r>
          </w:p>
          <w:p>
            <w:pPr>
              <w:spacing w:after="20"/>
              <w:ind w:left="20"/>
              <w:jc w:val="both"/>
            </w:pPr>
            <w:r>
              <w:rPr>
                <w:rFonts w:ascii="Times New Roman"/>
                <w:b w:val="false"/>
                <w:i w:val="false"/>
                <w:color w:val="000000"/>
                <w:sz w:val="20"/>
              </w:rPr>
              <w:t>
пользование телефонными аппаратами не переведенными на повременную систему оплаты услуг (абонентская плата за один основной телефонный аппарат, в месяц)</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станция бойынша абоненттік терминалдың нөмірін  берумен телефон желісіне қосу қызметтері</w:t>
            </w:r>
          </w:p>
          <w:p>
            <w:pPr>
              <w:spacing w:after="20"/>
              <w:ind w:left="20"/>
              <w:jc w:val="both"/>
            </w:pPr>
            <w:r>
              <w:rPr>
                <w:rFonts w:ascii="Times New Roman"/>
                <w:b w:val="false"/>
                <w:i w:val="false"/>
                <w:color w:val="000000"/>
                <w:sz w:val="20"/>
              </w:rPr>
              <w:t>
Услуги по подключению к телефонной сети с присвоением номера  абонентского терминала по цифровой станции</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Қалааралық және аймақішілік желінің цифрлық арналарын жалдау қызметтері (ұзындығы 101 км-ден 300 км-ге дейін, айына) өткізу кабілеттілігімен (Килобит/с):</w:t>
            </w:r>
          </w:p>
          <w:p>
            <w:pPr>
              <w:spacing w:after="20"/>
              <w:ind w:left="20"/>
              <w:jc w:val="both"/>
            </w:pPr>
            <w:r>
              <w:rPr>
                <w:rFonts w:ascii="Times New Roman"/>
                <w:b w:val="false"/>
                <w:i w:val="false"/>
                <w:color w:val="000000"/>
                <w:sz w:val="20"/>
              </w:rPr>
              <w:t>
Услуги по аренде  цифровых каналов междугородной и внутризоновой  сети (протяженностью от 101 километр до 300 километр, в месяц) с пропускной способностью (Килобит/секунд):</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Кбит/с</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Кбит/с</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2 баған есепті жылдың қаңтарында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3 баған Қазақстан Республикасы Ұлттық экономика министрлігінің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органдарымен ұсынылатын Баға өзгерісінің себептері анықтамалығына сәйкес толтырылады.</w:t>
      </w:r>
    </w:p>
    <w:p>
      <w:pPr>
        <w:spacing w:after="0"/>
        <w:ind w:left="0"/>
        <w:jc w:val="both"/>
      </w:pPr>
      <w:r>
        <w:rPr>
          <w:rFonts w:ascii="Times New Roman"/>
          <w:b w:val="false"/>
          <w:i w:val="false"/>
          <w:color w:val="000000"/>
          <w:sz w:val="28"/>
        </w:rPr>
        <w:t>
      Графа 3 заполняется в соответствии со Справочником причин изменения цены, размещенным</w:t>
      </w:r>
    </w:p>
    <w:p>
      <w:pPr>
        <w:spacing w:after="0"/>
        <w:ind w:left="0"/>
        <w:jc w:val="both"/>
      </w:pPr>
      <w:r>
        <w:rPr>
          <w:rFonts w:ascii="Times New Roman"/>
          <w:b w:val="false"/>
          <w:i w:val="false"/>
          <w:color w:val="000000"/>
          <w:sz w:val="28"/>
        </w:rPr>
        <w:t>
      на Интернет-ресурсе Комитета по статистике Министерства национальной экономики</w:t>
      </w:r>
    </w:p>
    <w:p>
      <w:pPr>
        <w:spacing w:after="0"/>
        <w:ind w:left="0"/>
        <w:jc w:val="both"/>
      </w:pPr>
      <w:r>
        <w:rPr>
          <w:rFonts w:ascii="Times New Roman"/>
          <w:b w:val="false"/>
          <w:i w:val="false"/>
          <w:color w:val="000000"/>
          <w:sz w:val="28"/>
        </w:rPr>
        <w:t>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Айдың 20-күніне телефонмен сөйлесуге тарифтерді қосылған құн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салығын есепке алусыз, теңгемен көрсетіңіз</w:t>
      </w:r>
    </w:p>
    <w:p>
      <w:pPr>
        <w:spacing w:after="0"/>
        <w:ind w:left="0"/>
        <w:jc w:val="both"/>
      </w:pPr>
      <w:r>
        <w:rPr>
          <w:rFonts w:ascii="Times New Roman"/>
          <w:b w:val="false"/>
          <w:i w:val="false"/>
          <w:color w:val="000000"/>
          <w:sz w:val="28"/>
        </w:rPr>
        <w:t>
      Укажите тарифы на телефонный разговор на 20 число месяца, в тенге без</w:t>
      </w:r>
    </w:p>
    <w:p>
      <w:pPr>
        <w:spacing w:after="0"/>
        <w:ind w:left="0"/>
        <w:jc w:val="both"/>
      </w:pPr>
      <w:r>
        <w:rPr>
          <w:rFonts w:ascii="Times New Roman"/>
          <w:b w:val="false"/>
          <w:i w:val="false"/>
          <w:color w:val="000000"/>
          <w:sz w:val="28"/>
        </w:rPr>
        <w:t>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2"/>
        <w:gridCol w:w="2083"/>
        <w:gridCol w:w="505"/>
        <w:gridCol w:w="1138"/>
        <w:gridCol w:w="1663"/>
        <w:gridCol w:w="1139"/>
      </w:tblGrid>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Қатынас атауы</w:t>
            </w:r>
          </w:p>
          <w:p>
            <w:pPr>
              <w:spacing w:after="20"/>
              <w:ind w:left="20"/>
              <w:jc w:val="both"/>
            </w:pPr>
            <w:r>
              <w:rPr>
                <w:rFonts w:ascii="Times New Roman"/>
                <w:b w:val="false"/>
                <w:i w:val="false"/>
                <w:color w:val="000000"/>
                <w:sz w:val="20"/>
              </w:rPr>
              <w:t>
Наименование сообщений</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Қатынас түрінің коды</w:t>
            </w:r>
          </w:p>
          <w:p>
            <w:pPr>
              <w:spacing w:after="20"/>
              <w:ind w:left="20"/>
              <w:jc w:val="both"/>
            </w:pPr>
            <w:r>
              <w:rPr>
                <w:rFonts w:ascii="Times New Roman"/>
                <w:b w:val="false"/>
                <w:i w:val="false"/>
                <w:color w:val="000000"/>
                <w:sz w:val="20"/>
              </w:rPr>
              <w:t>
Код вида сообщения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Ішкіаймақтық (бір АҚТС</w:t>
            </w:r>
            <w:r>
              <w:rPr>
                <w:rFonts w:ascii="Times New Roman"/>
                <w:b w:val="false"/>
                <w:i w:val="false"/>
                <w:color w:val="000000"/>
                <w:vertAlign w:val="superscript"/>
              </w:rPr>
              <w:t>3</w:t>
            </w:r>
            <w:r>
              <w:rPr>
                <w:rFonts w:ascii="Times New Roman"/>
                <w:b/>
                <w:i w:val="false"/>
                <w:color w:val="000000"/>
                <w:sz w:val="20"/>
              </w:rPr>
              <w:t xml:space="preserve"> әрекет аймағында, 1 секунды үшін)</w:t>
            </w:r>
          </w:p>
          <w:p>
            <w:pPr>
              <w:spacing w:after="20"/>
              <w:ind w:left="20"/>
              <w:jc w:val="both"/>
            </w:pPr>
            <w:r>
              <w:rPr>
                <w:rFonts w:ascii="Times New Roman"/>
                <w:b w:val="false"/>
                <w:i w:val="false"/>
                <w:color w:val="000000"/>
                <w:sz w:val="20"/>
              </w:rPr>
              <w:t>
Внутризоновый (в зоне действия одной АМТС, за 1 секунду)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Қалааралық (екі АҚТС әрекет аймағында, 1 секунды үшін)</w:t>
            </w:r>
          </w:p>
          <w:p>
            <w:pPr>
              <w:spacing w:after="20"/>
              <w:ind w:left="20"/>
              <w:jc w:val="both"/>
            </w:pPr>
            <w:r>
              <w:rPr>
                <w:rFonts w:ascii="Times New Roman"/>
                <w:b w:val="false"/>
                <w:i w:val="false"/>
                <w:color w:val="000000"/>
                <w:sz w:val="20"/>
              </w:rPr>
              <w:t>
Междугородный (между двумя АМТС, за 1 секунду)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w:t>
            </w:r>
          </w:p>
          <w:p>
            <w:pPr>
              <w:spacing w:after="20"/>
              <w:ind w:left="20"/>
              <w:jc w:val="both"/>
            </w:pPr>
            <w:r>
              <w:rPr>
                <w:rFonts w:ascii="Times New Roman"/>
                <w:b w:val="false"/>
                <w:i w:val="false"/>
                <w:color w:val="000000"/>
                <w:sz w:val="20"/>
              </w:rPr>
              <w:t>
Международный</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және балтық елдері, (10 сек үшін минималды тариф деңгейі)</w:t>
            </w:r>
          </w:p>
          <w:p>
            <w:pPr>
              <w:spacing w:after="20"/>
              <w:ind w:left="20"/>
              <w:jc w:val="both"/>
            </w:pPr>
            <w:r>
              <w:rPr>
                <w:rFonts w:ascii="Times New Roman"/>
                <w:b w:val="false"/>
                <w:i w:val="false"/>
                <w:color w:val="000000"/>
                <w:sz w:val="20"/>
              </w:rPr>
              <w:t>
страны СНГ и Балтии (минимальный уровень тарифа за 10 секунд)</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Алыс шет ел елдері (10 сек үшін минималды тариф деңгейі)</w:t>
            </w:r>
          </w:p>
          <w:p>
            <w:pPr>
              <w:spacing w:after="20"/>
              <w:ind w:left="20"/>
              <w:jc w:val="both"/>
            </w:pPr>
            <w:r>
              <w:rPr>
                <w:rFonts w:ascii="Times New Roman"/>
                <w:b w:val="false"/>
                <w:i w:val="false"/>
                <w:color w:val="000000"/>
                <w:sz w:val="20"/>
              </w:rPr>
              <w:t>
страны Дальнего зарубежья (минимальный уровень тарифа за 10 секунд)</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АҚТС – Автоматтық қалааралық телефон станциясы</w:t>
      </w:r>
    </w:p>
    <w:p>
      <w:pPr>
        <w:spacing w:after="0"/>
        <w:ind w:left="0"/>
        <w:jc w:val="both"/>
      </w:pPr>
      <w:r>
        <w:rPr>
          <w:rFonts w:ascii="Times New Roman"/>
          <w:b w:val="false"/>
          <w:i w:val="false"/>
          <w:color w:val="000000"/>
          <w:sz w:val="28"/>
        </w:rPr>
        <w:t>
      АМТС – Автоматическая междугородная телефонная станция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Айдың 20-күніне Интернет қызметтері түрлеріне тарифтерді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тарифы на виды услуг Интернет на 20 число месяца без учета</w:t>
      </w:r>
    </w:p>
    <w:p>
      <w:pPr>
        <w:spacing w:after="0"/>
        <w:ind w:left="0"/>
        <w:jc w:val="both"/>
      </w:pPr>
      <w:r>
        <w:rPr>
          <w:rFonts w:ascii="Times New Roman"/>
          <w:b w:val="false"/>
          <w:i w:val="false"/>
          <w:color w:val="000000"/>
          <w:sz w:val="28"/>
        </w:rPr>
        <w:t>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6"/>
        <w:gridCol w:w="2989"/>
        <w:gridCol w:w="477"/>
        <w:gridCol w:w="697"/>
        <w:gridCol w:w="831"/>
      </w:tblGrid>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коды</w:t>
            </w:r>
          </w:p>
          <w:p>
            <w:pPr>
              <w:spacing w:after="20"/>
              <w:ind w:left="20"/>
              <w:jc w:val="both"/>
            </w:pPr>
            <w:r>
              <w:rPr>
                <w:rFonts w:ascii="Times New Roman"/>
                <w:b w:val="false"/>
                <w:i w:val="false"/>
                <w:color w:val="000000"/>
                <w:sz w:val="20"/>
              </w:rPr>
              <w:t>
Код услуги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операторлары үшін (Портқа қосу) Интернет желісіне кең жолақты қатынауды ұсыну қызметтері </w:t>
            </w:r>
          </w:p>
          <w:p>
            <w:pPr>
              <w:spacing w:after="20"/>
              <w:ind w:left="20"/>
              <w:jc w:val="both"/>
            </w:pPr>
            <w:r>
              <w:rPr>
                <w:rFonts w:ascii="Times New Roman"/>
                <w:b w:val="false"/>
                <w:i w:val="false"/>
                <w:color w:val="000000"/>
                <w:sz w:val="20"/>
              </w:rPr>
              <w:t>
Услуги по предоставлению широкополосного доступа к сети Интернет для операторов связи (подключение к порту)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61.10.41.300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операторлары үшін (айына), өткізу қабілеттілігі 1-ден 50 Мбит/с-қа дейін, трафикті (unlimited) есепке алусыз Интернет желісіне кең жолақты қатынауды ұсыну қызметтері</w:t>
            </w:r>
          </w:p>
          <w:p>
            <w:pPr>
              <w:spacing w:after="20"/>
              <w:ind w:left="20"/>
              <w:jc w:val="both"/>
            </w:pPr>
            <w:r>
              <w:rPr>
                <w:rFonts w:ascii="Times New Roman"/>
                <w:b w:val="false"/>
                <w:i w:val="false"/>
                <w:color w:val="000000"/>
                <w:sz w:val="20"/>
              </w:rPr>
              <w:t xml:space="preserve">
Услуги по предоставлению широкополосного доступа к сети Интернет без учета трафика (unlimited) с пропускной способностью от 1 до 50 Мбит/с для операторов связи (в месяц)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61.10.41.400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желі бойынша жалғанатын желілер бойынша Интернетке аптаның жұмыс күндерінде әрбір толық және толық емес минутасы үшін:</w:t>
            </w:r>
          </w:p>
          <w:p>
            <w:pPr>
              <w:spacing w:after="20"/>
              <w:ind w:left="20"/>
              <w:jc w:val="both"/>
            </w:pPr>
            <w:r>
              <w:rPr>
                <w:rFonts w:ascii="Times New Roman"/>
                <w:b w:val="false"/>
                <w:i w:val="false"/>
                <w:color w:val="000000"/>
                <w:sz w:val="20"/>
              </w:rPr>
              <w:t>
Услуги доступа в Интернет по коммутируемым линиям по сетям проводным в рабочие дни недели за каждую полную и неполную минуту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61.10.42.100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 08-00-ден 18-00-ге дейін</w:t>
            </w:r>
          </w:p>
          <w:p>
            <w:pPr>
              <w:spacing w:after="20"/>
              <w:ind w:left="20"/>
              <w:jc w:val="both"/>
            </w:pPr>
            <w:r>
              <w:rPr>
                <w:rFonts w:ascii="Times New Roman"/>
                <w:b w:val="false"/>
                <w:i w:val="false"/>
                <w:color w:val="000000"/>
                <w:sz w:val="20"/>
              </w:rPr>
              <w:t>
с 08 до 18 часов</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cағат 18-00-ден 23-00-ге дейін</w:t>
            </w:r>
          </w:p>
          <w:p>
            <w:pPr>
              <w:spacing w:after="20"/>
              <w:ind w:left="20"/>
              <w:jc w:val="both"/>
            </w:pPr>
            <w:r>
              <w:rPr>
                <w:rFonts w:ascii="Times New Roman"/>
                <w:b w:val="false"/>
                <w:i w:val="false"/>
                <w:color w:val="000000"/>
                <w:sz w:val="20"/>
              </w:rPr>
              <w:t xml:space="preserve">
с 18 до 23 часов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61.10.42.120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cағат 23-00-ден 08-00-ге дейін</w:t>
            </w:r>
          </w:p>
          <w:p>
            <w:pPr>
              <w:spacing w:after="20"/>
              <w:ind w:left="20"/>
              <w:jc w:val="both"/>
            </w:pPr>
            <w:r>
              <w:rPr>
                <w:rFonts w:ascii="Times New Roman"/>
                <w:b w:val="false"/>
                <w:i w:val="false"/>
                <w:color w:val="000000"/>
                <w:sz w:val="20"/>
              </w:rPr>
              <w:t>
с 23 до 08 часов</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61.10.42.130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Cымды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p>
          <w:p>
            <w:pPr>
              <w:spacing w:after="20"/>
              <w:ind w:left="20"/>
              <w:jc w:val="both"/>
            </w:pPr>
            <w:r>
              <w:rPr>
                <w:rFonts w:ascii="Times New Roman"/>
                <w:b w:val="false"/>
                <w:i w:val="false"/>
                <w:color w:val="000000"/>
                <w:sz w:val="20"/>
              </w:rPr>
              <w:t>
Услуги доступа в Интернет с использованием высокоскоростного широкополосного доступа по технологии хDSL по сетям проводным со скоростью: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61.10.43.200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1024 Кбит/с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61.10.43.240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Кбит/с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61.10.43.250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 Кбит/с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61.10.43.270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 Кбит/с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61.10.43.260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p>
          <w:p>
            <w:pPr>
              <w:spacing w:after="20"/>
              <w:ind w:left="20"/>
              <w:jc w:val="both"/>
            </w:pPr>
            <w:r>
              <w:rPr>
                <w:rFonts w:ascii="Times New Roman"/>
                <w:b w:val="false"/>
                <w:i w:val="false"/>
                <w:color w:val="000000"/>
                <w:sz w:val="20"/>
              </w:rPr>
              <w:t>
Услуги доступа в Интернет с использованием высокоскоростного широкополосного доступа по технологии хDSL по сетям беспроводным:</w:t>
            </w:r>
          </w:p>
          <w:p>
            <w:pPr>
              <w:spacing w:after="20"/>
              <w:ind w:left="20"/>
              <w:jc w:val="both"/>
            </w:pPr>
            <w:r>
              <w:rPr>
                <w:rFonts w:ascii="Times New Roman"/>
                <w:b w:val="false"/>
                <w:i w:val="false"/>
                <w:color w:val="000000"/>
                <w:sz w:val="20"/>
              </w:rPr>
              <w:t>
со скоростью (Килобит/секунд):</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61.20.42.200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61.20.42.220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512-ге дейін</w:t>
            </w:r>
          </w:p>
          <w:p>
            <w:pPr>
              <w:spacing w:after="20"/>
              <w:ind w:left="20"/>
              <w:jc w:val="both"/>
            </w:pPr>
            <w:r>
              <w:rPr>
                <w:rFonts w:ascii="Times New Roman"/>
                <w:b w:val="false"/>
                <w:i w:val="false"/>
                <w:color w:val="000000"/>
                <w:sz w:val="20"/>
              </w:rPr>
              <w:t>
до 512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61.20.42.230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1024-ке дейін</w:t>
            </w:r>
          </w:p>
          <w:p>
            <w:pPr>
              <w:spacing w:after="20"/>
              <w:ind w:left="20"/>
              <w:jc w:val="both"/>
            </w:pPr>
            <w:r>
              <w:rPr>
                <w:rFonts w:ascii="Times New Roman"/>
                <w:b w:val="false"/>
                <w:i w:val="false"/>
                <w:color w:val="000000"/>
                <w:sz w:val="20"/>
              </w:rPr>
              <w:t>
до 1024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61.20.42.240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2048-ге дейін</w:t>
            </w:r>
          </w:p>
          <w:p>
            <w:pPr>
              <w:spacing w:after="20"/>
              <w:ind w:left="20"/>
              <w:jc w:val="both"/>
            </w:pPr>
            <w:r>
              <w:rPr>
                <w:rFonts w:ascii="Times New Roman"/>
                <w:b w:val="false"/>
                <w:i w:val="false"/>
                <w:color w:val="000000"/>
                <w:sz w:val="20"/>
              </w:rPr>
              <w:t>
до 2048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61.20.42.250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Айдың 20-күніне ұтқыр байланыс қызметінің түрлеріне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тарифтерді қосылған құн салығын есепке алусыз, теңгемен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тарифы на виды услуг мобильной связи на 20 число месяца без</w:t>
      </w:r>
    </w:p>
    <w:p>
      <w:pPr>
        <w:spacing w:after="0"/>
        <w:ind w:left="0"/>
        <w:jc w:val="both"/>
      </w:pPr>
      <w:r>
        <w:rPr>
          <w:rFonts w:ascii="Times New Roman"/>
          <w:b w:val="false"/>
          <w:i w:val="false"/>
          <w:color w:val="000000"/>
          <w:sz w:val="28"/>
        </w:rPr>
        <w:t xml:space="preserve">
      учета налога на добавленную стоимость,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5110"/>
        <w:gridCol w:w="816"/>
        <w:gridCol w:w="1192"/>
        <w:gridCol w:w="817"/>
      </w:tblGrid>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коды</w:t>
            </w:r>
          </w:p>
          <w:p>
            <w:pPr>
              <w:spacing w:after="20"/>
              <w:ind w:left="20"/>
              <w:jc w:val="both"/>
            </w:pPr>
            <w:r>
              <w:rPr>
                <w:rFonts w:ascii="Times New Roman"/>
                <w:b w:val="false"/>
                <w:i w:val="false"/>
                <w:color w:val="000000"/>
                <w:sz w:val="20"/>
              </w:rPr>
              <w:t>
Код услуги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 өзгерісінің себебінің </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желісі ішінде ұялы байланыс қызметтері:</w:t>
            </w:r>
          </w:p>
          <w:p>
            <w:pPr>
              <w:spacing w:after="20"/>
              <w:ind w:left="20"/>
              <w:jc w:val="both"/>
            </w:pPr>
            <w:r>
              <w:rPr>
                <w:rFonts w:ascii="Times New Roman"/>
                <w:b w:val="false"/>
                <w:i w:val="false"/>
                <w:color w:val="000000"/>
                <w:sz w:val="20"/>
              </w:rPr>
              <w:t>
Услуги сотовой связи внутри своей сети: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желісі ішіндегі қоңыраулар (1 минуты)</w:t>
            </w:r>
          </w:p>
          <w:p>
            <w:pPr>
              <w:spacing w:after="20"/>
              <w:ind w:left="20"/>
              <w:jc w:val="both"/>
            </w:pPr>
            <w:r>
              <w:rPr>
                <w:rFonts w:ascii="Times New Roman"/>
                <w:b w:val="false"/>
                <w:i w:val="false"/>
                <w:color w:val="000000"/>
                <w:sz w:val="20"/>
              </w:rPr>
              <w:t>
звонки внутри своей сети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желісі ішінде хабарламалар жолдау (SMS) </w:t>
            </w:r>
          </w:p>
          <w:p>
            <w:pPr>
              <w:spacing w:after="20"/>
              <w:ind w:left="20"/>
              <w:jc w:val="both"/>
            </w:pPr>
            <w:r>
              <w:rPr>
                <w:rFonts w:ascii="Times New Roman"/>
                <w:b w:val="false"/>
                <w:i w:val="false"/>
                <w:color w:val="000000"/>
                <w:sz w:val="20"/>
              </w:rPr>
              <w:t xml:space="preserve">
передача сообщений (SMS) внутри своей сети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байланыстың басқа операторлары желісіне ұялы байланыс қызметтері:</w:t>
            </w:r>
          </w:p>
          <w:p>
            <w:pPr>
              <w:spacing w:after="20"/>
              <w:ind w:left="20"/>
              <w:jc w:val="both"/>
            </w:pPr>
            <w:r>
              <w:rPr>
                <w:rFonts w:ascii="Times New Roman"/>
                <w:b w:val="false"/>
                <w:i w:val="false"/>
                <w:color w:val="000000"/>
                <w:sz w:val="20"/>
              </w:rPr>
              <w:t>
Услуги сотовой связи на сети других операторов сотовой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операторлар желісіне қоңыраулар (1 минуты)</w:t>
            </w:r>
          </w:p>
          <w:p>
            <w:pPr>
              <w:spacing w:after="20"/>
              <w:ind w:left="20"/>
              <w:jc w:val="both"/>
            </w:pPr>
            <w:r>
              <w:rPr>
                <w:rFonts w:ascii="Times New Roman"/>
                <w:b w:val="false"/>
                <w:i w:val="false"/>
                <w:color w:val="000000"/>
                <w:sz w:val="20"/>
              </w:rPr>
              <w:t>
звонки на сети других операторов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операторлар желісіне хабарламалар жолдау (SMS)</w:t>
            </w:r>
          </w:p>
          <w:p>
            <w:pPr>
              <w:spacing w:after="20"/>
              <w:ind w:left="20"/>
              <w:jc w:val="both"/>
            </w:pPr>
            <w:r>
              <w:rPr>
                <w:rFonts w:ascii="Times New Roman"/>
                <w:b w:val="false"/>
                <w:i w:val="false"/>
                <w:color w:val="000000"/>
                <w:sz w:val="20"/>
              </w:rPr>
              <w:t>
передача сообщений (SMS) на сети других операторов</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байланыс операторларының желісіне ұялы байланыс қызметтері:</w:t>
            </w:r>
          </w:p>
          <w:p>
            <w:pPr>
              <w:spacing w:after="20"/>
              <w:ind w:left="20"/>
              <w:jc w:val="both"/>
            </w:pPr>
            <w:r>
              <w:rPr>
                <w:rFonts w:ascii="Times New Roman"/>
                <w:b w:val="false"/>
                <w:i w:val="false"/>
                <w:color w:val="000000"/>
                <w:sz w:val="20"/>
              </w:rPr>
              <w:t>
Услуги сотовой связи на сети операторов фиксированной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байланыс операторларының желісіне қоңыраулар (1 минуты)</w:t>
            </w:r>
          </w:p>
          <w:p>
            <w:pPr>
              <w:spacing w:after="20"/>
              <w:ind w:left="20"/>
              <w:jc w:val="both"/>
            </w:pPr>
            <w:r>
              <w:rPr>
                <w:rFonts w:ascii="Times New Roman"/>
                <w:b w:val="false"/>
                <w:i w:val="false"/>
                <w:color w:val="000000"/>
                <w:sz w:val="20"/>
              </w:rPr>
              <w:t>
звонки на сети операторов фиксированной связи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байланыс операторларының желісіне хабарламалар (SMS) беру</w:t>
            </w:r>
          </w:p>
          <w:p>
            <w:pPr>
              <w:spacing w:after="20"/>
              <w:ind w:left="20"/>
              <w:jc w:val="both"/>
            </w:pPr>
            <w:r>
              <w:rPr>
                <w:rFonts w:ascii="Times New Roman"/>
                <w:b w:val="false"/>
                <w:i w:val="false"/>
                <w:color w:val="000000"/>
                <w:sz w:val="20"/>
              </w:rPr>
              <w:t>
передача сообщений (SMS) на сети операторов фиксированной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Роуминг қызметтері:</w:t>
            </w:r>
          </w:p>
          <w:p>
            <w:pPr>
              <w:spacing w:after="20"/>
              <w:ind w:left="20"/>
              <w:jc w:val="both"/>
            </w:pPr>
            <w:r>
              <w:rPr>
                <w:rFonts w:ascii="Times New Roman"/>
                <w:b w:val="false"/>
                <w:i w:val="false"/>
                <w:color w:val="000000"/>
                <w:sz w:val="20"/>
              </w:rPr>
              <w:t>
Услуги роуминга: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 қоңыраулары (1 минуты)</w:t>
            </w:r>
          </w:p>
          <w:p>
            <w:pPr>
              <w:spacing w:after="20"/>
              <w:ind w:left="20"/>
              <w:jc w:val="both"/>
            </w:pPr>
            <w:r>
              <w:rPr>
                <w:rFonts w:ascii="Times New Roman"/>
                <w:b w:val="false"/>
                <w:i w:val="false"/>
                <w:color w:val="000000"/>
                <w:sz w:val="20"/>
              </w:rPr>
              <w:t>
входящие звонки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Қазақстанға соғылған шығыс қоңыраулар (1 минуты)</w:t>
            </w:r>
          </w:p>
          <w:p>
            <w:pPr>
              <w:spacing w:after="20"/>
              <w:ind w:left="20"/>
              <w:jc w:val="both"/>
            </w:pPr>
            <w:r>
              <w:rPr>
                <w:rFonts w:ascii="Times New Roman"/>
                <w:b w:val="false"/>
                <w:i w:val="false"/>
                <w:color w:val="000000"/>
                <w:sz w:val="20"/>
              </w:rPr>
              <w:t>
исходящие звонки в Казахстан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барған елдегі соғылған шығыс қоңыраулар (1 минуты)</w:t>
            </w:r>
          </w:p>
          <w:p>
            <w:pPr>
              <w:spacing w:after="20"/>
              <w:ind w:left="20"/>
              <w:jc w:val="both"/>
            </w:pPr>
            <w:r>
              <w:rPr>
                <w:rFonts w:ascii="Times New Roman"/>
                <w:b w:val="false"/>
                <w:i w:val="false"/>
                <w:color w:val="000000"/>
                <w:sz w:val="20"/>
              </w:rPr>
              <w:t>
исходящие звонки по стране пребывания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бағыттарға соғылған шығыс қоңыраулар (1 минуты)</w:t>
            </w:r>
          </w:p>
          <w:p>
            <w:pPr>
              <w:spacing w:after="20"/>
              <w:ind w:left="20"/>
              <w:jc w:val="both"/>
            </w:pPr>
            <w:r>
              <w:rPr>
                <w:rFonts w:ascii="Times New Roman"/>
                <w:b w:val="false"/>
                <w:i w:val="false"/>
                <w:color w:val="000000"/>
                <w:sz w:val="20"/>
              </w:rPr>
              <w:t>
исходящие звонки на другие направления (1 минута)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радиотелефон байланысы қызметтері:</w:t>
            </w:r>
          </w:p>
          <w:p>
            <w:pPr>
              <w:spacing w:after="20"/>
              <w:ind w:left="20"/>
              <w:jc w:val="both"/>
            </w:pPr>
            <w:r>
              <w:rPr>
                <w:rFonts w:ascii="Times New Roman"/>
                <w:b w:val="false"/>
                <w:i w:val="false"/>
                <w:color w:val="000000"/>
                <w:sz w:val="20"/>
              </w:rPr>
              <w:t>
Услуги подвижной радиотелефонной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радиотелефон байланысына қосылу бойынша қызметтер (төлем)</w:t>
            </w:r>
          </w:p>
          <w:p>
            <w:pPr>
              <w:spacing w:after="20"/>
              <w:ind w:left="20"/>
              <w:jc w:val="both"/>
            </w:pPr>
            <w:r>
              <w:rPr>
                <w:rFonts w:ascii="Times New Roman"/>
                <w:b w:val="false"/>
                <w:i w:val="false"/>
                <w:color w:val="000000"/>
                <w:sz w:val="20"/>
              </w:rPr>
              <w:t>
услуги по подключению к подвижной радиотелефонной связи (плата)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радиотелефон байланысын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подвижной радиотелефонной связью (абонентская плата в месяц)</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Транкинг байланысы қызметтері: </w:t>
            </w:r>
          </w:p>
          <w:p>
            <w:pPr>
              <w:spacing w:after="20"/>
              <w:ind w:left="20"/>
              <w:jc w:val="both"/>
            </w:pPr>
            <w:r>
              <w:rPr>
                <w:rFonts w:ascii="Times New Roman"/>
                <w:b w:val="false"/>
                <w:i w:val="false"/>
                <w:color w:val="000000"/>
                <w:sz w:val="20"/>
              </w:rPr>
              <w:t>
Услуги транкинговой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транкинг байланысына қосылу бойынша қызметтер (төлем)</w:t>
            </w:r>
          </w:p>
          <w:p>
            <w:pPr>
              <w:spacing w:after="20"/>
              <w:ind w:left="20"/>
              <w:jc w:val="both"/>
            </w:pPr>
            <w:r>
              <w:rPr>
                <w:rFonts w:ascii="Times New Roman"/>
                <w:b w:val="false"/>
                <w:i w:val="false"/>
                <w:color w:val="000000"/>
                <w:sz w:val="20"/>
              </w:rPr>
              <w:t>
услуги по подключению к транкинговой связи (плата)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транкинг байланысын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транкинговой связью (абонентская плата в месяц)</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Жерсеріктік жылжымалы байланыс қызметтері: </w:t>
            </w:r>
          </w:p>
          <w:p>
            <w:pPr>
              <w:spacing w:after="20"/>
              <w:ind w:left="20"/>
              <w:jc w:val="both"/>
            </w:pPr>
            <w:r>
              <w:rPr>
                <w:rFonts w:ascii="Times New Roman"/>
                <w:b w:val="false"/>
                <w:i w:val="false"/>
                <w:color w:val="000000"/>
                <w:sz w:val="20"/>
              </w:rPr>
              <w:t>
Услуги спутниковой подвижной связи:</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жерсеріктік жылжымалы байланысқа қосылу бойынша қызметтер (төлем)</w:t>
            </w:r>
          </w:p>
          <w:p>
            <w:pPr>
              <w:spacing w:after="20"/>
              <w:ind w:left="20"/>
              <w:jc w:val="both"/>
            </w:pPr>
            <w:r>
              <w:rPr>
                <w:rFonts w:ascii="Times New Roman"/>
                <w:b w:val="false"/>
                <w:i w:val="false"/>
                <w:color w:val="000000"/>
                <w:sz w:val="20"/>
              </w:rPr>
              <w:t>
услуги по подключению к спутниковой подвижной связи (плата)</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жерсеріктік жылжымалы байланысты пайдалану бойынша  қызметтер (абоненттік төлем бір айға)</w:t>
            </w:r>
          </w:p>
          <w:p>
            <w:pPr>
              <w:spacing w:after="20"/>
              <w:ind w:left="20"/>
              <w:jc w:val="both"/>
            </w:pPr>
            <w:r>
              <w:rPr>
                <w:rFonts w:ascii="Times New Roman"/>
                <w:b w:val="false"/>
                <w:i w:val="false"/>
                <w:color w:val="000000"/>
                <w:sz w:val="20"/>
              </w:rPr>
              <w:t>
услуги по пользованию спутниковой подвижной связью (абонентская плата в месяц)</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Айдың 20-күніне телекоммуникациялық қызметтердің өзге 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түрлеріне тарифтерді қосылған құн салығын есепке алусыз,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теңгемен көрсетіңіз</w:t>
      </w:r>
    </w:p>
    <w:p>
      <w:pPr>
        <w:spacing w:after="0"/>
        <w:ind w:left="0"/>
        <w:jc w:val="both"/>
      </w:pPr>
      <w:r>
        <w:rPr>
          <w:rFonts w:ascii="Times New Roman"/>
          <w:b w:val="false"/>
          <w:i w:val="false"/>
          <w:color w:val="000000"/>
          <w:sz w:val="28"/>
        </w:rPr>
        <w:t>
      Укажите тарифы на прочие виды телекоммуникационных услуг на 20 число</w:t>
      </w:r>
    </w:p>
    <w:p>
      <w:pPr>
        <w:spacing w:after="0"/>
        <w:ind w:left="0"/>
        <w:jc w:val="both"/>
      </w:pPr>
      <w:r>
        <w:rPr>
          <w:rFonts w:ascii="Times New Roman"/>
          <w:b w:val="false"/>
          <w:i w:val="false"/>
          <w:color w:val="000000"/>
          <w:sz w:val="28"/>
        </w:rPr>
        <w:t xml:space="preserve">
      месяца без учета налога на добавленную стоимость,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7"/>
        <w:gridCol w:w="4156"/>
        <w:gridCol w:w="663"/>
        <w:gridCol w:w="969"/>
        <w:gridCol w:w="665"/>
      </w:tblGrid>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атауы</w:t>
            </w:r>
          </w:p>
          <w:p>
            <w:pPr>
              <w:spacing w:after="20"/>
              <w:ind w:left="20"/>
              <w:jc w:val="both"/>
            </w:pPr>
            <w:r>
              <w:rPr>
                <w:rFonts w:ascii="Times New Roman"/>
                <w:b w:val="false"/>
                <w:i w:val="false"/>
                <w:color w:val="000000"/>
                <w:sz w:val="20"/>
              </w:rPr>
              <w:t>
Наименование услуг</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коды</w:t>
            </w:r>
          </w:p>
          <w:p>
            <w:pPr>
              <w:spacing w:after="20"/>
              <w:ind w:left="20"/>
              <w:jc w:val="both"/>
            </w:pPr>
            <w:r>
              <w:rPr>
                <w:rFonts w:ascii="Times New Roman"/>
                <w:b w:val="false"/>
                <w:i w:val="false"/>
                <w:color w:val="000000"/>
                <w:sz w:val="20"/>
              </w:rPr>
              <w:t>
Код услуги</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 өзгерісінің себебінің </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Зияткерлік желілер қызметтері:</w:t>
            </w:r>
          </w:p>
          <w:p>
            <w:pPr>
              <w:spacing w:after="20"/>
              <w:ind w:left="20"/>
              <w:jc w:val="both"/>
            </w:pPr>
            <w:r>
              <w:rPr>
                <w:rFonts w:ascii="Times New Roman"/>
                <w:b w:val="false"/>
                <w:i w:val="false"/>
                <w:color w:val="000000"/>
                <w:sz w:val="20"/>
              </w:rPr>
              <w:t>
Услуги интеллектуальных сетей: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зияткерлік нөмірді қосу бойынша қызметтер </w:t>
            </w:r>
          </w:p>
          <w:p>
            <w:pPr>
              <w:spacing w:after="20"/>
              <w:ind w:left="20"/>
              <w:jc w:val="both"/>
            </w:pPr>
            <w:r>
              <w:rPr>
                <w:rFonts w:ascii="Times New Roman"/>
                <w:b w:val="false"/>
                <w:i w:val="false"/>
                <w:color w:val="000000"/>
                <w:sz w:val="20"/>
              </w:rPr>
              <w:t>
услуги по подключению одного интеллектуального номера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зияткерлік нөмірді пайдалану бойынша қызметтер (абоненттік төлем)</w:t>
            </w:r>
          </w:p>
          <w:p>
            <w:pPr>
              <w:spacing w:after="20"/>
              <w:ind w:left="20"/>
              <w:jc w:val="both"/>
            </w:pPr>
            <w:r>
              <w:rPr>
                <w:rFonts w:ascii="Times New Roman"/>
                <w:b w:val="false"/>
                <w:i w:val="false"/>
                <w:color w:val="000000"/>
                <w:sz w:val="20"/>
              </w:rPr>
              <w:t>
услуги по пользованию одного интеллектуального номера   (абонентская плата)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IP телефония қызметтері </w:t>
            </w:r>
          </w:p>
          <w:p>
            <w:pPr>
              <w:spacing w:after="20"/>
              <w:ind w:left="20"/>
              <w:jc w:val="both"/>
            </w:pPr>
            <w:r>
              <w:rPr>
                <w:rFonts w:ascii="Times New Roman"/>
                <w:b w:val="false"/>
                <w:i w:val="false"/>
                <w:color w:val="000000"/>
                <w:sz w:val="20"/>
              </w:rPr>
              <w:t>
Услуги IP телефонии:</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IP телефония операторларының телекоммуникация желілеріне қосылу (Интернет-телефония)</w:t>
            </w:r>
          </w:p>
          <w:p>
            <w:pPr>
              <w:spacing w:after="20"/>
              <w:ind w:left="20"/>
              <w:jc w:val="both"/>
            </w:pPr>
            <w:r>
              <w:rPr>
                <w:rFonts w:ascii="Times New Roman"/>
                <w:b w:val="false"/>
                <w:i w:val="false"/>
                <w:color w:val="000000"/>
                <w:sz w:val="20"/>
              </w:rPr>
              <w:t>
присоединение к сети телекоммуникаций операторов IP-телефонии (Интернет-телефония)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IP телефония операторларының телефондық трафигін өткізу (Интернет-телефония), әрбір қосылу секунды үшін</w:t>
            </w:r>
          </w:p>
          <w:p>
            <w:pPr>
              <w:spacing w:after="20"/>
              <w:ind w:left="20"/>
              <w:jc w:val="both"/>
            </w:pPr>
            <w:r>
              <w:rPr>
                <w:rFonts w:ascii="Times New Roman"/>
                <w:b w:val="false"/>
                <w:i w:val="false"/>
                <w:color w:val="000000"/>
                <w:sz w:val="20"/>
              </w:rPr>
              <w:t>
пропуск телефонного трафика операторов IP-телефонии (Интернет-телефонии), за каждую  секунду соединения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елді мекен шегінде, өткізу қабілеттігі 2 Мбит/с болатын цифрлы каналдарды жалға алу қызметтері</w:t>
            </w:r>
          </w:p>
          <w:p>
            <w:pPr>
              <w:spacing w:after="20"/>
              <w:ind w:left="20"/>
              <w:jc w:val="both"/>
            </w:pPr>
            <w:r>
              <w:rPr>
                <w:rFonts w:ascii="Times New Roman"/>
                <w:b w:val="false"/>
                <w:i w:val="false"/>
                <w:color w:val="000000"/>
                <w:sz w:val="20"/>
              </w:rPr>
              <w:t>
Услуги по аренде цифровых каналов в пределах одного населенного пункта с пропускной способностью 2 Мбит/с</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арнаны ұсыну (дайындау және қосу) бойынша қызметтер</w:t>
            </w:r>
          </w:p>
          <w:p>
            <w:pPr>
              <w:spacing w:after="20"/>
              <w:ind w:left="20"/>
              <w:jc w:val="both"/>
            </w:pPr>
            <w:r>
              <w:rPr>
                <w:rFonts w:ascii="Times New Roman"/>
                <w:b w:val="false"/>
                <w:i w:val="false"/>
                <w:color w:val="000000"/>
                <w:sz w:val="20"/>
              </w:rPr>
              <w:t>
услуги по предоставлению (подготовке и включению) канала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арналарды пайдалану бойынша (абоненттік төлем бір айға) қызметтер</w:t>
            </w:r>
          </w:p>
          <w:p>
            <w:pPr>
              <w:spacing w:after="20"/>
              <w:ind w:left="20"/>
              <w:jc w:val="both"/>
            </w:pPr>
            <w:r>
              <w:rPr>
                <w:rFonts w:ascii="Times New Roman"/>
                <w:b w:val="false"/>
                <w:i w:val="false"/>
                <w:color w:val="000000"/>
                <w:sz w:val="20"/>
              </w:rPr>
              <w:t>
услуги по пользованию аренды цифровых каналов (абонентская плата в месяц)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деңгейде байланыс операторларының телекоммуникация желісіне қосу бойынша қызметтер, (Е1-порт)</w:t>
            </w:r>
          </w:p>
          <w:p>
            <w:pPr>
              <w:spacing w:after="20"/>
              <w:ind w:left="20"/>
              <w:jc w:val="both"/>
            </w:pPr>
            <w:r>
              <w:rPr>
                <w:rFonts w:ascii="Times New Roman"/>
                <w:b w:val="false"/>
                <w:i w:val="false"/>
                <w:color w:val="000000"/>
                <w:sz w:val="20"/>
              </w:rPr>
              <w:t>
Услуга по присоединению к сети телекоммуникаций операторов связи на местном уровне, за 1 монтированную точку присоединения (порт Е1)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Желісі жергілікті деңгейдегі телекоммуникациялар желісіне қосылған байланыс операторларына арналған трафигін (интерконнект) өткізу бойынша қызметтер (1 cекундқа:</w:t>
            </w:r>
          </w:p>
          <w:p>
            <w:pPr>
              <w:spacing w:after="20"/>
              <w:ind w:left="20"/>
              <w:jc w:val="both"/>
            </w:pPr>
            <w:r>
              <w:rPr>
                <w:rFonts w:ascii="Times New Roman"/>
                <w:b w:val="false"/>
                <w:i w:val="false"/>
                <w:color w:val="000000"/>
                <w:sz w:val="20"/>
              </w:rPr>
              <w:t>
Услуги по пропуску трафика (интерконнект) для операторов связи (сети которых присоединены к сети телекоммуникаций на местном уровне (за 1 секунду)):</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61.90.10.910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ішкіаймақтық (бір АҚТС әрекет аймағында)</w:t>
            </w:r>
          </w:p>
          <w:p>
            <w:pPr>
              <w:spacing w:after="20"/>
              <w:ind w:left="20"/>
              <w:jc w:val="both"/>
            </w:pPr>
            <w:r>
              <w:rPr>
                <w:rFonts w:ascii="Times New Roman"/>
                <w:b w:val="false"/>
                <w:i w:val="false"/>
                <w:color w:val="000000"/>
                <w:sz w:val="20"/>
              </w:rPr>
              <w:t>
внутризоновый (в зоне действия одной АМТС)</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қалааралық (екі АҚТС әрекет аймағында, 1 секунды үшін)</w:t>
            </w:r>
          </w:p>
          <w:p>
            <w:pPr>
              <w:spacing w:after="20"/>
              <w:ind w:left="20"/>
              <w:jc w:val="both"/>
            </w:pPr>
            <w:r>
              <w:rPr>
                <w:rFonts w:ascii="Times New Roman"/>
                <w:b w:val="false"/>
                <w:i w:val="false"/>
                <w:color w:val="000000"/>
                <w:sz w:val="20"/>
              </w:rPr>
              <w:t>
междугородный (между двумя АМТС)</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77" w:id="7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тарифах на услуги связи для юридических лиц" (код 1111101,</w:t>
      </w:r>
      <w:r>
        <w:br/>
      </w:r>
      <w:r>
        <w:rPr>
          <w:rFonts w:ascii="Times New Roman"/>
          <w:b/>
          <w:i w:val="false"/>
          <w:color w:val="000000"/>
        </w:rPr>
        <w:t>индекс 1-тариф (связь), периодичность месячная)</w:t>
      </w:r>
    </w:p>
    <w:bookmarkEnd w:id="73"/>
    <w:bookmarkStart w:name="z78" w:id="7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(далее – статистическая форма).</w:t>
      </w:r>
    </w:p>
    <w:bookmarkEnd w:id="74"/>
    <w:bookmarkStart w:name="z79" w:id="7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75"/>
    <w:bookmarkStart w:name="z80" w:id="76"/>
    <w:p>
      <w:pPr>
        <w:spacing w:after="0"/>
        <w:ind w:left="0"/>
        <w:jc w:val="both"/>
      </w:pPr>
      <w:r>
        <w:rPr>
          <w:rFonts w:ascii="Times New Roman"/>
          <w:b w:val="false"/>
          <w:i w:val="false"/>
          <w:color w:val="000000"/>
          <w:sz w:val="28"/>
        </w:rPr>
        <w:t>
      1) тариф – установленный размер оплаты услуг оператора связи;</w:t>
      </w:r>
    </w:p>
    <w:bookmarkEnd w:id="76"/>
    <w:bookmarkStart w:name="z81" w:id="77"/>
    <w:p>
      <w:pPr>
        <w:spacing w:after="0"/>
        <w:ind w:left="0"/>
        <w:jc w:val="both"/>
      </w:pPr>
      <w:r>
        <w:rPr>
          <w:rFonts w:ascii="Times New Roman"/>
          <w:b w:val="false"/>
          <w:i w:val="false"/>
          <w:color w:val="000000"/>
          <w:sz w:val="28"/>
        </w:rPr>
        <w:t>
      2) трафик – потоки вызовов, сообщений и сигналов, создающих нагрузку на средства связи;</w:t>
      </w:r>
    </w:p>
    <w:bookmarkEnd w:id="77"/>
    <w:bookmarkStart w:name="z82" w:id="78"/>
    <w:p>
      <w:pPr>
        <w:spacing w:after="0"/>
        <w:ind w:left="0"/>
        <w:jc w:val="both"/>
      </w:pPr>
      <w:r>
        <w:rPr>
          <w:rFonts w:ascii="Times New Roman"/>
          <w:b w:val="false"/>
          <w:i w:val="false"/>
          <w:color w:val="000000"/>
          <w:sz w:val="28"/>
        </w:rPr>
        <w:t>
      3) транкинговая связь – радиосвязь, функционирующая в режиме группового вызова;</w:t>
      </w:r>
    </w:p>
    <w:bookmarkEnd w:id="78"/>
    <w:bookmarkStart w:name="z83" w:id="79"/>
    <w:p>
      <w:pPr>
        <w:spacing w:after="0"/>
        <w:ind w:left="0"/>
        <w:jc w:val="both"/>
      </w:pPr>
      <w:r>
        <w:rPr>
          <w:rFonts w:ascii="Times New Roman"/>
          <w:b w:val="false"/>
          <w:i w:val="false"/>
          <w:color w:val="000000"/>
          <w:sz w:val="28"/>
        </w:rPr>
        <w:t>
      4) сотовая связь – вид мобильной связи, предназначенный для двустороннего (многостороннего) обмена информацией, передаваемой посредством радиоволн.</w:t>
      </w:r>
    </w:p>
    <w:bookmarkEnd w:id="79"/>
    <w:bookmarkStart w:name="z84" w:id="80"/>
    <w:p>
      <w:pPr>
        <w:spacing w:after="0"/>
        <w:ind w:left="0"/>
        <w:jc w:val="both"/>
      </w:pPr>
      <w:r>
        <w:rPr>
          <w:rFonts w:ascii="Times New Roman"/>
          <w:b w:val="false"/>
          <w:i w:val="false"/>
          <w:color w:val="000000"/>
          <w:sz w:val="28"/>
        </w:rPr>
        <w:t>
      3. В разделе 1 указывается фактическое место (область) оказания услуг связи независимо от места регистрации предприятия. Юридические лица и (или) их филиалы и представительства, осуществляющие деятельность на территории двух и более областей, представляют статистическую форму, выделяя информацию по каждой территории на отдельных бланках.</w:t>
      </w:r>
    </w:p>
    <w:bookmarkEnd w:id="80"/>
    <w:bookmarkStart w:name="z85" w:id="81"/>
    <w:p>
      <w:pPr>
        <w:spacing w:after="0"/>
        <w:ind w:left="0"/>
        <w:jc w:val="both"/>
      </w:pPr>
      <w:r>
        <w:rPr>
          <w:rFonts w:ascii="Times New Roman"/>
          <w:b w:val="false"/>
          <w:i w:val="false"/>
          <w:color w:val="000000"/>
          <w:sz w:val="28"/>
        </w:rPr>
        <w:t>
      4. В графе В раздела 3  для регистрации тарифа указывается направление (город, страна), по которому осуществляется наибольший объем предоставления услуг. Отобранные направления остаются неизменными в течение отчетного года.</w:t>
      </w:r>
    </w:p>
    <w:bookmarkEnd w:id="81"/>
    <w:bookmarkStart w:name="z86" w:id="82"/>
    <w:p>
      <w:pPr>
        <w:spacing w:after="0"/>
        <w:ind w:left="0"/>
        <w:jc w:val="both"/>
      </w:pPr>
      <w:r>
        <w:rPr>
          <w:rFonts w:ascii="Times New Roman"/>
          <w:b w:val="false"/>
          <w:i w:val="false"/>
          <w:color w:val="000000"/>
          <w:sz w:val="28"/>
        </w:rPr>
        <w:t>
      5. Во всех разделах заполнение графы 2 "Тариф предыдущего месяца" обязательно в январе отчетного года. В последующие месяцы графа заполняется только в том случае, если появляется новая услуга-представитель.</w:t>
      </w:r>
    </w:p>
    <w:bookmarkEnd w:id="82"/>
    <w:bookmarkStart w:name="z87" w:id="83"/>
    <w:p>
      <w:pPr>
        <w:spacing w:after="0"/>
        <w:ind w:left="0"/>
        <w:jc w:val="both"/>
      </w:pPr>
      <w:r>
        <w:rPr>
          <w:rFonts w:ascii="Times New Roman"/>
          <w:b w:val="false"/>
          <w:i w:val="false"/>
          <w:color w:val="000000"/>
          <w:sz w:val="28"/>
        </w:rPr>
        <w:t xml:space="preserve">
      6. Графа 3 заполняется при изменении цены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(www.stat.gov.kz) или предоставляемому респондентам органами статистики. </w:t>
      </w:r>
    </w:p>
    <w:bookmarkEnd w:id="83"/>
    <w:bookmarkStart w:name="z88" w:id="84"/>
    <w:p>
      <w:pPr>
        <w:spacing w:after="0"/>
        <w:ind w:left="0"/>
        <w:jc w:val="both"/>
      </w:pPr>
      <w:r>
        <w:rPr>
          <w:rFonts w:ascii="Times New Roman"/>
          <w:b w:val="false"/>
          <w:i w:val="false"/>
          <w:color w:val="000000"/>
          <w:sz w:val="28"/>
        </w:rPr>
        <w:t>
      В графе 3 допустимо указание одной или нескольких кодов причин изменения цен. При выборе кода "Другие причины" в графе 3 следует прописать фактические причины (указать номер приказа).</w:t>
      </w:r>
    </w:p>
    <w:bookmarkEnd w:id="84"/>
    <w:bookmarkStart w:name="z89" w:id="85"/>
    <w:p>
      <w:pPr>
        <w:spacing w:after="0"/>
        <w:ind w:left="0"/>
        <w:jc w:val="both"/>
      </w:pPr>
      <w:r>
        <w:rPr>
          <w:rFonts w:ascii="Times New Roman"/>
          <w:b w:val="false"/>
          <w:i w:val="false"/>
          <w:color w:val="000000"/>
          <w:sz w:val="28"/>
        </w:rPr>
        <w:t>
      7. Если тарифы установлены в зарубежной валюте (долларах Соединенных Штатов Америки или других), их пересчет в национальную валюту осуществляется по официальному (рыночному) курсу валют по данным Национального банка Республики Казахстан на 20 число месяца.</w:t>
      </w:r>
    </w:p>
    <w:bookmarkEnd w:id="85"/>
    <w:bookmarkStart w:name="z90" w:id="86"/>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(www.stat.gov.kz).</w:t>
      </w:r>
    </w:p>
    <w:bookmarkEnd w:id="86"/>
    <w:bookmarkStart w:name="z91" w:id="87"/>
    <w:p>
      <w:pPr>
        <w:spacing w:after="0"/>
        <w:ind w:left="0"/>
        <w:jc w:val="both"/>
      </w:pPr>
      <w:r>
        <w:rPr>
          <w:rFonts w:ascii="Times New Roman"/>
          <w:b w:val="false"/>
          <w:i w:val="false"/>
          <w:color w:val="000000"/>
          <w:sz w:val="28"/>
        </w:rPr>
        <w:t>
      Примечание: Х - данная позиция не подлежит заполнению.</w:t>
      </w:r>
    </w:p>
    <w:bookmarkEnd w:id="87"/>
    <w:bookmarkStart w:name="z92" w:id="88"/>
    <w:p>
      <w:pPr>
        <w:spacing w:after="0"/>
        <w:ind w:left="0"/>
        <w:jc w:val="both"/>
      </w:pPr>
      <w:r>
        <w:rPr>
          <w:rFonts w:ascii="Times New Roman"/>
          <w:b w:val="false"/>
          <w:i w:val="false"/>
          <w:color w:val="000000"/>
          <w:sz w:val="28"/>
        </w:rPr>
        <w:t>
      9. Арифметико-логический контроль:</w:t>
      </w:r>
    </w:p>
    <w:bookmarkEnd w:id="88"/>
    <w:p>
      <w:pPr>
        <w:spacing w:after="0"/>
        <w:ind w:left="0"/>
        <w:jc w:val="both"/>
      </w:pPr>
      <w:r>
        <w:rPr>
          <w:rFonts w:ascii="Times New Roman"/>
          <w:b w:val="false"/>
          <w:i w:val="false"/>
          <w:color w:val="000000"/>
          <w:sz w:val="28"/>
        </w:rPr>
        <w:t>
      1) Раздел 1 "Тарифы на виды услуг связи":</w:t>
      </w:r>
    </w:p>
    <w:p>
      <w:pPr>
        <w:spacing w:after="0"/>
        <w:ind w:left="0"/>
        <w:jc w:val="both"/>
      </w:pPr>
      <w:r>
        <w:rPr>
          <w:rFonts w:ascii="Times New Roman"/>
          <w:b w:val="false"/>
          <w:i w:val="false"/>
          <w:color w:val="000000"/>
          <w:sz w:val="28"/>
        </w:rPr>
        <w:t>
      если заполнены графы 1 и 2 по кодам 61.90.10.441 и 61.90.10.442, то 61.90.10.441 &lt; 61.90.10.442;</w:t>
      </w:r>
    </w:p>
    <w:p>
      <w:pPr>
        <w:spacing w:after="0"/>
        <w:ind w:left="0"/>
        <w:jc w:val="both"/>
      </w:pPr>
      <w:r>
        <w:rPr>
          <w:rFonts w:ascii="Times New Roman"/>
          <w:b w:val="false"/>
          <w:i w:val="false"/>
          <w:color w:val="000000"/>
          <w:sz w:val="28"/>
        </w:rPr>
        <w:t>
      2) Раздел 2 "Тарифы на телефонный разговор":</w:t>
      </w:r>
    </w:p>
    <w:p>
      <w:pPr>
        <w:spacing w:after="0"/>
        <w:ind w:left="0"/>
        <w:jc w:val="both"/>
      </w:pPr>
      <w:r>
        <w:rPr>
          <w:rFonts w:ascii="Times New Roman"/>
          <w:b w:val="false"/>
          <w:i w:val="false"/>
          <w:color w:val="000000"/>
          <w:sz w:val="28"/>
        </w:rPr>
        <w:t xml:space="preserve">
      если заполнены графы 1 и 2, то заполнение графы "Направление" – обязательно; </w:t>
      </w:r>
    </w:p>
    <w:p>
      <w:pPr>
        <w:spacing w:after="0"/>
        <w:ind w:left="0"/>
        <w:jc w:val="both"/>
      </w:pPr>
      <w:r>
        <w:rPr>
          <w:rFonts w:ascii="Times New Roman"/>
          <w:b w:val="false"/>
          <w:i w:val="false"/>
          <w:color w:val="000000"/>
          <w:sz w:val="28"/>
        </w:rPr>
        <w:t xml:space="preserve">
      3) Раздел 3 "Тарифы на виды услуг Интернет": </w:t>
      </w:r>
    </w:p>
    <w:p>
      <w:pPr>
        <w:spacing w:after="0"/>
        <w:ind w:left="0"/>
        <w:jc w:val="both"/>
      </w:pPr>
      <w:r>
        <w:rPr>
          <w:rFonts w:ascii="Times New Roman"/>
          <w:b w:val="false"/>
          <w:i w:val="false"/>
          <w:color w:val="000000"/>
          <w:sz w:val="28"/>
        </w:rPr>
        <w:t xml:space="preserve">
      если заполнены графы по кодам 61.10.43.220, 61.10.43.230, 61.10.43.240, 61.10.43.250, то: </w:t>
      </w:r>
    </w:p>
    <w:p>
      <w:pPr>
        <w:spacing w:after="0"/>
        <w:ind w:left="0"/>
        <w:jc w:val="both"/>
      </w:pPr>
      <w:r>
        <w:rPr>
          <w:rFonts w:ascii="Times New Roman"/>
          <w:b w:val="false"/>
          <w:i w:val="false"/>
          <w:color w:val="000000"/>
          <w:sz w:val="28"/>
        </w:rPr>
        <w:t xml:space="preserve">
      61.10.43.220 </w:t>
      </w:r>
      <w:r>
        <w:rPr>
          <w:rFonts w:ascii="Times New Roman"/>
          <w:b w:val="false"/>
          <w:i w:val="false"/>
          <w:color w:val="000000"/>
          <w:sz w:val="28"/>
          <w:u w:val="single"/>
        </w:rPr>
        <w:t>&lt;</w:t>
      </w:r>
      <w:r>
        <w:rPr>
          <w:rFonts w:ascii="Times New Roman"/>
          <w:b w:val="false"/>
          <w:i w:val="false"/>
          <w:color w:val="000000"/>
          <w:sz w:val="28"/>
        </w:rPr>
        <w:t xml:space="preserve"> 61.10.43.230, </w:t>
      </w:r>
    </w:p>
    <w:p>
      <w:pPr>
        <w:spacing w:after="0"/>
        <w:ind w:left="0"/>
        <w:jc w:val="both"/>
      </w:pPr>
      <w:r>
        <w:rPr>
          <w:rFonts w:ascii="Times New Roman"/>
          <w:b w:val="false"/>
          <w:i w:val="false"/>
          <w:color w:val="000000"/>
          <w:sz w:val="28"/>
        </w:rPr>
        <w:t xml:space="preserve">
      61.10.43.230 </w:t>
      </w:r>
      <w:r>
        <w:rPr>
          <w:rFonts w:ascii="Times New Roman"/>
          <w:b w:val="false"/>
          <w:i w:val="false"/>
          <w:color w:val="000000"/>
          <w:sz w:val="28"/>
          <w:u w:val="single"/>
        </w:rPr>
        <w:t>&lt;</w:t>
      </w:r>
      <w:r>
        <w:rPr>
          <w:rFonts w:ascii="Times New Roman"/>
          <w:b w:val="false"/>
          <w:i w:val="false"/>
          <w:color w:val="000000"/>
          <w:sz w:val="28"/>
        </w:rPr>
        <w:t xml:space="preserve"> 61.10.43.240, </w:t>
      </w:r>
    </w:p>
    <w:p>
      <w:pPr>
        <w:spacing w:after="0"/>
        <w:ind w:left="0"/>
        <w:jc w:val="both"/>
      </w:pPr>
      <w:r>
        <w:rPr>
          <w:rFonts w:ascii="Times New Roman"/>
          <w:b w:val="false"/>
          <w:i w:val="false"/>
          <w:color w:val="000000"/>
          <w:sz w:val="28"/>
        </w:rPr>
        <w:t xml:space="preserve">
      61.10.43.240 </w:t>
      </w:r>
      <w:r>
        <w:rPr>
          <w:rFonts w:ascii="Times New Roman"/>
          <w:b w:val="false"/>
          <w:i w:val="false"/>
          <w:color w:val="000000"/>
          <w:sz w:val="28"/>
          <w:u w:val="single"/>
        </w:rPr>
        <w:t>&lt;</w:t>
      </w:r>
      <w:r>
        <w:rPr>
          <w:rFonts w:ascii="Times New Roman"/>
          <w:b w:val="false"/>
          <w:i w:val="false"/>
          <w:color w:val="000000"/>
          <w:sz w:val="28"/>
        </w:rPr>
        <w:t xml:space="preserve"> 61.10.43.250;</w:t>
      </w:r>
    </w:p>
    <w:p>
      <w:pPr>
        <w:spacing w:after="0"/>
        <w:ind w:left="0"/>
        <w:jc w:val="both"/>
      </w:pPr>
      <w:r>
        <w:rPr>
          <w:rFonts w:ascii="Times New Roman"/>
          <w:b w:val="false"/>
          <w:i w:val="false"/>
          <w:color w:val="000000"/>
          <w:sz w:val="28"/>
        </w:rPr>
        <w:t xml:space="preserve">
      если заполнены графы по кодам 61.20.42.220, 61.20.42.230, 61.20.42.240, 61.20.42.250, то: </w:t>
      </w:r>
    </w:p>
    <w:p>
      <w:pPr>
        <w:spacing w:after="0"/>
        <w:ind w:left="0"/>
        <w:jc w:val="both"/>
      </w:pPr>
      <w:r>
        <w:rPr>
          <w:rFonts w:ascii="Times New Roman"/>
          <w:b w:val="false"/>
          <w:i w:val="false"/>
          <w:color w:val="000000"/>
          <w:sz w:val="28"/>
        </w:rPr>
        <w:t xml:space="preserve">
      61.20.42.220 </w:t>
      </w:r>
      <w:r>
        <w:rPr>
          <w:rFonts w:ascii="Times New Roman"/>
          <w:b w:val="false"/>
          <w:i w:val="false"/>
          <w:color w:val="000000"/>
          <w:sz w:val="28"/>
          <w:u w:val="single"/>
        </w:rPr>
        <w:t>&lt;</w:t>
      </w:r>
      <w:r>
        <w:rPr>
          <w:rFonts w:ascii="Times New Roman"/>
          <w:b w:val="false"/>
          <w:i w:val="false"/>
          <w:color w:val="000000"/>
          <w:sz w:val="28"/>
        </w:rPr>
        <w:t xml:space="preserve"> 61.20.42.230, </w:t>
      </w:r>
    </w:p>
    <w:p>
      <w:pPr>
        <w:spacing w:after="0"/>
        <w:ind w:left="0"/>
        <w:jc w:val="both"/>
      </w:pPr>
      <w:r>
        <w:rPr>
          <w:rFonts w:ascii="Times New Roman"/>
          <w:b w:val="false"/>
          <w:i w:val="false"/>
          <w:color w:val="000000"/>
          <w:sz w:val="28"/>
        </w:rPr>
        <w:t xml:space="preserve">
      61.20.42.230 </w:t>
      </w:r>
      <w:r>
        <w:rPr>
          <w:rFonts w:ascii="Times New Roman"/>
          <w:b w:val="false"/>
          <w:i w:val="false"/>
          <w:color w:val="000000"/>
          <w:sz w:val="28"/>
          <w:u w:val="single"/>
        </w:rPr>
        <w:t>&lt;</w:t>
      </w:r>
      <w:r>
        <w:rPr>
          <w:rFonts w:ascii="Times New Roman"/>
          <w:b w:val="false"/>
          <w:i w:val="false"/>
          <w:color w:val="000000"/>
          <w:sz w:val="28"/>
        </w:rPr>
        <w:t xml:space="preserve"> 61.20.42.240, </w:t>
      </w:r>
    </w:p>
    <w:p>
      <w:pPr>
        <w:spacing w:after="0"/>
        <w:ind w:left="0"/>
        <w:jc w:val="both"/>
      </w:pPr>
      <w:r>
        <w:rPr>
          <w:rFonts w:ascii="Times New Roman"/>
          <w:b w:val="false"/>
          <w:i w:val="false"/>
          <w:color w:val="000000"/>
          <w:sz w:val="28"/>
        </w:rPr>
        <w:t xml:space="preserve">
      61.20.42.240 </w:t>
      </w:r>
      <w:r>
        <w:rPr>
          <w:rFonts w:ascii="Times New Roman"/>
          <w:b w:val="false"/>
          <w:i w:val="false"/>
          <w:color w:val="000000"/>
          <w:sz w:val="28"/>
          <w:u w:val="single"/>
        </w:rPr>
        <w:t>&lt;</w:t>
      </w:r>
      <w:r>
        <w:rPr>
          <w:rFonts w:ascii="Times New Roman"/>
          <w:b w:val="false"/>
          <w:i w:val="false"/>
          <w:color w:val="000000"/>
          <w:sz w:val="28"/>
        </w:rPr>
        <w:t xml:space="preserve"> 61.20.42.250</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03"/>
              <w:gridCol w:w="924"/>
              <w:gridCol w:w="3373"/>
            </w:tblGrid>
            <w:tr>
              <w:trPr>
                <w:trHeight w:val="30" w:hRule="atLeast"/>
              </w:trPr>
              <w:tc>
                <w:tcPr>
                  <w:tcW w:w="8003" w:type="dxa"/>
                  <w:tcBorders/>
                  <w:tcMar>
                    <w:top w:w="15" w:type="dxa"/>
                    <w:left w:w="15" w:type="dxa"/>
                    <w:bottom w:w="15" w:type="dxa"/>
                    <w:right w:w="15" w:type="dxa"/>
                  </w:tcMar>
                  <w:vAlign w:val="center"/>
                </w:tcPr>
                <w:bookmarkStart w:name="z93" w:id="89"/>
                <w:p>
                  <w:pPr>
                    <w:spacing w:after="20"/>
                    <w:ind w:left="20"/>
                    <w:jc w:val="both"/>
                  </w:pPr>
                </w:p>
                <w:bookmarkEnd w:id="89"/>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7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2031101</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2031101                     </w:t>
            </w:r>
            <w:r>
              <w:rPr>
                <w:rFonts w:ascii="Times New Roman"/>
                <w:b/>
                <w:i w:val="false"/>
                <w:color w:val="000000"/>
                <w:sz w:val="20"/>
              </w:rPr>
              <w:t>Тұрақтандыру қорларының әлеуметтік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маңызы бар азық-түлік тауарларын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сатып алу және өткізу бағасы мен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көлемі туралы есеп</w:t>
            </w:r>
          </w:p>
          <w:p>
            <w:pPr>
              <w:spacing w:after="20"/>
              <w:ind w:left="20"/>
              <w:jc w:val="both"/>
            </w:pPr>
            <w:r>
              <w:rPr>
                <w:rFonts w:ascii="Times New Roman"/>
                <w:b w:val="false"/>
                <w:i w:val="false"/>
                <w:color w:val="000000"/>
                <w:sz w:val="20"/>
              </w:rPr>
              <w:t>
                    Отчет о ценах и объемах закупа и реализации</w:t>
            </w:r>
          </w:p>
          <w:p>
            <w:pPr>
              <w:spacing w:after="20"/>
              <w:ind w:left="20"/>
              <w:jc w:val="both"/>
            </w:pPr>
            <w:r>
              <w:rPr>
                <w:rFonts w:ascii="Times New Roman"/>
                <w:b w:val="false"/>
                <w:i w:val="false"/>
                <w:color w:val="000000"/>
                <w:sz w:val="20"/>
              </w:rPr>
              <w:t>
                        социально-значимых продовольственных</w:t>
            </w:r>
          </w:p>
          <w:p>
            <w:pPr>
              <w:spacing w:after="20"/>
              <w:ind w:left="20"/>
              <w:jc w:val="both"/>
            </w:pPr>
            <w:r>
              <w:rPr>
                <w:rFonts w:ascii="Times New Roman"/>
                <w:b w:val="false"/>
                <w:i w:val="false"/>
                <w:color w:val="000000"/>
                <w:sz w:val="20"/>
              </w:rPr>
              <w:t>
                          товаров стабилизационных фондов</w:t>
            </w:r>
          </w:p>
          <w:p>
            <w:pPr>
              <w:spacing w:after="20"/>
              <w:ind w:left="20"/>
              <w:jc w:val="both"/>
            </w:pPr>
            <w:r>
              <w:rPr>
                <w:rFonts w:ascii="Times New Roman"/>
                <w:b w:val="false"/>
                <w:i w:val="false"/>
                <w:color w:val="000000"/>
                <w:sz w:val="20"/>
              </w:rPr>
              <w:t>
</w:t>
            </w:r>
            <w:r>
              <w:rPr>
                <w:rFonts w:ascii="Times New Roman"/>
                <w:b/>
                <w:i w:val="false"/>
                <w:color w:val="000000"/>
                <w:sz w:val="20"/>
              </w:rPr>
              <w:t>1-СФ</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Әлеуметтік-кәсіпкерлік корпорациялар және (немесе) оларға үлестес тұлғалар тапсырады (тізім бойынша)</w:t>
            </w:r>
          </w:p>
          <w:p>
            <w:pPr>
              <w:spacing w:after="20"/>
              <w:ind w:left="20"/>
              <w:jc w:val="both"/>
            </w:pPr>
            <w:r>
              <w:rPr>
                <w:rFonts w:ascii="Times New Roman"/>
                <w:b w:val="false"/>
                <w:i w:val="false"/>
                <w:color w:val="000000"/>
                <w:sz w:val="20"/>
              </w:rPr>
              <w:t>
Представляют социально-предпринимательские корпорации и (или) аффилированные им лица (по списку)</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3-күн.</w:t>
            </w:r>
          </w:p>
          <w:p>
            <w:pPr>
              <w:spacing w:after="20"/>
              <w:ind w:left="20"/>
              <w:jc w:val="both"/>
            </w:pPr>
            <w:r>
              <w:rPr>
                <w:rFonts w:ascii="Times New Roman"/>
                <w:b w:val="false"/>
                <w:i w:val="false"/>
                <w:color w:val="000000"/>
                <w:sz w:val="20"/>
              </w:rPr>
              <w:t>
Срок представления 3-го числа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Тауарды сатып алу және өткізу көлемі мен бағасын өлшем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бірлігіне көрсетіңіз</w:t>
      </w:r>
    </w:p>
    <w:p>
      <w:pPr>
        <w:spacing w:after="0"/>
        <w:ind w:left="0"/>
        <w:jc w:val="both"/>
      </w:pPr>
      <w:r>
        <w:rPr>
          <w:rFonts w:ascii="Times New Roman"/>
          <w:b w:val="false"/>
          <w:i w:val="false"/>
          <w:color w:val="000000"/>
          <w:sz w:val="28"/>
        </w:rPr>
        <w:t>
      Укажите объемы и цены закупа и реализации товара, за единицу</w:t>
      </w:r>
    </w:p>
    <w:p>
      <w:pPr>
        <w:spacing w:after="0"/>
        <w:ind w:left="0"/>
        <w:jc w:val="both"/>
      </w:pPr>
      <w:r>
        <w:rPr>
          <w:rFonts w:ascii="Times New Roman"/>
          <w:b w:val="false"/>
          <w:i w:val="false"/>
          <w:color w:val="000000"/>
          <w:sz w:val="28"/>
        </w:rPr>
        <w:t xml:space="preserve">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1229"/>
        <w:gridCol w:w="1543"/>
        <w:gridCol w:w="841"/>
        <w:gridCol w:w="841"/>
        <w:gridCol w:w="841"/>
        <w:gridCol w:w="841"/>
        <w:gridCol w:w="1254"/>
        <w:gridCol w:w="841"/>
        <w:gridCol w:w="1544"/>
        <w:gridCol w:w="1311"/>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коды</w:t>
            </w:r>
          </w:p>
          <w:p>
            <w:pPr>
              <w:spacing w:after="20"/>
              <w:ind w:left="20"/>
              <w:jc w:val="both"/>
            </w:pPr>
            <w:r>
              <w:rPr>
                <w:rFonts w:ascii="Times New Roman"/>
                <w:b w:val="false"/>
                <w:i w:val="false"/>
                <w:color w:val="000000"/>
                <w:sz w:val="20"/>
              </w:rPr>
              <w:t>
Код товара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p>
            <w:pPr>
              <w:spacing w:after="20"/>
              <w:ind w:left="20"/>
              <w:jc w:val="both"/>
            </w:pPr>
            <w:r>
              <w:rPr>
                <w:rFonts w:ascii="Times New Roman"/>
                <w:b w:val="false"/>
                <w:i w:val="false"/>
                <w:color w:val="000000"/>
                <w:sz w:val="20"/>
              </w:rPr>
              <w:t>
Наименование товара</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өлшем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 товара</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сатып алған, өткізген күні</w:t>
            </w:r>
          </w:p>
          <w:p>
            <w:pPr>
              <w:spacing w:after="20"/>
              <w:ind w:left="20"/>
              <w:jc w:val="both"/>
            </w:pPr>
            <w:r>
              <w:rPr>
                <w:rFonts w:ascii="Times New Roman"/>
                <w:b w:val="false"/>
                <w:i w:val="false"/>
                <w:color w:val="000000"/>
                <w:sz w:val="20"/>
              </w:rPr>
              <w:t>
Дата  закупа, реализации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сатып алу көлемі</w:t>
            </w:r>
          </w:p>
          <w:p>
            <w:pPr>
              <w:spacing w:after="20"/>
              <w:ind w:left="20"/>
              <w:jc w:val="both"/>
            </w:pPr>
            <w:r>
              <w:rPr>
                <w:rFonts w:ascii="Times New Roman"/>
                <w:b w:val="false"/>
                <w:i w:val="false"/>
                <w:color w:val="000000"/>
                <w:sz w:val="20"/>
              </w:rPr>
              <w:t>
Объем закупа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сатып алу бағасы, теңгемен</w:t>
            </w:r>
          </w:p>
          <w:p>
            <w:pPr>
              <w:spacing w:after="20"/>
              <w:ind w:left="20"/>
              <w:jc w:val="both"/>
            </w:pPr>
            <w:r>
              <w:rPr>
                <w:rFonts w:ascii="Times New Roman"/>
                <w:b w:val="false"/>
                <w:i w:val="false"/>
                <w:color w:val="000000"/>
                <w:sz w:val="20"/>
              </w:rPr>
              <w:t>
Цена закупа товара, в тенге</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Оператор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оператора</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өткізу көлемі</w:t>
            </w:r>
          </w:p>
          <w:p>
            <w:pPr>
              <w:spacing w:after="20"/>
              <w:ind w:left="20"/>
              <w:jc w:val="both"/>
            </w:pPr>
            <w:r>
              <w:rPr>
                <w:rFonts w:ascii="Times New Roman"/>
                <w:b w:val="false"/>
                <w:i w:val="false"/>
                <w:color w:val="000000"/>
                <w:sz w:val="20"/>
              </w:rPr>
              <w:t>
Объем реализации товара</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өткізу бағасы, теңгемен</w:t>
            </w:r>
          </w:p>
          <w:p>
            <w:pPr>
              <w:spacing w:after="20"/>
              <w:ind w:left="20"/>
              <w:jc w:val="both"/>
            </w:pPr>
            <w:r>
              <w:rPr>
                <w:rFonts w:ascii="Times New Roman"/>
                <w:b w:val="false"/>
                <w:i w:val="false"/>
                <w:color w:val="000000"/>
                <w:sz w:val="20"/>
              </w:rPr>
              <w:t>
Цена реализации товара, в тенге</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Айдың соңына  қалған тауарлар</w:t>
            </w:r>
          </w:p>
          <w:p>
            <w:pPr>
              <w:spacing w:after="20"/>
              <w:ind w:left="20"/>
              <w:jc w:val="both"/>
            </w:pPr>
            <w:r>
              <w:rPr>
                <w:rFonts w:ascii="Times New Roman"/>
                <w:b w:val="false"/>
                <w:i w:val="false"/>
                <w:color w:val="000000"/>
                <w:sz w:val="20"/>
              </w:rPr>
              <w:t>
Остатки товаров на конец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отандық</w:t>
            </w:r>
          </w:p>
          <w:p>
            <w:pPr>
              <w:spacing w:after="20"/>
              <w:ind w:left="20"/>
              <w:jc w:val="both"/>
            </w:pPr>
            <w:r>
              <w:rPr>
                <w:rFonts w:ascii="Times New Roman"/>
                <w:b w:val="false"/>
                <w:i w:val="false"/>
                <w:color w:val="000000"/>
                <w:sz w:val="20"/>
              </w:rPr>
              <w:t xml:space="preserve">
отечественного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w:t>
            </w:r>
          </w:p>
          <w:p>
            <w:pPr>
              <w:spacing w:after="20"/>
              <w:ind w:left="20"/>
              <w:jc w:val="both"/>
            </w:pPr>
            <w:r>
              <w:rPr>
                <w:rFonts w:ascii="Times New Roman"/>
                <w:b w:val="false"/>
                <w:i w:val="false"/>
                <w:color w:val="000000"/>
                <w:sz w:val="20"/>
              </w:rPr>
              <w:t xml:space="preserve">
импортного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отандық</w:t>
            </w:r>
          </w:p>
          <w:p>
            <w:pPr>
              <w:spacing w:after="20"/>
              <w:ind w:left="20"/>
              <w:jc w:val="both"/>
            </w:pPr>
            <w:r>
              <w:rPr>
                <w:rFonts w:ascii="Times New Roman"/>
                <w:b w:val="false"/>
                <w:i w:val="false"/>
                <w:color w:val="000000"/>
                <w:sz w:val="20"/>
              </w:rPr>
              <w:t xml:space="preserve">
отечественного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w:t>
            </w:r>
          </w:p>
          <w:p>
            <w:pPr>
              <w:spacing w:after="20"/>
              <w:ind w:left="20"/>
              <w:jc w:val="both"/>
            </w:pPr>
            <w:r>
              <w:rPr>
                <w:rFonts w:ascii="Times New Roman"/>
                <w:b w:val="false"/>
                <w:i w:val="false"/>
                <w:color w:val="000000"/>
                <w:sz w:val="20"/>
              </w:rPr>
              <w:t xml:space="preserve">
импортного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А, Б, В бағандары осы статистикалық нысанның қосымшасына сәйкес толтырылады</w:t>
      </w:r>
    </w:p>
    <w:p>
      <w:pPr>
        <w:spacing w:after="0"/>
        <w:ind w:left="0"/>
        <w:jc w:val="both"/>
      </w:pPr>
      <w:r>
        <w:rPr>
          <w:rFonts w:ascii="Times New Roman"/>
          <w:b w:val="false"/>
          <w:i w:val="false"/>
          <w:color w:val="000000"/>
          <w:sz w:val="28"/>
        </w:rPr>
        <w:t>
       Графы А, Б, В заполняются согласно приложению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Тауарды өткізуді Әлеуметтік-кәсіпкерлік корпорация (бұдан әрі – ӘКК) жүзеге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асырған жағдайда 5-бағанда "999" коды көрсетіледі, ал егер өткізуді ӘКК-нің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үлестес тұлғалары жүзеге асырса, онда олар бір санынан басталатын тәртіпте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кодталады.</w:t>
      </w:r>
    </w:p>
    <w:p>
      <w:pPr>
        <w:spacing w:after="0"/>
        <w:ind w:left="0"/>
        <w:jc w:val="both"/>
      </w:pPr>
      <w:r>
        <w:rPr>
          <w:rFonts w:ascii="Times New Roman"/>
          <w:b w:val="false"/>
          <w:i w:val="false"/>
          <w:color w:val="000000"/>
          <w:sz w:val="28"/>
        </w:rPr>
        <w:t>
      В графе 5 указывается код "999" в случае, если реализация товара осуществляется</w:t>
      </w:r>
    </w:p>
    <w:p>
      <w:pPr>
        <w:spacing w:after="0"/>
        <w:ind w:left="0"/>
        <w:jc w:val="both"/>
      </w:pPr>
      <w:r>
        <w:rPr>
          <w:rFonts w:ascii="Times New Roman"/>
          <w:b w:val="false"/>
          <w:i w:val="false"/>
          <w:color w:val="000000"/>
          <w:sz w:val="28"/>
        </w:rPr>
        <w:t>
      Социально-предпринимательской корпорацией (далее – СПК), если же реализацию</w:t>
      </w:r>
    </w:p>
    <w:p>
      <w:pPr>
        <w:spacing w:after="0"/>
        <w:ind w:left="0"/>
        <w:jc w:val="both"/>
      </w:pPr>
      <w:r>
        <w:rPr>
          <w:rFonts w:ascii="Times New Roman"/>
          <w:b w:val="false"/>
          <w:i w:val="false"/>
          <w:color w:val="000000"/>
          <w:sz w:val="28"/>
        </w:rPr>
        <w:t>
      осуществляют аффилированные СПК лица, то они кодируются в порядке, начиная с единицы.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Сақтау пунктілерінің санын көрсетіңіз, бірлік</w:t>
      </w:r>
    </w:p>
    <w:p>
      <w:pPr>
        <w:spacing w:after="0"/>
        <w:ind w:left="0"/>
        <w:jc w:val="both"/>
      </w:pPr>
      <w:r>
        <w:rPr>
          <w:rFonts w:ascii="Times New Roman"/>
          <w:b w:val="false"/>
          <w:i w:val="false"/>
          <w:color w:val="000000"/>
          <w:sz w:val="28"/>
        </w:rPr>
        <w:t>
      Укажите количество пунктов хранения,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8"/>
        <w:gridCol w:w="58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пунктілерінің саны</w:t>
            </w:r>
          </w:p>
          <w:p>
            <w:pPr>
              <w:spacing w:after="20"/>
              <w:ind w:left="20"/>
              <w:jc w:val="both"/>
            </w:pPr>
            <w:r>
              <w:rPr>
                <w:rFonts w:ascii="Times New Roman"/>
                <w:b w:val="false"/>
                <w:i w:val="false"/>
                <w:color w:val="000000"/>
                <w:sz w:val="20"/>
              </w:rPr>
              <w:t>
Количество пунктов хранения</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Әлеуметтік-кәсіпкерлік корпорация </w:t>
            </w:r>
          </w:p>
          <w:p>
            <w:pPr>
              <w:spacing w:after="20"/>
              <w:ind w:left="20"/>
              <w:jc w:val="both"/>
            </w:pPr>
            <w:r>
              <w:rPr>
                <w:rFonts w:ascii="Times New Roman"/>
                <w:b w:val="false"/>
                <w:i w:val="false"/>
                <w:color w:val="000000"/>
                <w:sz w:val="20"/>
              </w:rPr>
              <w:t>
Социально-предпринимательской корпорацией</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w:t>
            </w:r>
          </w:p>
          <w:p>
            <w:pPr>
              <w:spacing w:after="20"/>
              <w:ind w:left="20"/>
              <w:jc w:val="both"/>
            </w:pPr>
            <w:r>
              <w:rPr>
                <w:rFonts w:ascii="Times New Roman"/>
                <w:b w:val="false"/>
                <w:i w:val="false"/>
                <w:color w:val="000000"/>
                <w:sz w:val="20"/>
              </w:rPr>
              <w:t>
арендованных</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Тауар түрлері бойынша сақтау қызметтерінің құнын бір айға,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өлшем бірлігіне теңгемен көрсетіңіз.</w:t>
      </w:r>
    </w:p>
    <w:p>
      <w:pPr>
        <w:spacing w:after="0"/>
        <w:ind w:left="0"/>
        <w:jc w:val="both"/>
      </w:pPr>
      <w:r>
        <w:rPr>
          <w:rFonts w:ascii="Times New Roman"/>
          <w:b w:val="false"/>
          <w:i w:val="false"/>
          <w:color w:val="000000"/>
          <w:sz w:val="28"/>
        </w:rPr>
        <w:t>
      Укажите стоимость услуг хранения по видам товаров за месяц, в тенге</w:t>
      </w:r>
    </w:p>
    <w:p>
      <w:pPr>
        <w:spacing w:after="0"/>
        <w:ind w:left="0"/>
        <w:jc w:val="both"/>
      </w:pPr>
      <w:r>
        <w:rPr>
          <w:rFonts w:ascii="Times New Roman"/>
          <w:b w:val="false"/>
          <w:i w:val="false"/>
          <w:color w:val="000000"/>
          <w:sz w:val="28"/>
        </w:rPr>
        <w:t>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651"/>
        <w:gridCol w:w="2447"/>
        <w:gridCol w:w="2242"/>
        <w:gridCol w:w="3342"/>
      </w:tblGrid>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коды</w:t>
            </w:r>
          </w:p>
          <w:p>
            <w:pPr>
              <w:spacing w:after="20"/>
              <w:ind w:left="20"/>
              <w:jc w:val="both"/>
            </w:pPr>
            <w:r>
              <w:rPr>
                <w:rFonts w:ascii="Times New Roman"/>
                <w:b w:val="false"/>
                <w:i w:val="false"/>
                <w:color w:val="000000"/>
                <w:sz w:val="20"/>
              </w:rPr>
              <w:t>
Код товара</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p>
            <w:pPr>
              <w:spacing w:after="20"/>
              <w:ind w:left="20"/>
              <w:jc w:val="both"/>
            </w:pPr>
            <w:r>
              <w:rPr>
                <w:rFonts w:ascii="Times New Roman"/>
                <w:b w:val="false"/>
                <w:i w:val="false"/>
                <w:color w:val="000000"/>
                <w:sz w:val="20"/>
              </w:rPr>
              <w:t>
Наименование товара</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Пунктілерде сақтау қызметінің құны:</w:t>
            </w:r>
          </w:p>
          <w:p>
            <w:pPr>
              <w:spacing w:after="20"/>
              <w:ind w:left="20"/>
              <w:jc w:val="both"/>
            </w:pPr>
            <w:r>
              <w:rPr>
                <w:rFonts w:ascii="Times New Roman"/>
                <w:b w:val="false"/>
                <w:i w:val="false"/>
                <w:color w:val="000000"/>
                <w:sz w:val="20"/>
              </w:rPr>
              <w:t>
Стоимость услуг хранения в пунктах:</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Әлеуметтік-кәсіпкерлік корпорация</w:t>
            </w:r>
          </w:p>
          <w:p>
            <w:pPr>
              <w:spacing w:after="20"/>
              <w:ind w:left="20"/>
              <w:jc w:val="both"/>
            </w:pPr>
            <w:r>
              <w:rPr>
                <w:rFonts w:ascii="Times New Roman"/>
                <w:b w:val="false"/>
                <w:i w:val="false"/>
                <w:color w:val="000000"/>
                <w:sz w:val="20"/>
              </w:rPr>
              <w:t>
Социально-предпринимательской корпорацией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w:t>
            </w:r>
          </w:p>
          <w:p>
            <w:pPr>
              <w:spacing w:after="20"/>
              <w:ind w:left="20"/>
              <w:jc w:val="both"/>
            </w:pPr>
            <w:r>
              <w:rPr>
                <w:rFonts w:ascii="Times New Roman"/>
                <w:b w:val="false"/>
                <w:i w:val="false"/>
                <w:color w:val="000000"/>
                <w:sz w:val="20"/>
              </w:rPr>
              <w:t>
арендованных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А, Б бағандары статистикалық нысанның қосымшасына сәйкес толтырылады</w:t>
      </w:r>
    </w:p>
    <w:p>
      <w:pPr>
        <w:spacing w:after="0"/>
        <w:ind w:left="0"/>
        <w:jc w:val="both"/>
      </w:pPr>
      <w:r>
        <w:rPr>
          <w:rFonts w:ascii="Times New Roman"/>
          <w:b w:val="false"/>
          <w:i w:val="false"/>
          <w:color w:val="000000"/>
          <w:sz w:val="28"/>
        </w:rPr>
        <w:t>
       Графы А, Б заполняются согласно приложению к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i w:val="false"/>
          <w:color w:val="000000"/>
          <w:sz w:val="28"/>
        </w:rPr>
        <w:t>3 бағанда сақтау қызметі құнының өлшем бірлігі көрсетіледі</w:t>
      </w:r>
    </w:p>
    <w:p>
      <w:pPr>
        <w:spacing w:after="0"/>
        <w:ind w:left="0"/>
        <w:jc w:val="both"/>
      </w:pPr>
      <w:r>
        <w:rPr>
          <w:rFonts w:ascii="Times New Roman"/>
          <w:b w:val="false"/>
          <w:i w:val="false"/>
          <w:color w:val="000000"/>
          <w:sz w:val="28"/>
        </w:rPr>
        <w:t>
        В графе 3 указывается единица измерения стоимости услуг 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94" w:id="90"/>
    <w:p>
      <w:pPr>
        <w:spacing w:after="0"/>
        <w:ind w:left="0"/>
        <w:jc w:val="both"/>
      </w:pPr>
      <w:r>
        <w:rPr>
          <w:rFonts w:ascii="Times New Roman"/>
          <w:b w:val="false"/>
          <w:i w:val="false"/>
          <w:color w:val="000000"/>
          <w:sz w:val="28"/>
        </w:rPr>
        <w:t xml:space="preserve">
      "Тұрақтандыру қорларының әлеуметтік маңызы </w:t>
      </w:r>
    </w:p>
    <w:bookmarkEnd w:id="90"/>
    <w:p>
      <w:pPr>
        <w:spacing w:after="0"/>
        <w:ind w:left="0"/>
        <w:jc w:val="both"/>
      </w:pPr>
      <w:r>
        <w:rPr>
          <w:rFonts w:ascii="Times New Roman"/>
          <w:b w:val="false"/>
          <w:i w:val="false"/>
          <w:color w:val="000000"/>
          <w:sz w:val="28"/>
        </w:rPr>
        <w:t xml:space="preserve">
      бар азық-түлік тауарларын сатып алу және </w:t>
      </w:r>
    </w:p>
    <w:p>
      <w:pPr>
        <w:spacing w:after="0"/>
        <w:ind w:left="0"/>
        <w:jc w:val="both"/>
      </w:pPr>
      <w:r>
        <w:rPr>
          <w:rFonts w:ascii="Times New Roman"/>
          <w:b w:val="false"/>
          <w:i w:val="false"/>
          <w:color w:val="000000"/>
          <w:sz w:val="28"/>
        </w:rPr>
        <w:t>
      өткізу бағасы мен көлемі туралы есеп" (коды</w:t>
      </w:r>
    </w:p>
    <w:p>
      <w:pPr>
        <w:spacing w:after="0"/>
        <w:ind w:left="0"/>
        <w:jc w:val="both"/>
      </w:pPr>
      <w:r>
        <w:rPr>
          <w:rFonts w:ascii="Times New Roman"/>
          <w:b w:val="false"/>
          <w:i w:val="false"/>
          <w:color w:val="000000"/>
          <w:sz w:val="28"/>
        </w:rPr>
        <w:t>
      2031101, индексі 1-СФ, кезеңділігі айлық)</w:t>
      </w:r>
    </w:p>
    <w:p>
      <w:pPr>
        <w:spacing w:after="0"/>
        <w:ind w:left="0"/>
        <w:jc w:val="both"/>
      </w:pPr>
      <w:r>
        <w:rPr>
          <w:rFonts w:ascii="Times New Roman"/>
          <w:b w:val="false"/>
          <w:i w:val="false"/>
          <w:color w:val="000000"/>
          <w:sz w:val="28"/>
        </w:rPr>
        <w:t xml:space="preserve">
      жалпымемлекеттік  статистикалық байқаудың </w:t>
      </w:r>
    </w:p>
    <w:p>
      <w:pPr>
        <w:spacing w:after="0"/>
        <w:ind w:left="0"/>
        <w:jc w:val="both"/>
      </w:pPr>
      <w:r>
        <w:rPr>
          <w:rFonts w:ascii="Times New Roman"/>
          <w:b w:val="false"/>
          <w:i w:val="false"/>
          <w:color w:val="000000"/>
          <w:sz w:val="28"/>
        </w:rPr>
        <w:t xml:space="preserve">
      статистикалық нысанына қосымша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 форме</w:t>
            </w:r>
            <w:r>
              <w:br/>
            </w:r>
            <w:r>
              <w:rPr>
                <w:rFonts w:ascii="Times New Roman"/>
                <w:b w:val="false"/>
                <w:i w:val="false"/>
                <w:color w:val="000000"/>
                <w:sz w:val="20"/>
              </w:rPr>
              <w:t>общегосударственного статистического наблюдения</w:t>
            </w:r>
            <w:r>
              <w:br/>
            </w:r>
            <w:r>
              <w:rPr>
                <w:rFonts w:ascii="Times New Roman"/>
                <w:b w:val="false"/>
                <w:i w:val="false"/>
                <w:color w:val="000000"/>
                <w:sz w:val="20"/>
              </w:rPr>
              <w:t>"Отчет о ценах и объемах закупа и реализации</w:t>
            </w:r>
            <w:r>
              <w:br/>
            </w:r>
            <w:r>
              <w:rPr>
                <w:rFonts w:ascii="Times New Roman"/>
                <w:b w:val="false"/>
                <w:i w:val="false"/>
                <w:color w:val="000000"/>
                <w:sz w:val="20"/>
              </w:rPr>
              <w:t>социально-значимых продовольственных товаров</w:t>
            </w:r>
            <w:r>
              <w:br/>
            </w:r>
            <w:r>
              <w:rPr>
                <w:rFonts w:ascii="Times New Roman"/>
                <w:b w:val="false"/>
                <w:i w:val="false"/>
                <w:color w:val="000000"/>
                <w:sz w:val="20"/>
              </w:rPr>
              <w:t>стабилизационных фондов" (код 2031101,</w:t>
            </w:r>
            <w:r>
              <w:br/>
            </w:r>
            <w:r>
              <w:rPr>
                <w:rFonts w:ascii="Times New Roman"/>
                <w:b w:val="false"/>
                <w:i w:val="false"/>
                <w:color w:val="000000"/>
                <w:sz w:val="20"/>
              </w:rPr>
              <w:t>индекс 1-СФ, периодичность месячная)</w:t>
            </w:r>
          </w:p>
        </w:tc>
      </w:tr>
    </w:tbl>
    <w:bookmarkStart w:name="z97" w:id="91"/>
    <w:p>
      <w:pPr>
        <w:spacing w:after="0"/>
        <w:ind w:left="0"/>
        <w:jc w:val="left"/>
      </w:pPr>
      <w:r>
        <w:rPr>
          <w:rFonts w:ascii="Times New Roman"/>
          <w:b/>
          <w:i w:val="false"/>
          <w:color w:val="000000"/>
        </w:rPr>
        <w:t xml:space="preserve"> Тұрақтандыру қорынан шығарылатын әлеуметтік маңызы бар</w:t>
      </w:r>
      <w:r>
        <w:br/>
      </w:r>
      <w:r>
        <w:rPr>
          <w:rFonts w:ascii="Times New Roman"/>
          <w:b/>
          <w:i w:val="false"/>
          <w:color w:val="000000"/>
        </w:rPr>
        <w:t>азық-түлік тауарларының тізімі</w:t>
      </w:r>
    </w:p>
    <w:bookmarkEnd w:id="91"/>
    <w:p>
      <w:pPr>
        <w:spacing w:after="0"/>
        <w:ind w:left="0"/>
        <w:jc w:val="both"/>
      </w:pPr>
      <w:r>
        <w:rPr>
          <w:rFonts w:ascii="Times New Roman"/>
          <w:b w:val="false"/>
          <w:i w:val="false"/>
          <w:color w:val="000000"/>
          <w:sz w:val="28"/>
        </w:rPr>
        <w:t>
      Перечень социально-значимых продовольственных товаров,</w:t>
      </w:r>
    </w:p>
    <w:p>
      <w:pPr>
        <w:spacing w:after="0"/>
        <w:ind w:left="0"/>
        <w:jc w:val="both"/>
      </w:pPr>
      <w:r>
        <w:rPr>
          <w:rFonts w:ascii="Times New Roman"/>
          <w:b w:val="false"/>
          <w:i w:val="false"/>
          <w:color w:val="000000"/>
          <w:sz w:val="28"/>
        </w:rPr>
        <w:t>
      выпускаемых из стабилизационного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4616"/>
        <w:gridCol w:w="5240"/>
        <w:gridCol w:w="777"/>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p>
            <w:pPr>
              <w:spacing w:after="20"/>
              <w:ind w:left="20"/>
              <w:jc w:val="both"/>
            </w:pPr>
            <w:r>
              <w:rPr>
                <w:rFonts w:ascii="Times New Roman"/>
                <w:b w:val="false"/>
                <w:i w:val="false"/>
                <w:color w:val="000000"/>
                <w:sz w:val="20"/>
              </w:rPr>
              <w:t>
Наименование товара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МЖТЖН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НКИПЦ</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сортты бидай ұны</w:t>
            </w:r>
          </w:p>
          <w:p>
            <w:pPr>
              <w:spacing w:after="20"/>
              <w:ind w:left="20"/>
              <w:jc w:val="both"/>
            </w:pPr>
            <w:r>
              <w:rPr>
                <w:rFonts w:ascii="Times New Roman"/>
                <w:b w:val="false"/>
                <w:i w:val="false"/>
                <w:color w:val="000000"/>
                <w:sz w:val="20"/>
              </w:rPr>
              <w:t>
Мука пшеничная первого сорта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сортты бидай ұнынан пісірілген нан </w:t>
            </w:r>
          </w:p>
          <w:p>
            <w:pPr>
              <w:spacing w:after="20"/>
              <w:ind w:left="20"/>
              <w:jc w:val="both"/>
            </w:pPr>
            <w:r>
              <w:rPr>
                <w:rFonts w:ascii="Times New Roman"/>
                <w:b w:val="false"/>
                <w:i w:val="false"/>
                <w:color w:val="000000"/>
                <w:sz w:val="20"/>
              </w:rPr>
              <w:t>
Хлеб пшеничный из муки первого сорта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01113003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Вермишель</w:t>
            </w:r>
          </w:p>
          <w:p>
            <w:pPr>
              <w:spacing w:after="20"/>
              <w:ind w:left="20"/>
              <w:jc w:val="both"/>
            </w:pPr>
            <w:r>
              <w:rPr>
                <w:rFonts w:ascii="Times New Roman"/>
                <w:b w:val="false"/>
                <w:i w:val="false"/>
                <w:color w:val="000000"/>
                <w:sz w:val="20"/>
              </w:rPr>
              <w:t>
Вермишель</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Кеспе</w:t>
            </w:r>
          </w:p>
          <w:p>
            <w:pPr>
              <w:spacing w:after="20"/>
              <w:ind w:left="20"/>
              <w:jc w:val="both"/>
            </w:pPr>
            <w:r>
              <w:rPr>
                <w:rFonts w:ascii="Times New Roman"/>
                <w:b w:val="false"/>
                <w:i w:val="false"/>
                <w:color w:val="000000"/>
                <w:sz w:val="20"/>
              </w:rPr>
              <w:t>
Лапша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Рожкилер </w:t>
            </w:r>
          </w:p>
          <w:p>
            <w:pPr>
              <w:spacing w:after="20"/>
              <w:ind w:left="20"/>
              <w:jc w:val="both"/>
            </w:pPr>
            <w:r>
              <w:rPr>
                <w:rFonts w:ascii="Times New Roman"/>
                <w:b w:val="false"/>
                <w:i w:val="false"/>
                <w:color w:val="000000"/>
                <w:sz w:val="20"/>
              </w:rPr>
              <w:t>
Рожки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Қарақұмық жармасы </w:t>
            </w:r>
          </w:p>
          <w:p>
            <w:pPr>
              <w:spacing w:after="20"/>
              <w:ind w:left="20"/>
              <w:jc w:val="both"/>
            </w:pPr>
            <w:r>
              <w:rPr>
                <w:rFonts w:ascii="Times New Roman"/>
                <w:b w:val="false"/>
                <w:i w:val="false"/>
                <w:color w:val="000000"/>
                <w:sz w:val="20"/>
              </w:rPr>
              <w:t>
Крупа гречневая</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Сұлы жармасы </w:t>
            </w:r>
          </w:p>
          <w:p>
            <w:pPr>
              <w:spacing w:after="20"/>
              <w:ind w:left="20"/>
              <w:jc w:val="both"/>
            </w:pPr>
            <w:r>
              <w:rPr>
                <w:rFonts w:ascii="Times New Roman"/>
                <w:b w:val="false"/>
                <w:i w:val="false"/>
                <w:color w:val="000000"/>
                <w:sz w:val="20"/>
              </w:rPr>
              <w:t>
Крупа овсяная</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Ұнтақ жарма </w:t>
            </w:r>
          </w:p>
          <w:p>
            <w:pPr>
              <w:spacing w:after="20"/>
              <w:ind w:left="20"/>
              <w:jc w:val="both"/>
            </w:pPr>
            <w:r>
              <w:rPr>
                <w:rFonts w:ascii="Times New Roman"/>
                <w:b w:val="false"/>
                <w:i w:val="false"/>
                <w:color w:val="000000"/>
                <w:sz w:val="20"/>
              </w:rPr>
              <w:t>
Крупа манная</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Арпа жармасы </w:t>
            </w:r>
          </w:p>
          <w:p>
            <w:pPr>
              <w:spacing w:after="20"/>
              <w:ind w:left="20"/>
              <w:jc w:val="both"/>
            </w:pPr>
            <w:r>
              <w:rPr>
                <w:rFonts w:ascii="Times New Roman"/>
                <w:b w:val="false"/>
                <w:i w:val="false"/>
                <w:color w:val="000000"/>
                <w:sz w:val="20"/>
              </w:rPr>
              <w:t>
Крупа перловая</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Сөк </w:t>
            </w:r>
          </w:p>
          <w:p>
            <w:pPr>
              <w:spacing w:after="20"/>
              <w:ind w:left="20"/>
              <w:jc w:val="both"/>
            </w:pPr>
            <w:r>
              <w:rPr>
                <w:rFonts w:ascii="Times New Roman"/>
                <w:b w:val="false"/>
                <w:i w:val="false"/>
                <w:color w:val="000000"/>
                <w:sz w:val="20"/>
              </w:rPr>
              <w:t>
Пшено</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Тегістелген, жылтыратылған күріш </w:t>
            </w:r>
          </w:p>
          <w:p>
            <w:pPr>
              <w:spacing w:after="20"/>
              <w:ind w:left="20"/>
              <w:jc w:val="both"/>
            </w:pPr>
            <w:r>
              <w:rPr>
                <w:rFonts w:ascii="Times New Roman"/>
                <w:b w:val="false"/>
                <w:i w:val="false"/>
                <w:color w:val="000000"/>
                <w:sz w:val="20"/>
              </w:rPr>
              <w:t xml:space="preserve">
Рис шлифованный, полированный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 еті жауырын-төс бөлігі</w:t>
            </w:r>
            <w:r>
              <w:rPr>
                <w:rFonts w:ascii="Times New Roman"/>
                <w:b w:val="false"/>
                <w:i w:val="false"/>
                <w:color w:val="000000"/>
                <w:sz w:val="20"/>
              </w:rPr>
              <w:t xml:space="preserve"> Говядина лопаточно-грудная часть</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01121105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Сүйегі бар қой еті </w:t>
            </w:r>
          </w:p>
          <w:p>
            <w:pPr>
              <w:spacing w:after="20"/>
              <w:ind w:left="20"/>
              <w:jc w:val="both"/>
            </w:pPr>
            <w:r>
              <w:rPr>
                <w:rFonts w:ascii="Times New Roman"/>
                <w:b w:val="false"/>
                <w:i w:val="false"/>
                <w:color w:val="000000"/>
                <w:sz w:val="20"/>
              </w:rPr>
              <w:t>
Баранина с костями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01121401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Тауық </w:t>
            </w:r>
          </w:p>
          <w:p>
            <w:pPr>
              <w:spacing w:after="20"/>
              <w:ind w:left="20"/>
              <w:jc w:val="both"/>
            </w:pPr>
            <w:r>
              <w:rPr>
                <w:rFonts w:ascii="Times New Roman"/>
                <w:b w:val="false"/>
                <w:i w:val="false"/>
                <w:color w:val="000000"/>
                <w:sz w:val="20"/>
              </w:rPr>
              <w:t>
Куры</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Тауықтың сирағы </w:t>
            </w:r>
          </w:p>
          <w:p>
            <w:pPr>
              <w:spacing w:after="20"/>
              <w:ind w:left="20"/>
              <w:jc w:val="both"/>
            </w:pPr>
            <w:r>
              <w:rPr>
                <w:rFonts w:ascii="Times New Roman"/>
                <w:b w:val="false"/>
                <w:i w:val="false"/>
                <w:color w:val="000000"/>
                <w:sz w:val="20"/>
              </w:rPr>
              <w:t xml:space="preserve">
Окорочка куриные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Пастерленген сүт </w:t>
            </w:r>
          </w:p>
          <w:p>
            <w:pPr>
              <w:spacing w:after="20"/>
              <w:ind w:left="20"/>
              <w:jc w:val="both"/>
            </w:pPr>
            <w:r>
              <w:rPr>
                <w:rFonts w:ascii="Times New Roman"/>
                <w:b w:val="false"/>
                <w:i w:val="false"/>
                <w:color w:val="000000"/>
                <w:sz w:val="20"/>
              </w:rPr>
              <w:t xml:space="preserve">
Молоко пастеризованное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Пастерленген сүт</w:t>
            </w:r>
            <w:r>
              <w:rPr>
                <w:rFonts w:ascii="Times New Roman"/>
                <w:b w:val="false"/>
                <w:i w:val="false"/>
                <w:color w:val="000000"/>
                <w:sz w:val="20"/>
              </w:rPr>
              <w:t> </w:t>
            </w:r>
            <w:r>
              <w:rPr>
                <w:rFonts w:ascii="Times New Roman"/>
                <w:b/>
                <w:i w:val="false"/>
                <w:color w:val="000000"/>
                <w:sz w:val="20"/>
              </w:rPr>
              <w:t>майлылығы 2,5%</w:t>
            </w:r>
          </w:p>
          <w:p>
            <w:pPr>
              <w:spacing w:after="20"/>
              <w:ind w:left="20"/>
              <w:jc w:val="both"/>
            </w:pPr>
            <w:r>
              <w:rPr>
                <w:rFonts w:ascii="Times New Roman"/>
                <w:b w:val="false"/>
                <w:i w:val="false"/>
                <w:color w:val="000000"/>
                <w:sz w:val="20"/>
              </w:rPr>
              <w:t>
Молоко пастеризованное 2,5% жирности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Пастерленген сүт майлылығы 3,2%</w:t>
            </w:r>
          </w:p>
          <w:p>
            <w:pPr>
              <w:spacing w:after="20"/>
              <w:ind w:left="20"/>
              <w:jc w:val="both"/>
            </w:pPr>
            <w:r>
              <w:rPr>
                <w:rFonts w:ascii="Times New Roman"/>
                <w:b w:val="false"/>
                <w:i w:val="false"/>
                <w:color w:val="000000"/>
                <w:sz w:val="20"/>
              </w:rPr>
              <w:t>
Молоко пастеризованное 3,2% жирности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Айран</w:t>
            </w:r>
          </w:p>
          <w:p>
            <w:pPr>
              <w:spacing w:after="20"/>
              <w:ind w:left="20"/>
              <w:jc w:val="both"/>
            </w:pPr>
            <w:r>
              <w:rPr>
                <w:rFonts w:ascii="Times New Roman"/>
                <w:b w:val="false"/>
                <w:i w:val="false"/>
                <w:color w:val="000000"/>
                <w:sz w:val="20"/>
              </w:rPr>
              <w:t xml:space="preserve">
Кефир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01141302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Айран майлығы 2,5%</w:t>
            </w:r>
          </w:p>
          <w:p>
            <w:pPr>
              <w:spacing w:after="20"/>
              <w:ind w:left="20"/>
              <w:jc w:val="both"/>
            </w:pPr>
            <w:r>
              <w:rPr>
                <w:rFonts w:ascii="Times New Roman"/>
                <w:b w:val="false"/>
                <w:i w:val="false"/>
                <w:color w:val="000000"/>
                <w:sz w:val="20"/>
              </w:rPr>
              <w:t>
Кефир 2,5% жирности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01141308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Aйран майлығы 3,2%</w:t>
            </w:r>
          </w:p>
          <w:p>
            <w:pPr>
              <w:spacing w:after="20"/>
              <w:ind w:left="20"/>
              <w:jc w:val="both"/>
            </w:pPr>
            <w:r>
              <w:rPr>
                <w:rFonts w:ascii="Times New Roman"/>
                <w:b w:val="false"/>
                <w:i w:val="false"/>
                <w:color w:val="000000"/>
                <w:sz w:val="20"/>
              </w:rPr>
              <w:t>
Кефир 3,2% жирности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01141309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Сүзбе майлығы 5-9%</w:t>
            </w:r>
          </w:p>
          <w:p>
            <w:pPr>
              <w:spacing w:after="20"/>
              <w:ind w:left="20"/>
              <w:jc w:val="both"/>
            </w:pPr>
            <w:r>
              <w:rPr>
                <w:rFonts w:ascii="Times New Roman"/>
                <w:b w:val="false"/>
                <w:i w:val="false"/>
                <w:color w:val="000000"/>
                <w:sz w:val="20"/>
              </w:rPr>
              <w:t>
Творог 5-9% жирности</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Мәйекті ірімшік</w:t>
            </w:r>
          </w:p>
          <w:p>
            <w:pPr>
              <w:spacing w:after="20"/>
              <w:ind w:left="20"/>
              <w:jc w:val="both"/>
            </w:pPr>
            <w:r>
              <w:rPr>
                <w:rFonts w:ascii="Times New Roman"/>
                <w:b w:val="false"/>
                <w:i w:val="false"/>
                <w:color w:val="000000"/>
                <w:sz w:val="20"/>
              </w:rPr>
              <w:t>
Сыры сычужные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Жұмыртқа, 1 және 2 дәрежелі</w:t>
            </w:r>
          </w:p>
          <w:p>
            <w:pPr>
              <w:spacing w:after="20"/>
              <w:ind w:left="20"/>
              <w:jc w:val="both"/>
            </w:pPr>
            <w:r>
              <w:rPr>
                <w:rFonts w:ascii="Times New Roman"/>
                <w:b w:val="false"/>
                <w:i w:val="false"/>
                <w:color w:val="000000"/>
                <w:sz w:val="20"/>
              </w:rPr>
              <w:t>
Яйца, 1 и 2 категорий</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01142003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p>
            <w:pPr>
              <w:spacing w:after="20"/>
              <w:ind w:left="20"/>
              <w:jc w:val="both"/>
            </w:pPr>
            <w:r>
              <w:rPr>
                <w:rFonts w:ascii="Times New Roman"/>
                <w:b w:val="false"/>
                <w:i w:val="false"/>
                <w:color w:val="000000"/>
                <w:sz w:val="20"/>
              </w:rPr>
              <w:t>
десяток</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Күнбағыс майы </w:t>
            </w:r>
          </w:p>
          <w:p>
            <w:pPr>
              <w:spacing w:after="20"/>
              <w:ind w:left="20"/>
              <w:jc w:val="both"/>
            </w:pPr>
            <w:r>
              <w:rPr>
                <w:rFonts w:ascii="Times New Roman"/>
                <w:b w:val="false"/>
                <w:i w:val="false"/>
                <w:color w:val="000000"/>
                <w:sz w:val="20"/>
              </w:rPr>
              <w:t>
Масло подсолнечное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01153001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Тұздалмаған сары май </w:t>
            </w:r>
          </w:p>
          <w:p>
            <w:pPr>
              <w:spacing w:after="20"/>
              <w:ind w:left="20"/>
              <w:jc w:val="both"/>
            </w:pPr>
            <w:r>
              <w:rPr>
                <w:rFonts w:ascii="Times New Roman"/>
                <w:b w:val="false"/>
                <w:i w:val="false"/>
                <w:color w:val="000000"/>
                <w:sz w:val="20"/>
              </w:rPr>
              <w:t>
Масло сливочное несоленое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Өсімдік-сары май </w:t>
            </w:r>
          </w:p>
          <w:p>
            <w:pPr>
              <w:spacing w:after="20"/>
              <w:ind w:left="20"/>
              <w:jc w:val="both"/>
            </w:pPr>
            <w:r>
              <w:rPr>
                <w:rFonts w:ascii="Times New Roman"/>
                <w:b w:val="false"/>
                <w:i w:val="false"/>
                <w:color w:val="000000"/>
                <w:sz w:val="20"/>
              </w:rPr>
              <w:t xml:space="preserve">
Масло растительно-сливочное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Картоп </w:t>
            </w:r>
          </w:p>
          <w:p>
            <w:pPr>
              <w:spacing w:after="20"/>
              <w:ind w:left="20"/>
              <w:jc w:val="both"/>
            </w:pPr>
            <w:r>
              <w:rPr>
                <w:rFonts w:ascii="Times New Roman"/>
                <w:b w:val="false"/>
                <w:i w:val="false"/>
                <w:color w:val="000000"/>
                <w:sz w:val="20"/>
              </w:rPr>
              <w:t>
Картофель</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Сәбіз </w:t>
            </w:r>
          </w:p>
          <w:p>
            <w:pPr>
              <w:spacing w:after="20"/>
              <w:ind w:left="20"/>
              <w:jc w:val="both"/>
            </w:pPr>
            <w:r>
              <w:rPr>
                <w:rFonts w:ascii="Times New Roman"/>
                <w:b w:val="false"/>
                <w:i w:val="false"/>
                <w:color w:val="000000"/>
                <w:sz w:val="20"/>
              </w:rPr>
              <w:t>
Морковь</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Басты пияз </w:t>
            </w:r>
          </w:p>
          <w:p>
            <w:pPr>
              <w:spacing w:after="20"/>
              <w:ind w:left="20"/>
              <w:jc w:val="both"/>
            </w:pPr>
            <w:r>
              <w:rPr>
                <w:rFonts w:ascii="Times New Roman"/>
                <w:b w:val="false"/>
                <w:i w:val="false"/>
                <w:color w:val="000000"/>
                <w:sz w:val="20"/>
              </w:rPr>
              <w:t>
Лук репчатый</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Аққауданды қырыққабат</w:t>
            </w:r>
          </w:p>
          <w:p>
            <w:pPr>
              <w:spacing w:after="20"/>
              <w:ind w:left="20"/>
              <w:jc w:val="both"/>
            </w:pPr>
            <w:r>
              <w:rPr>
                <w:rFonts w:ascii="Times New Roman"/>
                <w:b w:val="false"/>
                <w:i w:val="false"/>
                <w:color w:val="000000"/>
                <w:sz w:val="20"/>
              </w:rPr>
              <w:t>
Капуста белокочанная</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Қызылша </w:t>
            </w:r>
          </w:p>
          <w:p>
            <w:pPr>
              <w:spacing w:after="20"/>
              <w:ind w:left="20"/>
              <w:jc w:val="both"/>
            </w:pPr>
            <w:r>
              <w:rPr>
                <w:rFonts w:ascii="Times New Roman"/>
                <w:b w:val="false"/>
                <w:i w:val="false"/>
                <w:color w:val="000000"/>
                <w:sz w:val="20"/>
              </w:rPr>
              <w:t>
Свекла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Құмшекер </w:t>
            </w:r>
          </w:p>
          <w:p>
            <w:pPr>
              <w:spacing w:after="20"/>
              <w:ind w:left="20"/>
              <w:jc w:val="both"/>
            </w:pPr>
            <w:r>
              <w:rPr>
                <w:rFonts w:ascii="Times New Roman"/>
                <w:b w:val="false"/>
                <w:i w:val="false"/>
                <w:color w:val="000000"/>
                <w:sz w:val="20"/>
              </w:rPr>
              <w:t>
Сахар-песок</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01181001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Тұз, экстрадан басқа </w:t>
            </w:r>
          </w:p>
          <w:p>
            <w:pPr>
              <w:spacing w:after="20"/>
              <w:ind w:left="20"/>
              <w:jc w:val="both"/>
            </w:pPr>
            <w:r>
              <w:rPr>
                <w:rFonts w:ascii="Times New Roman"/>
                <w:b w:val="false"/>
                <w:i w:val="false"/>
                <w:color w:val="000000"/>
                <w:sz w:val="20"/>
              </w:rPr>
              <w:t>
Соль, кроме экстра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01199017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Түйiршiктелген қара шай </w:t>
            </w:r>
          </w:p>
          <w:p>
            <w:pPr>
              <w:spacing w:after="20"/>
              <w:ind w:left="20"/>
              <w:jc w:val="both"/>
            </w:pPr>
            <w:r>
              <w:rPr>
                <w:rFonts w:ascii="Times New Roman"/>
                <w:b w:val="false"/>
                <w:i w:val="false"/>
                <w:color w:val="000000"/>
                <w:sz w:val="20"/>
              </w:rPr>
              <w:t>
Чай черный байховый</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01212001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МЖТЖН - Мақсаттар бойынша жеке тұтыну жіктеуішіне тауар айқындамасының номенклатурасы</w:t>
      </w:r>
    </w:p>
    <w:p>
      <w:pPr>
        <w:spacing w:after="0"/>
        <w:ind w:left="0"/>
        <w:jc w:val="both"/>
      </w:pPr>
      <w:r>
        <w:rPr>
          <w:rFonts w:ascii="Times New Roman"/>
          <w:b w:val="false"/>
          <w:i w:val="false"/>
          <w:color w:val="000000"/>
          <w:sz w:val="28"/>
        </w:rPr>
        <w:t xml:space="preserve">
      НКИПЦ - Номенклатура товарных позиций к классификатору индивидуального потребления по целям.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96" w:id="9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ценах и объемах закупа и реализации социально-значимых</w:t>
      </w:r>
      <w:r>
        <w:br/>
      </w:r>
      <w:r>
        <w:rPr>
          <w:rFonts w:ascii="Times New Roman"/>
          <w:b/>
          <w:i w:val="false"/>
          <w:color w:val="000000"/>
        </w:rPr>
        <w:t>продовольственных товаров стабилизационных фондов"</w:t>
      </w:r>
      <w:r>
        <w:br/>
      </w:r>
      <w:r>
        <w:rPr>
          <w:rFonts w:ascii="Times New Roman"/>
          <w:b/>
          <w:i w:val="false"/>
          <w:color w:val="000000"/>
        </w:rPr>
        <w:t>(код 2031101, индекс 1-СФ, периодичность месячная)</w:t>
      </w:r>
    </w:p>
    <w:bookmarkEnd w:id="92"/>
    <w:bookmarkStart w:name="z98" w:id="9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(далее – статистическая форма).</w:t>
      </w:r>
    </w:p>
    <w:bookmarkEnd w:id="93"/>
    <w:bookmarkStart w:name="z99" w:id="94"/>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94"/>
    <w:bookmarkStart w:name="z100" w:id="95"/>
    <w:p>
      <w:pPr>
        <w:spacing w:after="0"/>
        <w:ind w:left="0"/>
        <w:jc w:val="both"/>
      </w:pPr>
      <w:r>
        <w:rPr>
          <w:rFonts w:ascii="Times New Roman"/>
          <w:b w:val="false"/>
          <w:i w:val="false"/>
          <w:color w:val="000000"/>
          <w:sz w:val="28"/>
        </w:rPr>
        <w:t>
      1) оператор – Социально-предпринимательская корпорация (далее - СПК) и (или) аффилированное ей лицо, осуществляющее закуп и (или) реализацию, хранение продовольственных товаров стабилизационного фонда;</w:t>
      </w:r>
    </w:p>
    <w:bookmarkEnd w:id="95"/>
    <w:bookmarkStart w:name="z101" w:id="96"/>
    <w:p>
      <w:pPr>
        <w:spacing w:after="0"/>
        <w:ind w:left="0"/>
        <w:jc w:val="both"/>
      </w:pPr>
      <w:r>
        <w:rPr>
          <w:rFonts w:ascii="Times New Roman"/>
          <w:b w:val="false"/>
          <w:i w:val="false"/>
          <w:color w:val="000000"/>
          <w:sz w:val="28"/>
        </w:rPr>
        <w:t>
      2) цена реализации – цена конкретного товара, переданного на реализацию в торговые объекты с учетом утвержденных надбавок;</w:t>
      </w:r>
    </w:p>
    <w:bookmarkEnd w:id="96"/>
    <w:bookmarkStart w:name="z102" w:id="97"/>
    <w:p>
      <w:pPr>
        <w:spacing w:after="0"/>
        <w:ind w:left="0"/>
        <w:jc w:val="both"/>
      </w:pPr>
      <w:r>
        <w:rPr>
          <w:rFonts w:ascii="Times New Roman"/>
          <w:b w:val="false"/>
          <w:i w:val="false"/>
          <w:color w:val="000000"/>
          <w:sz w:val="28"/>
        </w:rPr>
        <w:t>
      3) цена закупа – цена конкретного товара отечественного или импортного производства с учетом налога на добавленную стоимость, транспортных и иных накладных расходов;</w:t>
      </w:r>
    </w:p>
    <w:bookmarkEnd w:id="97"/>
    <w:bookmarkStart w:name="z103" w:id="98"/>
    <w:p>
      <w:pPr>
        <w:spacing w:after="0"/>
        <w:ind w:left="0"/>
        <w:jc w:val="both"/>
      </w:pPr>
      <w:r>
        <w:rPr>
          <w:rFonts w:ascii="Times New Roman"/>
          <w:b w:val="false"/>
          <w:i w:val="false"/>
          <w:color w:val="000000"/>
          <w:sz w:val="28"/>
        </w:rPr>
        <w:t>
      4) объем закупа, реализации – количество закупленных, реализованных продовольственных товаров в натуральном выражении.</w:t>
      </w:r>
    </w:p>
    <w:bookmarkEnd w:id="98"/>
    <w:bookmarkStart w:name="z104" w:id="99"/>
    <w:p>
      <w:pPr>
        <w:spacing w:after="0"/>
        <w:ind w:left="0"/>
        <w:jc w:val="both"/>
      </w:pPr>
      <w:r>
        <w:rPr>
          <w:rFonts w:ascii="Times New Roman"/>
          <w:b w:val="false"/>
          <w:i w:val="false"/>
          <w:color w:val="000000"/>
          <w:sz w:val="28"/>
        </w:rPr>
        <w:t>
      3. В разделе 1 в графе Г указывается дата каждого закупа либо реализации продовольственных товаров.</w:t>
      </w:r>
    </w:p>
    <w:bookmarkEnd w:id="99"/>
    <w:bookmarkStart w:name="z105" w:id="100"/>
    <w:p>
      <w:pPr>
        <w:spacing w:after="0"/>
        <w:ind w:left="0"/>
        <w:jc w:val="both"/>
      </w:pPr>
      <w:r>
        <w:rPr>
          <w:rFonts w:ascii="Times New Roman"/>
          <w:b w:val="false"/>
          <w:i w:val="false"/>
          <w:color w:val="000000"/>
          <w:sz w:val="28"/>
        </w:rPr>
        <w:t xml:space="preserve">
      Если один и тот же вид продовольственных товаров приобретается либо реализуется несколько раз в течение отчетного месяца, то дата каждого закупа либо реализации записывается в отдельные строки согласно дате. </w:t>
      </w:r>
    </w:p>
    <w:bookmarkEnd w:id="100"/>
    <w:bookmarkStart w:name="z106" w:id="101"/>
    <w:p>
      <w:pPr>
        <w:spacing w:after="0"/>
        <w:ind w:left="0"/>
        <w:jc w:val="both"/>
      </w:pPr>
      <w:r>
        <w:rPr>
          <w:rFonts w:ascii="Times New Roman"/>
          <w:b w:val="false"/>
          <w:i w:val="false"/>
          <w:color w:val="000000"/>
          <w:sz w:val="28"/>
        </w:rPr>
        <w:t xml:space="preserve">
      4. В графах 1, 2, 6 указывается объем закупа, реализации товаров за единицу измерения. </w:t>
      </w:r>
    </w:p>
    <w:bookmarkEnd w:id="101"/>
    <w:bookmarkStart w:name="z107" w:id="102"/>
    <w:p>
      <w:pPr>
        <w:spacing w:after="0"/>
        <w:ind w:left="0"/>
        <w:jc w:val="both"/>
      </w:pPr>
      <w:r>
        <w:rPr>
          <w:rFonts w:ascii="Times New Roman"/>
          <w:b w:val="false"/>
          <w:i w:val="false"/>
          <w:color w:val="000000"/>
          <w:sz w:val="28"/>
        </w:rPr>
        <w:t xml:space="preserve">
      По графам 3, 4, 7 указывается цена закупа, реализации товара. </w:t>
      </w:r>
    </w:p>
    <w:bookmarkEnd w:id="102"/>
    <w:bookmarkStart w:name="z108" w:id="103"/>
    <w:p>
      <w:pPr>
        <w:spacing w:after="0"/>
        <w:ind w:left="0"/>
        <w:jc w:val="both"/>
      </w:pPr>
      <w:r>
        <w:rPr>
          <w:rFonts w:ascii="Times New Roman"/>
          <w:b w:val="false"/>
          <w:i w:val="false"/>
          <w:color w:val="000000"/>
          <w:sz w:val="28"/>
        </w:rPr>
        <w:t>
      Цены и объемы закупа, реализации указываются с точностью до целого числа.</w:t>
      </w:r>
    </w:p>
    <w:bookmarkEnd w:id="103"/>
    <w:bookmarkStart w:name="z109" w:id="104"/>
    <w:p>
      <w:pPr>
        <w:spacing w:after="0"/>
        <w:ind w:left="0"/>
        <w:jc w:val="both"/>
      </w:pPr>
      <w:r>
        <w:rPr>
          <w:rFonts w:ascii="Times New Roman"/>
          <w:b w:val="false"/>
          <w:i w:val="false"/>
          <w:color w:val="000000"/>
          <w:sz w:val="28"/>
        </w:rPr>
        <w:t xml:space="preserve">
      5. В графе 5 указывается код оператора. </w:t>
      </w:r>
    </w:p>
    <w:bookmarkEnd w:id="104"/>
    <w:bookmarkStart w:name="z110" w:id="105"/>
    <w:p>
      <w:pPr>
        <w:spacing w:after="0"/>
        <w:ind w:left="0"/>
        <w:jc w:val="both"/>
      </w:pPr>
      <w:r>
        <w:rPr>
          <w:rFonts w:ascii="Times New Roman"/>
          <w:b w:val="false"/>
          <w:i w:val="false"/>
          <w:color w:val="000000"/>
          <w:sz w:val="28"/>
        </w:rPr>
        <w:t xml:space="preserve">
      Код присваивается в следующем порядке: </w:t>
      </w:r>
    </w:p>
    <w:bookmarkEnd w:id="105"/>
    <w:bookmarkStart w:name="z111" w:id="106"/>
    <w:p>
      <w:pPr>
        <w:spacing w:after="0"/>
        <w:ind w:left="0"/>
        <w:jc w:val="both"/>
      </w:pPr>
      <w:r>
        <w:rPr>
          <w:rFonts w:ascii="Times New Roman"/>
          <w:b w:val="false"/>
          <w:i w:val="false"/>
          <w:color w:val="000000"/>
          <w:sz w:val="28"/>
        </w:rPr>
        <w:t>
      1) если реализация товара осуществлена самим СПК, ставится код "999";</w:t>
      </w:r>
    </w:p>
    <w:bookmarkEnd w:id="106"/>
    <w:bookmarkStart w:name="z112" w:id="107"/>
    <w:p>
      <w:pPr>
        <w:spacing w:after="0"/>
        <w:ind w:left="0"/>
        <w:jc w:val="both"/>
      </w:pPr>
      <w:r>
        <w:rPr>
          <w:rFonts w:ascii="Times New Roman"/>
          <w:b w:val="false"/>
          <w:i w:val="false"/>
          <w:color w:val="000000"/>
          <w:sz w:val="28"/>
        </w:rPr>
        <w:t>
      2) если реализацию осуществляют аффилированные СПК лица, то они кодируются в порядке, начиная с единицы.</w:t>
      </w:r>
    </w:p>
    <w:bookmarkEnd w:id="107"/>
    <w:bookmarkStart w:name="z113" w:id="108"/>
    <w:p>
      <w:pPr>
        <w:spacing w:after="0"/>
        <w:ind w:left="0"/>
        <w:jc w:val="both"/>
      </w:pPr>
      <w:r>
        <w:rPr>
          <w:rFonts w:ascii="Times New Roman"/>
          <w:b w:val="false"/>
          <w:i w:val="false"/>
          <w:color w:val="000000"/>
          <w:sz w:val="28"/>
        </w:rPr>
        <w:t>
      Кодировка операторов остается неизменной в течение отчетного года. Если в отчетном периоде появился новый оператор, ему дается последний порядковый номер. Если оператор реализовал один и тот же вид товара по разным ценам (в различные торговые объекты), то информация указывается под одним кодом оператора.</w:t>
      </w:r>
    </w:p>
    <w:bookmarkEnd w:id="108"/>
    <w:bookmarkStart w:name="z114" w:id="109"/>
    <w:p>
      <w:pPr>
        <w:spacing w:after="0"/>
        <w:ind w:left="0"/>
        <w:jc w:val="both"/>
      </w:pPr>
      <w:r>
        <w:rPr>
          <w:rFonts w:ascii="Times New Roman"/>
          <w:b w:val="false"/>
          <w:i w:val="false"/>
          <w:color w:val="000000"/>
          <w:sz w:val="28"/>
        </w:rPr>
        <w:t>
      6. В графе 8 указываются остатки товаров на конец отчетного месяца в соответствующих единицах измерения.</w:t>
      </w:r>
    </w:p>
    <w:bookmarkEnd w:id="109"/>
    <w:bookmarkStart w:name="z115" w:id="110"/>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110"/>
    <w:bookmarkStart w:name="z116" w:id="111"/>
    <w:p>
      <w:pPr>
        <w:spacing w:after="0"/>
        <w:ind w:left="0"/>
        <w:jc w:val="both"/>
      </w:pPr>
      <w:r>
        <w:rPr>
          <w:rFonts w:ascii="Times New Roman"/>
          <w:b w:val="false"/>
          <w:i w:val="false"/>
          <w:color w:val="000000"/>
          <w:sz w:val="28"/>
        </w:rPr>
        <w:t>
      8. Арифметико-логический контроль:</w:t>
      </w:r>
    </w:p>
    <w:bookmarkEnd w:id="111"/>
    <w:p>
      <w:pPr>
        <w:spacing w:after="0"/>
        <w:ind w:left="0"/>
        <w:jc w:val="both"/>
      </w:pPr>
      <w:r>
        <w:rPr>
          <w:rFonts w:ascii="Times New Roman"/>
          <w:b w:val="false"/>
          <w:i w:val="false"/>
          <w:color w:val="000000"/>
          <w:sz w:val="28"/>
        </w:rPr>
        <w:t xml:space="preserve">
      Раздел 1 "Объемы и цены закупа и реализации товара": </w:t>
      </w:r>
    </w:p>
    <w:p>
      <w:pPr>
        <w:spacing w:after="0"/>
        <w:ind w:left="0"/>
        <w:jc w:val="both"/>
      </w:pPr>
      <w:r>
        <w:rPr>
          <w:rFonts w:ascii="Times New Roman"/>
          <w:b w:val="false"/>
          <w:i w:val="false"/>
          <w:color w:val="000000"/>
          <w:sz w:val="28"/>
        </w:rPr>
        <w:t>
      если заполнены  графы 1, 3 и 2, 4 или 5, 6, 7, то заполнение графы Г – обязательно;</w:t>
      </w:r>
    </w:p>
    <w:p>
      <w:pPr>
        <w:spacing w:after="0"/>
        <w:ind w:left="0"/>
        <w:jc w:val="both"/>
      </w:pPr>
      <w:r>
        <w:rPr>
          <w:rFonts w:ascii="Times New Roman"/>
          <w:b w:val="false"/>
          <w:i w:val="false"/>
          <w:color w:val="000000"/>
          <w:sz w:val="28"/>
        </w:rPr>
        <w:t>
      если заполнена графа 1, то заполняются графы  3 и Г;</w:t>
      </w:r>
    </w:p>
    <w:p>
      <w:pPr>
        <w:spacing w:after="0"/>
        <w:ind w:left="0"/>
        <w:jc w:val="both"/>
      </w:pPr>
      <w:r>
        <w:rPr>
          <w:rFonts w:ascii="Times New Roman"/>
          <w:b w:val="false"/>
          <w:i w:val="false"/>
          <w:color w:val="000000"/>
          <w:sz w:val="28"/>
        </w:rPr>
        <w:t>
      если заполнена графа 2, то заполняются графы  4 и Г;</w:t>
      </w:r>
    </w:p>
    <w:p>
      <w:pPr>
        <w:spacing w:after="0"/>
        <w:ind w:left="0"/>
        <w:jc w:val="both"/>
      </w:pPr>
      <w:r>
        <w:rPr>
          <w:rFonts w:ascii="Times New Roman"/>
          <w:b w:val="false"/>
          <w:i w:val="false"/>
          <w:color w:val="000000"/>
          <w:sz w:val="28"/>
        </w:rPr>
        <w:t>
      если заполнена графа 6, то заполняются графы 5, 7 и Г;</w:t>
      </w:r>
    </w:p>
    <w:p>
      <w:pPr>
        <w:spacing w:after="0"/>
        <w:ind w:left="0"/>
        <w:jc w:val="both"/>
      </w:pPr>
      <w:r>
        <w:rPr>
          <w:rFonts w:ascii="Times New Roman"/>
          <w:b w:val="false"/>
          <w:i w:val="false"/>
          <w:color w:val="000000"/>
          <w:sz w:val="28"/>
        </w:rPr>
        <w:t>
      если заполнена графа 8, то заполняется графа Г.</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03"/>
              <w:gridCol w:w="924"/>
              <w:gridCol w:w="3373"/>
            </w:tblGrid>
            <w:tr>
              <w:trPr>
                <w:trHeight w:val="30" w:hRule="atLeast"/>
              </w:trPr>
              <w:tc>
                <w:tcPr>
                  <w:tcW w:w="8003" w:type="dxa"/>
                  <w:tcBorders/>
                  <w:tcMar>
                    <w:top w:w="15" w:type="dxa"/>
                    <w:left w:w="15" w:type="dxa"/>
                    <w:bottom w:w="15" w:type="dxa"/>
                    <w:right w:w="15" w:type="dxa"/>
                  </w:tcMar>
                  <w:vAlign w:val="center"/>
                </w:tcPr>
                <w:bookmarkStart w:name="z117" w:id="112"/>
                <w:p>
                  <w:pPr>
                    <w:spacing w:after="20"/>
                    <w:ind w:left="20"/>
                    <w:jc w:val="both"/>
                  </w:pPr>
                </w:p>
                <w:bookmarkEnd w:id="112"/>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9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9-қосымша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1071101</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xml:space="preserve">
1071101                       </w:t>
            </w:r>
            <w:r>
              <w:rPr>
                <w:rFonts w:ascii="Times New Roman"/>
                <w:b/>
                <w:i w:val="false"/>
                <w:color w:val="000000"/>
                <w:sz w:val="20"/>
              </w:rPr>
              <w:t>Автомобиль көлігі кәсіпорындарының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жүк 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w:t>
            </w:r>
          </w:p>
          <w:p>
            <w:pPr>
              <w:spacing w:after="20"/>
              <w:ind w:left="20"/>
              <w:jc w:val="both"/>
            </w:pPr>
            <w:r>
              <w:rPr>
                <w:rFonts w:ascii="Times New Roman"/>
                <w:b w:val="false"/>
                <w:i w:val="false"/>
                <w:color w:val="000000"/>
                <w:sz w:val="20"/>
              </w:rPr>
              <w:t>
                       предприятиями автомобильного транспорта</w:t>
            </w:r>
          </w:p>
          <w:p>
            <w:pPr>
              <w:spacing w:after="20"/>
              <w:ind w:left="20"/>
              <w:jc w:val="both"/>
            </w:pPr>
            <w:r>
              <w:rPr>
                <w:rFonts w:ascii="Times New Roman"/>
                <w:b w:val="false"/>
                <w:i w:val="false"/>
                <w:color w:val="000000"/>
                <w:sz w:val="20"/>
              </w:rPr>
              <w:t>
</w:t>
            </w:r>
            <w:r>
              <w:rPr>
                <w:rFonts w:ascii="Times New Roman"/>
                <w:b/>
                <w:i w:val="false"/>
                <w:color w:val="000000"/>
                <w:sz w:val="20"/>
              </w:rPr>
              <w:t>1-тариф (автомобиль)</w:t>
            </w:r>
          </w:p>
          <w:p>
            <w:pPr>
              <w:spacing w:after="20"/>
              <w:ind w:left="20"/>
              <w:jc w:val="both"/>
            </w:pPr>
            <w:r>
              <w:rPr>
                <w:rFonts w:ascii="Times New Roman"/>
                <w:b w:val="false"/>
                <w:i w:val="false"/>
                <w:color w:val="000000"/>
                <w:sz w:val="20"/>
              </w:rPr>
              <w:t>
1-тариф (автомобильный)</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 49.41-кодына сәйкес Автомобиль көлігімен жүк тасымалдау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49.41 - Грузовые перевозки автомобильным транспортом.</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16 - күні.</w:t>
            </w:r>
          </w:p>
          <w:p>
            <w:pPr>
              <w:spacing w:after="20"/>
              <w:ind w:left="20"/>
              <w:jc w:val="both"/>
            </w:pPr>
            <w:r>
              <w:rPr>
                <w:rFonts w:ascii="Times New Roman"/>
                <w:b w:val="false"/>
                <w:i w:val="false"/>
                <w:color w:val="000000"/>
                <w:sz w:val="20"/>
              </w:rPr>
              <w:t>
Срок представления – 16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Айдың 15-күніне қатынас түрлері бойынша жүкті тасымалдау тарифін</w:t>
      </w:r>
      <w:r>
        <w:rPr>
          <w:rFonts w:ascii="Times New Roman"/>
          <w:b w:val="false"/>
          <w:i w:val="false"/>
          <w:color w:val="000000"/>
          <w:sz w:val="28"/>
        </w:rPr>
        <w:t xml:space="preserve"> </w:t>
      </w:r>
      <w:r>
        <w:rPr>
          <w:rFonts w:ascii="Times New Roman"/>
          <w:b/>
          <w:i w:val="false"/>
          <w:color w:val="000000"/>
          <w:sz w:val="28"/>
        </w:rPr>
        <w:t>қосылған құн салығын есепке алусыз, тоннасына теңгемен көрсетіңіз.</w:t>
      </w:r>
    </w:p>
    <w:p>
      <w:pPr>
        <w:spacing w:after="0"/>
        <w:ind w:left="0"/>
        <w:jc w:val="both"/>
      </w:pPr>
      <w:r>
        <w:rPr>
          <w:rFonts w:ascii="Times New Roman"/>
          <w:b w:val="false"/>
          <w:i w:val="false"/>
          <w:color w:val="000000"/>
          <w:sz w:val="28"/>
        </w:rPr>
        <w:t>
      Укажите тарифы за перевозку груза по видам сообщений на 15 число месяца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474"/>
        <w:gridCol w:w="723"/>
        <w:gridCol w:w="1176"/>
        <w:gridCol w:w="3740"/>
        <w:gridCol w:w="1630"/>
        <w:gridCol w:w="2381"/>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қатынас (Тәуелсіз Мемлекеттер Достастығы елдеріне)</w:t>
            </w:r>
          </w:p>
          <w:p>
            <w:pPr>
              <w:spacing w:after="20"/>
              <w:ind w:left="20"/>
              <w:jc w:val="both"/>
            </w:pPr>
            <w:r>
              <w:rPr>
                <w:rFonts w:ascii="Times New Roman"/>
                <w:b w:val="false"/>
                <w:i w:val="false"/>
                <w:color w:val="000000"/>
                <w:sz w:val="20"/>
              </w:rPr>
              <w:t>
Международное сообщение (страны Содружества Независимых Государств)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автокөліктің түрі</w:t>
            </w:r>
          </w:p>
          <w:p>
            <w:pPr>
              <w:spacing w:after="20"/>
              <w:ind w:left="20"/>
              <w:jc w:val="both"/>
            </w:pPr>
            <w:r>
              <w:rPr>
                <w:rFonts w:ascii="Times New Roman"/>
                <w:b w:val="false"/>
                <w:i w:val="false"/>
                <w:color w:val="000000"/>
                <w:sz w:val="20"/>
              </w:rPr>
              <w:t>
тип автомобиля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xml:space="preserve">
тариф отчетного месяца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А, Б бағандары</w:t>
      </w:r>
      <w:r>
        <w:rPr>
          <w:rFonts w:ascii="Times New Roman"/>
          <w:b w:val="false"/>
          <w:i w:val="false"/>
          <w:color w:val="000000"/>
          <w:sz w:val="28"/>
        </w:rPr>
        <w:t xml:space="preserve"> </w:t>
      </w:r>
      <w:r>
        <w:rPr>
          <w:rFonts w:ascii="Times New Roman"/>
          <w:b/>
          <w:i w:val="false"/>
          <w:color w:val="000000"/>
          <w:sz w:val="28"/>
        </w:rPr>
        <w:t>Казақстан Республикасы Ұлттық экономика министрлігі Статистика комитетінің Интернет-ресурсында "Респонденттерге" бөлімінде орналасқан және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Графы А, Б заполняются в соответствии с Перечнем видов грузов, размещенном в разделе "Для респондентов"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2-баған есепті жылдың қаңтар айында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474"/>
        <w:gridCol w:w="723"/>
        <w:gridCol w:w="1176"/>
        <w:gridCol w:w="3740"/>
        <w:gridCol w:w="1630"/>
        <w:gridCol w:w="2381"/>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қатынас (Тәуелсіз Мемлекеттер Достастығынан тыс елдерге)</w:t>
            </w:r>
          </w:p>
          <w:p>
            <w:pPr>
              <w:spacing w:after="20"/>
              <w:ind w:left="20"/>
              <w:jc w:val="both"/>
            </w:pPr>
            <w:r>
              <w:rPr>
                <w:rFonts w:ascii="Times New Roman"/>
                <w:b w:val="false"/>
                <w:i w:val="false"/>
                <w:color w:val="000000"/>
                <w:sz w:val="20"/>
              </w:rPr>
              <w:t>
Международное сообщение (страны вне Содружества Независимых Государств)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автокөліктің  түрі</w:t>
            </w:r>
          </w:p>
          <w:p>
            <w:pPr>
              <w:spacing w:after="20"/>
              <w:ind w:left="20"/>
              <w:jc w:val="both"/>
            </w:pPr>
            <w:r>
              <w:rPr>
                <w:rFonts w:ascii="Times New Roman"/>
                <w:b w:val="false"/>
                <w:i w:val="false"/>
                <w:color w:val="000000"/>
                <w:sz w:val="20"/>
              </w:rPr>
              <w:t>
тип автомобиля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xml:space="preserve">
тариф отчетного месяца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421"/>
        <w:gridCol w:w="697"/>
        <w:gridCol w:w="1135"/>
        <w:gridCol w:w="3607"/>
        <w:gridCol w:w="1572"/>
        <w:gridCol w:w="2734"/>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автокөліктің түрі</w:t>
            </w:r>
          </w:p>
          <w:p>
            <w:pPr>
              <w:spacing w:after="20"/>
              <w:ind w:left="20"/>
              <w:jc w:val="both"/>
            </w:pPr>
            <w:r>
              <w:rPr>
                <w:rFonts w:ascii="Times New Roman"/>
                <w:b w:val="false"/>
                <w:i w:val="false"/>
                <w:color w:val="000000"/>
                <w:sz w:val="20"/>
              </w:rPr>
              <w:t>
тип автомобиля</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r>
              <w:rPr>
                <w:rFonts w:ascii="Times New Roman"/>
                <w:b w:val="false"/>
                <w:i w:val="false"/>
                <w:color w:val="000000"/>
                <w:sz w:val="20"/>
              </w:rPr>
              <w:t> </w:t>
            </w:r>
          </w:p>
          <w:p>
            <w:pPr>
              <w:spacing w:after="20"/>
              <w:ind w:left="20"/>
              <w:jc w:val="both"/>
            </w:pPr>
            <w:r>
              <w:rPr>
                <w:rFonts w:ascii="Times New Roman"/>
                <w:b w:val="false"/>
                <w:i w:val="false"/>
                <w:color w:val="000000"/>
                <w:sz w:val="20"/>
              </w:rPr>
              <w:t>
тариф предыдущегомесяца</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474"/>
        <w:gridCol w:w="723"/>
        <w:gridCol w:w="1176"/>
        <w:gridCol w:w="3740"/>
        <w:gridCol w:w="1630"/>
        <w:gridCol w:w="2381"/>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маңындағы қатынас</w:t>
            </w:r>
          </w:p>
          <w:p>
            <w:pPr>
              <w:spacing w:after="20"/>
              <w:ind w:left="20"/>
              <w:jc w:val="both"/>
            </w:pPr>
            <w:r>
              <w:rPr>
                <w:rFonts w:ascii="Times New Roman"/>
                <w:b w:val="false"/>
                <w:i w:val="false"/>
                <w:color w:val="000000"/>
                <w:sz w:val="20"/>
              </w:rPr>
              <w:t>
Пригородное сообщение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автокөліктің түрі</w:t>
            </w:r>
          </w:p>
          <w:p>
            <w:pPr>
              <w:spacing w:after="20"/>
              <w:ind w:left="20"/>
              <w:jc w:val="both"/>
            </w:pPr>
            <w:r>
              <w:rPr>
                <w:rFonts w:ascii="Times New Roman"/>
                <w:b w:val="false"/>
                <w:i w:val="false"/>
                <w:color w:val="000000"/>
                <w:sz w:val="20"/>
              </w:rPr>
              <w:t>
тип автомобиля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айдың тарифі </w:t>
            </w:r>
          </w:p>
          <w:p>
            <w:pPr>
              <w:spacing w:after="20"/>
              <w:ind w:left="20"/>
              <w:jc w:val="both"/>
            </w:pPr>
            <w:r>
              <w:rPr>
                <w:rFonts w:ascii="Times New Roman"/>
                <w:b w:val="false"/>
                <w:i w:val="false"/>
                <w:color w:val="000000"/>
                <w:sz w:val="20"/>
              </w:rPr>
              <w:t xml:space="preserve">
тариф отчетного месяца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474"/>
        <w:gridCol w:w="723"/>
        <w:gridCol w:w="1176"/>
        <w:gridCol w:w="3740"/>
        <w:gridCol w:w="1630"/>
        <w:gridCol w:w="2381"/>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 қатынас</w:t>
            </w:r>
          </w:p>
          <w:p>
            <w:pPr>
              <w:spacing w:after="20"/>
              <w:ind w:left="20"/>
              <w:jc w:val="both"/>
            </w:pPr>
            <w:r>
              <w:rPr>
                <w:rFonts w:ascii="Times New Roman"/>
                <w:b w:val="false"/>
                <w:i w:val="false"/>
                <w:color w:val="000000"/>
                <w:sz w:val="20"/>
              </w:rPr>
              <w:t>
Городское сообщение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направление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автокөліктің түрі</w:t>
            </w:r>
          </w:p>
          <w:p>
            <w:pPr>
              <w:spacing w:after="20"/>
              <w:ind w:left="20"/>
              <w:jc w:val="both"/>
            </w:pPr>
            <w:r>
              <w:rPr>
                <w:rFonts w:ascii="Times New Roman"/>
                <w:b w:val="false"/>
                <w:i w:val="false"/>
                <w:color w:val="000000"/>
                <w:sz w:val="20"/>
              </w:rPr>
              <w:t>
тип автомобиля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түрі (кесімді, уақыттық)</w:t>
            </w:r>
          </w:p>
          <w:p>
            <w:pPr>
              <w:spacing w:after="20"/>
              <w:ind w:left="20"/>
              <w:jc w:val="both"/>
            </w:pPr>
            <w:r>
              <w:rPr>
                <w:rFonts w:ascii="Times New Roman"/>
                <w:b w:val="false"/>
                <w:i w:val="false"/>
                <w:color w:val="000000"/>
                <w:sz w:val="20"/>
              </w:rPr>
              <w:t>
вид тарифа (сдельный, повременный)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xml:space="preserve">
тариф отчетного месяца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119" w:id="11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тарифах на перевозку грузов предприятиями автомобильного</w:t>
      </w:r>
      <w:r>
        <w:br/>
      </w:r>
      <w:r>
        <w:rPr>
          <w:rFonts w:ascii="Times New Roman"/>
          <w:b/>
          <w:i w:val="false"/>
          <w:color w:val="000000"/>
        </w:rPr>
        <w:t>транспорта" (код 1071101, индекс 1-тариф (автомобильный),</w:t>
      </w:r>
      <w:r>
        <w:br/>
      </w:r>
      <w:r>
        <w:rPr>
          <w:rFonts w:ascii="Times New Roman"/>
          <w:b/>
          <w:i w:val="false"/>
          <w:color w:val="000000"/>
        </w:rPr>
        <w:t>периодичность месячная)</w:t>
      </w:r>
    </w:p>
    <w:bookmarkEnd w:id="113"/>
    <w:bookmarkStart w:name="z120" w:id="11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(автомобильный),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(автомобильный), периодичность месячная), (далее – статистическая форма).</w:t>
      </w:r>
    </w:p>
    <w:bookmarkEnd w:id="114"/>
    <w:bookmarkStart w:name="z121" w:id="11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5"/>
    <w:bookmarkStart w:name="z122" w:id="116"/>
    <w:p>
      <w:pPr>
        <w:spacing w:after="0"/>
        <w:ind w:left="0"/>
        <w:jc w:val="both"/>
      </w:pP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p>
    <w:bookmarkEnd w:id="116"/>
    <w:bookmarkStart w:name="z123" w:id="117"/>
    <w:p>
      <w:pPr>
        <w:spacing w:after="0"/>
        <w:ind w:left="0"/>
        <w:jc w:val="both"/>
      </w:pP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p>
    <w:bookmarkEnd w:id="117"/>
    <w:bookmarkStart w:name="z124" w:id="118"/>
    <w:p>
      <w:pPr>
        <w:spacing w:after="0"/>
        <w:ind w:left="0"/>
        <w:jc w:val="both"/>
      </w:pPr>
      <w:r>
        <w:rPr>
          <w:rFonts w:ascii="Times New Roman"/>
          <w:b w:val="false"/>
          <w:i w:val="false"/>
          <w:color w:val="000000"/>
          <w:sz w:val="28"/>
        </w:rPr>
        <w:t>
      внутри республики - перевозка между пунктами отправления и назначения в пределах республики;</w:t>
      </w:r>
    </w:p>
    <w:bookmarkEnd w:id="118"/>
    <w:bookmarkStart w:name="z125" w:id="119"/>
    <w:p>
      <w:pPr>
        <w:spacing w:after="0"/>
        <w:ind w:left="0"/>
        <w:jc w:val="both"/>
      </w:pPr>
      <w:r>
        <w:rPr>
          <w:rFonts w:ascii="Times New Roman"/>
          <w:b w:val="false"/>
          <w:i w:val="false"/>
          <w:color w:val="000000"/>
          <w:sz w:val="28"/>
        </w:rPr>
        <w:t>
      пригородное - перевозка в пригородной зоне;</w:t>
      </w:r>
    </w:p>
    <w:bookmarkEnd w:id="119"/>
    <w:bookmarkStart w:name="z126" w:id="120"/>
    <w:p>
      <w:pPr>
        <w:spacing w:after="0"/>
        <w:ind w:left="0"/>
        <w:jc w:val="both"/>
      </w:pPr>
      <w:r>
        <w:rPr>
          <w:rFonts w:ascii="Times New Roman"/>
          <w:b w:val="false"/>
          <w:i w:val="false"/>
          <w:color w:val="000000"/>
          <w:sz w:val="28"/>
        </w:rPr>
        <w:t>
      городское - перевозка в пределах установленных границ города.</w:t>
      </w:r>
    </w:p>
    <w:bookmarkEnd w:id="120"/>
    <w:bookmarkStart w:name="z127" w:id="121"/>
    <w:p>
      <w:pPr>
        <w:spacing w:after="0"/>
        <w:ind w:left="0"/>
        <w:jc w:val="both"/>
      </w:pPr>
      <w:r>
        <w:rPr>
          <w:rFonts w:ascii="Times New Roman"/>
          <w:b w:val="false"/>
          <w:i w:val="false"/>
          <w:color w:val="000000"/>
          <w:sz w:val="28"/>
        </w:rPr>
        <w:t>
      2) тариф - система ставок (провозных плат) и сборов за перевозку грузов.</w:t>
      </w:r>
    </w:p>
    <w:bookmarkEnd w:id="121"/>
    <w:bookmarkStart w:name="z128" w:id="122"/>
    <w:p>
      <w:pPr>
        <w:spacing w:after="0"/>
        <w:ind w:left="0"/>
        <w:jc w:val="both"/>
      </w:pPr>
      <w:r>
        <w:rPr>
          <w:rFonts w:ascii="Times New Roman"/>
          <w:b w:val="false"/>
          <w:i w:val="false"/>
          <w:color w:val="000000"/>
          <w:sz w:val="28"/>
        </w:rPr>
        <w:t>
      3. В графе А "Наименование груза" указывается вид груза, а в графе Б - его код согласно Перечню видов груза, который предоставляется респондентам органами статистики.</w:t>
      </w:r>
    </w:p>
    <w:bookmarkEnd w:id="122"/>
    <w:bookmarkStart w:name="z129" w:id="123"/>
    <w:p>
      <w:pPr>
        <w:spacing w:after="0"/>
        <w:ind w:left="0"/>
        <w:jc w:val="both"/>
      </w:pPr>
      <w:r>
        <w:rPr>
          <w:rFonts w:ascii="Times New Roman"/>
          <w:b w:val="false"/>
          <w:i w:val="false"/>
          <w:color w:val="000000"/>
          <w:sz w:val="28"/>
        </w:rPr>
        <w:t>
      4. В графе В по каждому виду груза указывается направление, в графе Г - тип автомобиля, которые остаются неизменным в течение отчетного года.</w:t>
      </w:r>
    </w:p>
    <w:bookmarkEnd w:id="123"/>
    <w:bookmarkStart w:name="z130" w:id="124"/>
    <w:p>
      <w:pPr>
        <w:spacing w:after="0"/>
        <w:ind w:left="0"/>
        <w:jc w:val="both"/>
      </w:pPr>
      <w:r>
        <w:rPr>
          <w:rFonts w:ascii="Times New Roman"/>
          <w:b w:val="false"/>
          <w:i w:val="false"/>
          <w:color w:val="000000"/>
          <w:sz w:val="28"/>
        </w:rPr>
        <w:t>
      5. В графе Д указывается вид тарифа: 01 – сдельный, 02 - повременный. При сдельном тарифе показывается стоимость перевозки тонны груза на расстояние 1 километр. При необходимости общая стоимость перевозки делится на количество перевезенного груза.</w:t>
      </w:r>
    </w:p>
    <w:bookmarkEnd w:id="124"/>
    <w:bookmarkStart w:name="z131" w:id="125"/>
    <w:p>
      <w:pPr>
        <w:spacing w:after="0"/>
        <w:ind w:left="0"/>
        <w:jc w:val="both"/>
      </w:pPr>
      <w:r>
        <w:rPr>
          <w:rFonts w:ascii="Times New Roman"/>
          <w:b w:val="false"/>
          <w:i w:val="false"/>
          <w:color w:val="000000"/>
          <w:sz w:val="28"/>
        </w:rPr>
        <w:t>
      6. Если тарифы установлены в зарубежной валюте (долларах Соединенных Штатов Америки или других), их пересчет в национальную валюту осуществляется по официальному (рыночному) курсу валют по данным Национального банка Республики Казахстан на 10 число месяца.</w:t>
      </w:r>
    </w:p>
    <w:bookmarkEnd w:id="125"/>
    <w:bookmarkStart w:name="z132" w:id="126"/>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bookmarkEnd w:id="126"/>
    <w:bookmarkStart w:name="z133" w:id="127"/>
    <w:p>
      <w:pPr>
        <w:spacing w:after="0"/>
        <w:ind w:left="0"/>
        <w:jc w:val="both"/>
      </w:pPr>
      <w:r>
        <w:rPr>
          <w:rFonts w:ascii="Times New Roman"/>
          <w:b w:val="false"/>
          <w:i w:val="false"/>
          <w:color w:val="000000"/>
          <w:sz w:val="28"/>
        </w:rPr>
        <w:t>
      8. Арифметико-логический контроль:</w:t>
      </w:r>
    </w:p>
    <w:bookmarkEnd w:id="127"/>
    <w:p>
      <w:pPr>
        <w:spacing w:after="0"/>
        <w:ind w:left="0"/>
        <w:jc w:val="both"/>
      </w:pPr>
      <w:r>
        <w:rPr>
          <w:rFonts w:ascii="Times New Roman"/>
          <w:b w:val="false"/>
          <w:i w:val="false"/>
          <w:color w:val="000000"/>
          <w:sz w:val="28"/>
        </w:rPr>
        <w:t>
      1) если заполнены графы 1 или 2, заполнение граф А, Б, В, Г и Д – обязательно;</w:t>
      </w:r>
    </w:p>
    <w:p>
      <w:pPr>
        <w:spacing w:after="0"/>
        <w:ind w:left="0"/>
        <w:jc w:val="both"/>
      </w:pPr>
      <w:r>
        <w:rPr>
          <w:rFonts w:ascii="Times New Roman"/>
          <w:b w:val="false"/>
          <w:i w:val="false"/>
          <w:color w:val="000000"/>
          <w:sz w:val="28"/>
        </w:rPr>
        <w:t>
      2) данные графы 2 отчетного месяца равны данным графе 1 статистической формы в предыдущем месяце по каждой заполненной строке;</w:t>
      </w:r>
    </w:p>
    <w:p>
      <w:pPr>
        <w:spacing w:after="0"/>
        <w:ind w:left="0"/>
        <w:jc w:val="both"/>
      </w:pPr>
      <w:r>
        <w:rPr>
          <w:rFonts w:ascii="Times New Roman"/>
          <w:b w:val="false"/>
          <w:i w:val="false"/>
          <w:color w:val="000000"/>
          <w:sz w:val="28"/>
        </w:rPr>
        <w:t>
      3) в январе отчетного года заполнение графы 2 – обязательно.</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03"/>
              <w:gridCol w:w="924"/>
              <w:gridCol w:w="3373"/>
            </w:tblGrid>
            <w:tr>
              <w:trPr>
                <w:trHeight w:val="30" w:hRule="atLeast"/>
              </w:trPr>
              <w:tc>
                <w:tcPr>
                  <w:tcW w:w="8003" w:type="dxa"/>
                  <w:tcBorders/>
                  <w:tcMar>
                    <w:top w:w="15" w:type="dxa"/>
                    <w:left w:w="15" w:type="dxa"/>
                    <w:bottom w:w="15" w:type="dxa"/>
                    <w:right w:w="15" w:type="dxa"/>
                  </w:tcMar>
                  <w:vAlign w:val="center"/>
                </w:tcPr>
                <w:bookmarkStart w:name="z134" w:id="128"/>
                <w:p>
                  <w:pPr>
                    <w:spacing w:after="20"/>
                    <w:ind w:left="20"/>
                    <w:jc w:val="both"/>
                  </w:pPr>
                </w:p>
                <w:bookmarkEnd w:id="128"/>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11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11-қосымша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1091101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Ішкі су көлігі кәсіпорындарының жүк</w:t>
            </w:r>
          </w:p>
          <w:p>
            <w:pPr>
              <w:spacing w:after="20"/>
              <w:ind w:left="20"/>
              <w:jc w:val="both"/>
            </w:pPr>
            <w:r>
              <w:rPr>
                <w:rFonts w:ascii="Times New Roman"/>
                <w:b w:val="false"/>
                <w:i w:val="false"/>
                <w:color w:val="000000"/>
                <w:sz w:val="20"/>
              </w:rPr>
              <w:t>
1091101                         </w:t>
            </w:r>
            <w:r>
              <w:rPr>
                <w:rFonts w:ascii="Times New Roman"/>
                <w:b/>
                <w:i w:val="false"/>
                <w:color w:val="000000"/>
                <w:sz w:val="20"/>
              </w:rPr>
              <w:t>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w:t>
            </w:r>
          </w:p>
          <w:p>
            <w:pPr>
              <w:spacing w:after="20"/>
              <w:ind w:left="20"/>
              <w:jc w:val="both"/>
            </w:pPr>
            <w:r>
              <w:rPr>
                <w:rFonts w:ascii="Times New Roman"/>
                <w:b w:val="false"/>
                <w:i w:val="false"/>
                <w:color w:val="000000"/>
                <w:sz w:val="20"/>
              </w:rPr>
              <w:t>
                      предприятиями внутреннего водного транспорта</w:t>
            </w:r>
          </w:p>
          <w:p>
            <w:pPr>
              <w:spacing w:after="20"/>
              <w:ind w:left="20"/>
              <w:jc w:val="both"/>
            </w:pPr>
            <w:r>
              <w:rPr>
                <w:rFonts w:ascii="Times New Roman"/>
                <w:b w:val="false"/>
                <w:i w:val="false"/>
                <w:color w:val="000000"/>
                <w:sz w:val="20"/>
              </w:rPr>
              <w:t>
</w:t>
            </w:r>
            <w:r>
              <w:rPr>
                <w:rFonts w:ascii="Times New Roman"/>
                <w:b/>
                <w:i w:val="false"/>
                <w:color w:val="000000"/>
                <w:sz w:val="20"/>
              </w:rPr>
              <w:t>1-тариф (шкі су)</w:t>
            </w:r>
          </w:p>
          <w:p>
            <w:pPr>
              <w:spacing w:after="20"/>
              <w:ind w:left="20"/>
              <w:jc w:val="both"/>
            </w:pPr>
            <w:r>
              <w:rPr>
                <w:rFonts w:ascii="Times New Roman"/>
                <w:b w:val="false"/>
                <w:i w:val="false"/>
                <w:color w:val="000000"/>
                <w:sz w:val="20"/>
              </w:rPr>
              <w:t>
1-тариф (внутренний водный)</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экономикалық қызмет түрі Экономикалық қызмет түрлерінің жалпы жіктеуішінің 50.40 - кодына сәйкес Өзендегі  жүк көлігі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50.40 - Речной грузовой транспорт.</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15-күні.</w:t>
            </w:r>
          </w:p>
          <w:p>
            <w:pPr>
              <w:spacing w:after="20"/>
              <w:ind w:left="20"/>
              <w:jc w:val="both"/>
            </w:pPr>
            <w:r>
              <w:rPr>
                <w:rFonts w:ascii="Times New Roman"/>
                <w:b w:val="false"/>
                <w:i w:val="false"/>
                <w:color w:val="000000"/>
                <w:sz w:val="20"/>
              </w:rPr>
              <w:t>
Срок представления – 15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Қатынас түрлері бойынша бір тонна жүкті тасымалдау тарифін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тарифы за перевозку груза по видам сообщений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218"/>
        <w:gridCol w:w="1527"/>
        <w:gridCol w:w="3404"/>
        <w:gridCol w:w="1688"/>
        <w:gridCol w:w="2467"/>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Қатынас</w:t>
            </w:r>
          </w:p>
          <w:p>
            <w:pPr>
              <w:spacing w:after="20"/>
              <w:ind w:left="20"/>
              <w:jc w:val="both"/>
            </w:pPr>
            <w:r>
              <w:rPr>
                <w:rFonts w:ascii="Times New Roman"/>
                <w:b w:val="false"/>
                <w:i w:val="false"/>
                <w:color w:val="000000"/>
                <w:sz w:val="20"/>
              </w:rPr>
              <w:t>
Сообщение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 қашықтық (километр)</w:t>
            </w:r>
          </w:p>
          <w:p>
            <w:pPr>
              <w:spacing w:after="20"/>
              <w:ind w:left="20"/>
              <w:jc w:val="both"/>
            </w:pPr>
            <w:r>
              <w:rPr>
                <w:rFonts w:ascii="Times New Roman"/>
                <w:b w:val="false"/>
                <w:i w:val="false"/>
                <w:color w:val="000000"/>
                <w:sz w:val="20"/>
              </w:rPr>
              <w:t>
Направление, расстояние (километров)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w:t>
            </w:r>
          </w:p>
          <w:p>
            <w:pPr>
              <w:spacing w:after="20"/>
              <w:ind w:left="20"/>
              <w:jc w:val="both"/>
            </w:pPr>
            <w:r>
              <w:rPr>
                <w:rFonts w:ascii="Times New Roman"/>
                <w:b w:val="false"/>
                <w:i w:val="false"/>
                <w:color w:val="000000"/>
                <w:sz w:val="20"/>
              </w:rPr>
              <w:t>
</w:t>
            </w:r>
            <w:r>
              <w:rPr>
                <w:rFonts w:ascii="Times New Roman"/>
                <w:b/>
                <w:i w:val="false"/>
                <w:color w:val="000000"/>
                <w:sz w:val="20"/>
              </w:rPr>
              <w:t>ТМД елдеріне</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Международное: </w:t>
            </w:r>
          </w:p>
          <w:p>
            <w:pPr>
              <w:spacing w:after="20"/>
              <w:ind w:left="20"/>
              <w:jc w:val="both"/>
            </w:pPr>
            <w:r>
              <w:rPr>
                <w:rFonts w:ascii="Times New Roman"/>
                <w:b w:val="false"/>
                <w:i w:val="false"/>
                <w:color w:val="000000"/>
                <w:sz w:val="20"/>
              </w:rPr>
              <w:t>
страны СНГ</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Б, В бағандары</w:t>
      </w:r>
      <w:r>
        <w:rPr>
          <w:rFonts w:ascii="Times New Roman"/>
          <w:b w:val="false"/>
          <w:i w:val="false"/>
          <w:color w:val="000000"/>
          <w:sz w:val="28"/>
        </w:rPr>
        <w:t xml:space="preserve"> </w:t>
      </w:r>
      <w:r>
        <w:rPr>
          <w:rFonts w:ascii="Times New Roman"/>
          <w:b/>
          <w:i w:val="false"/>
          <w:color w:val="000000"/>
          <w:sz w:val="28"/>
        </w:rPr>
        <w:t>Казақстан Республикасы Ұлттық экономика министрлігі Статистика комитетінің Интернет-ресурсында "Респонденттерге" бөлімінде орналасқан және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Графы Б, В заполняются в соответствии с Перечнем видов грузов, размещенном в разделе "Для респондентов"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2-баған есепті жылдың қаңтар айында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136" w:id="12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тарифах на перевозку грузов предприятиями внутреннего водного</w:t>
      </w:r>
      <w:r>
        <w:br/>
      </w:r>
      <w:r>
        <w:rPr>
          <w:rFonts w:ascii="Times New Roman"/>
          <w:b/>
          <w:i w:val="false"/>
          <w:color w:val="000000"/>
        </w:rPr>
        <w:t>транспорта" (код 1091101, индекс 1-тариф (внутренний водный),</w:t>
      </w:r>
      <w:r>
        <w:br/>
      </w:r>
      <w:r>
        <w:rPr>
          <w:rFonts w:ascii="Times New Roman"/>
          <w:b/>
          <w:i w:val="false"/>
          <w:color w:val="000000"/>
        </w:rPr>
        <w:t>периодичность месячная)</w:t>
      </w:r>
    </w:p>
    <w:bookmarkEnd w:id="129"/>
    <w:bookmarkStart w:name="z137" w:id="13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(внутренний водный),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(внутренний водный), периодичность месячная) (далее – статистическая форма).</w:t>
      </w:r>
    </w:p>
    <w:bookmarkEnd w:id="130"/>
    <w:bookmarkStart w:name="z139" w:id="131"/>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31"/>
    <w:bookmarkStart w:name="z140" w:id="132"/>
    <w:p>
      <w:pPr>
        <w:spacing w:after="0"/>
        <w:ind w:left="0"/>
        <w:jc w:val="both"/>
      </w:pP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p>
    <w:bookmarkEnd w:id="132"/>
    <w:bookmarkStart w:name="z141" w:id="133"/>
    <w:p>
      <w:pPr>
        <w:spacing w:after="0"/>
        <w:ind w:left="0"/>
        <w:jc w:val="both"/>
      </w:pP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p>
    <w:bookmarkEnd w:id="133"/>
    <w:bookmarkStart w:name="z142" w:id="134"/>
    <w:p>
      <w:pPr>
        <w:spacing w:after="0"/>
        <w:ind w:left="0"/>
        <w:jc w:val="both"/>
      </w:pPr>
      <w:r>
        <w:rPr>
          <w:rFonts w:ascii="Times New Roman"/>
          <w:b w:val="false"/>
          <w:i w:val="false"/>
          <w:color w:val="000000"/>
          <w:sz w:val="28"/>
        </w:rPr>
        <w:t>
      внутри республики - перевозка между пунктами отправления и назначения в пределах республики;</w:t>
      </w:r>
    </w:p>
    <w:bookmarkEnd w:id="134"/>
    <w:bookmarkStart w:name="z143" w:id="135"/>
    <w:p>
      <w:pPr>
        <w:spacing w:after="0"/>
        <w:ind w:left="0"/>
        <w:jc w:val="both"/>
      </w:pPr>
      <w:r>
        <w:rPr>
          <w:rFonts w:ascii="Times New Roman"/>
          <w:b w:val="false"/>
          <w:i w:val="false"/>
          <w:color w:val="000000"/>
          <w:sz w:val="28"/>
        </w:rPr>
        <w:t>
      2) тариф - система ставок (провозных плат) и сборов за перевозку грузов.</w:t>
      </w:r>
    </w:p>
    <w:bookmarkEnd w:id="135"/>
    <w:bookmarkStart w:name="z144" w:id="136"/>
    <w:p>
      <w:pPr>
        <w:spacing w:after="0"/>
        <w:ind w:left="0"/>
        <w:jc w:val="both"/>
      </w:pPr>
      <w:r>
        <w:rPr>
          <w:rFonts w:ascii="Times New Roman"/>
          <w:b w:val="false"/>
          <w:i w:val="false"/>
          <w:color w:val="000000"/>
          <w:sz w:val="28"/>
        </w:rPr>
        <w:t>
      3. В графе Б "Наименование груза" указывается вид груза, а в графе В – его код согласно Перечню видов грузов, который предоставляется респондентам органами статистики.</w:t>
      </w:r>
    </w:p>
    <w:bookmarkEnd w:id="136"/>
    <w:bookmarkStart w:name="z145" w:id="137"/>
    <w:p>
      <w:pPr>
        <w:spacing w:after="0"/>
        <w:ind w:left="0"/>
        <w:jc w:val="both"/>
      </w:pPr>
      <w:r>
        <w:rPr>
          <w:rFonts w:ascii="Times New Roman"/>
          <w:b w:val="false"/>
          <w:i w:val="false"/>
          <w:color w:val="000000"/>
          <w:sz w:val="28"/>
        </w:rPr>
        <w:t>
      4. Отбираются наиболее представительные виды грузов и в графе Г указывается направление и (или) расстояние перевозки, которые остаются неизменными в течение отчетного года.</w:t>
      </w:r>
    </w:p>
    <w:bookmarkEnd w:id="137"/>
    <w:bookmarkStart w:name="z146" w:id="138"/>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bookmarkEnd w:id="138"/>
    <w:bookmarkStart w:name="z147" w:id="139"/>
    <w:p>
      <w:pPr>
        <w:spacing w:after="0"/>
        <w:ind w:left="0"/>
        <w:jc w:val="both"/>
      </w:pPr>
      <w:r>
        <w:rPr>
          <w:rFonts w:ascii="Times New Roman"/>
          <w:b w:val="false"/>
          <w:i w:val="false"/>
          <w:color w:val="000000"/>
          <w:sz w:val="28"/>
        </w:rPr>
        <w:t>
      6. Арифметико-логический контроль:</w:t>
      </w:r>
    </w:p>
    <w:bookmarkEnd w:id="139"/>
    <w:p>
      <w:pPr>
        <w:spacing w:after="0"/>
        <w:ind w:left="0"/>
        <w:jc w:val="both"/>
      </w:pPr>
      <w:r>
        <w:rPr>
          <w:rFonts w:ascii="Times New Roman"/>
          <w:b w:val="false"/>
          <w:i w:val="false"/>
          <w:color w:val="000000"/>
          <w:sz w:val="28"/>
        </w:rPr>
        <w:t>
      1) если заполнена одна из граф 1 и 2, заполнение графы Б, В и Г – обязательно;</w:t>
      </w:r>
    </w:p>
    <w:p>
      <w:pPr>
        <w:spacing w:after="0"/>
        <w:ind w:left="0"/>
        <w:jc w:val="both"/>
      </w:pPr>
      <w:r>
        <w:rPr>
          <w:rFonts w:ascii="Times New Roman"/>
          <w:b w:val="false"/>
          <w:i w:val="false"/>
          <w:color w:val="000000"/>
          <w:sz w:val="28"/>
        </w:rPr>
        <w:t>
      2) графа 2 отчетного месяца равна графе 1 данной формы в предыдущем месяце по каждой заполненной строке.</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72"/>
              <w:gridCol w:w="770"/>
              <w:gridCol w:w="4858"/>
            </w:tblGrid>
            <w:tr>
              <w:trPr>
                <w:trHeight w:val="30" w:hRule="atLeast"/>
              </w:trPr>
              <w:tc>
                <w:tcPr>
                  <w:tcW w:w="6672" w:type="dxa"/>
                  <w:tcBorders/>
                  <w:tcMar>
                    <w:top w:w="15" w:type="dxa"/>
                    <w:left w:w="15" w:type="dxa"/>
                    <w:bottom w:w="15" w:type="dxa"/>
                    <w:right w:w="15" w:type="dxa"/>
                  </w:tcMar>
                  <w:vAlign w:val="center"/>
                </w:tcPr>
                <w:bookmarkStart w:name="z148" w:id="140"/>
                <w:p>
                  <w:pPr>
                    <w:spacing w:after="20"/>
                    <w:ind w:left="20"/>
                    <w:jc w:val="both"/>
                  </w:pPr>
                </w:p>
                <w:bookmarkEnd w:id="140"/>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13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13-қосымша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1061101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 xml:space="preserve">Әуе көлігі кәсіпорындарының жүк </w:t>
            </w:r>
          </w:p>
          <w:p>
            <w:pPr>
              <w:spacing w:after="20"/>
              <w:ind w:left="20"/>
              <w:jc w:val="both"/>
            </w:pPr>
            <w:r>
              <w:rPr>
                <w:rFonts w:ascii="Times New Roman"/>
                <w:b w:val="false"/>
                <w:i w:val="false"/>
                <w:color w:val="000000"/>
                <w:sz w:val="20"/>
              </w:rPr>
              <w:t>
1061101                       </w:t>
            </w:r>
            <w:r>
              <w:rPr>
                <w:rFonts w:ascii="Times New Roman"/>
                <w:b/>
                <w:i w:val="false"/>
                <w:color w:val="000000"/>
                <w:sz w:val="20"/>
              </w:rPr>
              <w:t>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w:t>
            </w:r>
          </w:p>
          <w:p>
            <w:pPr>
              <w:spacing w:after="20"/>
              <w:ind w:left="20"/>
              <w:jc w:val="both"/>
            </w:pPr>
            <w:r>
              <w:rPr>
                <w:rFonts w:ascii="Times New Roman"/>
                <w:b w:val="false"/>
                <w:i w:val="false"/>
                <w:color w:val="000000"/>
                <w:sz w:val="20"/>
              </w:rPr>
              <w:t>
                        предприятиями воздушного транспорта</w:t>
            </w:r>
          </w:p>
          <w:p>
            <w:pPr>
              <w:spacing w:after="20"/>
              <w:ind w:left="20"/>
              <w:jc w:val="both"/>
            </w:pPr>
            <w:r>
              <w:rPr>
                <w:rFonts w:ascii="Times New Roman"/>
                <w:b w:val="false"/>
                <w:i w:val="false"/>
                <w:color w:val="000000"/>
                <w:sz w:val="20"/>
              </w:rPr>
              <w:t>
</w:t>
            </w:r>
            <w:r>
              <w:rPr>
                <w:rFonts w:ascii="Times New Roman"/>
                <w:b/>
                <w:i w:val="false"/>
                <w:color w:val="000000"/>
                <w:sz w:val="20"/>
              </w:rPr>
              <w:t>1-тариф (әуе)</w:t>
            </w:r>
          </w:p>
          <w:p>
            <w:pPr>
              <w:spacing w:after="20"/>
              <w:ind w:left="20"/>
              <w:jc w:val="both"/>
            </w:pPr>
            <w:r>
              <w:rPr>
                <w:rFonts w:ascii="Times New Roman"/>
                <w:b w:val="false"/>
                <w:i w:val="false"/>
                <w:color w:val="000000"/>
                <w:sz w:val="20"/>
              </w:rPr>
              <w:t>
1-тариф (воздушный)</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 51 – кодына сәйкес Әуе көлігі болып табылатын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51 - Воздушный транспорт.</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15 - күні.</w:t>
            </w:r>
          </w:p>
          <w:p>
            <w:pPr>
              <w:spacing w:after="20"/>
              <w:ind w:left="20"/>
              <w:jc w:val="both"/>
            </w:pPr>
            <w:r>
              <w:rPr>
                <w:rFonts w:ascii="Times New Roman"/>
                <w:b w:val="false"/>
                <w:i w:val="false"/>
                <w:color w:val="000000"/>
                <w:sz w:val="20"/>
              </w:rPr>
              <w:t>
Срок представления – 15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Қатынас түрлері бойынша бағытты, салмағын және тарифін қосылған құн салығын есепке алусыз, теңгемен көрсетіңіз</w:t>
      </w:r>
    </w:p>
    <w:p>
      <w:pPr>
        <w:spacing w:after="0"/>
        <w:ind w:left="0"/>
        <w:jc w:val="both"/>
      </w:pPr>
      <w:r>
        <w:rPr>
          <w:rFonts w:ascii="Times New Roman"/>
          <w:b w:val="false"/>
          <w:i w:val="false"/>
          <w:color w:val="000000"/>
          <w:sz w:val="28"/>
        </w:rPr>
        <w:t>
      Укажите направление, вес и тарифы по видам сообщений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1423"/>
        <w:gridCol w:w="3174"/>
        <w:gridCol w:w="1383"/>
        <w:gridCol w:w="2020"/>
        <w:gridCol w:w="2406"/>
      </w:tblGrid>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Қатынас</w:t>
            </w:r>
          </w:p>
          <w:p>
            <w:pPr>
              <w:spacing w:after="20"/>
              <w:ind w:left="20"/>
              <w:jc w:val="both"/>
            </w:pPr>
            <w:r>
              <w:rPr>
                <w:rFonts w:ascii="Times New Roman"/>
                <w:b w:val="false"/>
                <w:i w:val="false"/>
                <w:color w:val="000000"/>
                <w:sz w:val="20"/>
              </w:rPr>
              <w:t>
Сообщение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сипаттамасы</w:t>
            </w:r>
          </w:p>
          <w:p>
            <w:pPr>
              <w:spacing w:after="20"/>
              <w:ind w:left="20"/>
              <w:jc w:val="both"/>
            </w:pPr>
            <w:r>
              <w:rPr>
                <w:rFonts w:ascii="Times New Roman"/>
                <w:b w:val="false"/>
                <w:i w:val="false"/>
                <w:color w:val="000000"/>
                <w:sz w:val="20"/>
              </w:rPr>
              <w:t>
Характеристика груза</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xml:space="preserve">
Тариф предыдущего  месяца </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Бағыт,</w:t>
            </w:r>
          </w:p>
          <w:p>
            <w:pPr>
              <w:spacing w:after="20"/>
              <w:ind w:left="20"/>
              <w:jc w:val="both"/>
            </w:pPr>
            <w:r>
              <w:rPr>
                <w:rFonts w:ascii="Times New Roman"/>
                <w:b w:val="false"/>
                <w:i w:val="false"/>
                <w:color w:val="000000"/>
                <w:sz w:val="20"/>
              </w:rPr>
              <w:t>
</w:t>
            </w:r>
            <w:r>
              <w:rPr>
                <w:rFonts w:ascii="Times New Roman"/>
                <w:b/>
                <w:i w:val="false"/>
                <w:color w:val="000000"/>
                <w:sz w:val="20"/>
              </w:rPr>
              <w:t>жүктің салмағы (кг)</w:t>
            </w:r>
          </w:p>
          <w:p>
            <w:pPr>
              <w:spacing w:after="20"/>
              <w:ind w:left="20"/>
              <w:jc w:val="both"/>
            </w:pPr>
            <w:r>
              <w:rPr>
                <w:rFonts w:ascii="Times New Roman"/>
                <w:b w:val="false"/>
                <w:i w:val="false"/>
                <w:color w:val="000000"/>
                <w:sz w:val="20"/>
              </w:rPr>
              <w:t>
Направление, вес груза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Халықаралық:</w:t>
            </w:r>
          </w:p>
          <w:p>
            <w:pPr>
              <w:spacing w:after="20"/>
              <w:ind w:left="20"/>
              <w:jc w:val="both"/>
            </w:pPr>
            <w:r>
              <w:rPr>
                <w:rFonts w:ascii="Times New Roman"/>
                <w:b w:val="false"/>
                <w:i w:val="false"/>
                <w:color w:val="000000"/>
                <w:sz w:val="20"/>
              </w:rPr>
              <w:t>
Международное: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3</w:t>
            </w:r>
            <w:r>
              <w:rPr>
                <w:rFonts w:ascii="Times New Roman"/>
                <w:b/>
                <w:i w:val="false"/>
                <w:color w:val="000000"/>
                <w:sz w:val="20"/>
              </w:rPr>
              <w:t xml:space="preserve"> елдеріне</w:t>
            </w:r>
          </w:p>
          <w:p>
            <w:pPr>
              <w:spacing w:after="20"/>
              <w:ind w:left="20"/>
              <w:jc w:val="both"/>
            </w:pPr>
            <w:r>
              <w:rPr>
                <w:rFonts w:ascii="Times New Roman"/>
                <w:b w:val="false"/>
                <w:i w:val="false"/>
                <w:color w:val="000000"/>
                <w:sz w:val="20"/>
              </w:rPr>
              <w:t>
страны СНГ</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елдерге</w:t>
            </w:r>
          </w:p>
          <w:p>
            <w:pPr>
              <w:spacing w:after="20"/>
              <w:ind w:left="20"/>
              <w:jc w:val="both"/>
            </w:pPr>
            <w:r>
              <w:rPr>
                <w:rFonts w:ascii="Times New Roman"/>
                <w:b w:val="false"/>
                <w:i w:val="false"/>
                <w:color w:val="000000"/>
                <w:sz w:val="20"/>
              </w:rPr>
              <w:t>
страны вне СНГ</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p>
          <w:p>
            <w:pPr>
              <w:spacing w:after="20"/>
              <w:ind w:left="20"/>
              <w:jc w:val="both"/>
            </w:pPr>
            <w:r>
              <w:rPr>
                <w:rFonts w:ascii="Times New Roman"/>
                <w:b w:val="false"/>
                <w:i w:val="false"/>
                <w:color w:val="000000"/>
                <w:sz w:val="20"/>
              </w:rPr>
              <w:t>
Внутри республики</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2-баған есепті жылдың қаңтарында ғана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3-баған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орналастырылған немесе респонденттерге статистика органдарымен ұсынылатын Баға өзгерісінің себептері анықтамалығына сәйкес толтырылады</w:t>
      </w:r>
    </w:p>
    <w:p>
      <w:pPr>
        <w:spacing w:after="0"/>
        <w:ind w:left="0"/>
        <w:jc w:val="both"/>
      </w:pPr>
      <w:r>
        <w:rPr>
          <w:rFonts w:ascii="Times New Roman"/>
          <w:b w:val="false"/>
          <w:i w:val="false"/>
          <w:color w:val="000000"/>
          <w:sz w:val="28"/>
        </w:rPr>
        <w:t>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150" w:id="1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тарифах на перевозку грузов предприятиями воздушного</w:t>
      </w:r>
      <w:r>
        <w:br/>
      </w:r>
      <w:r>
        <w:rPr>
          <w:rFonts w:ascii="Times New Roman"/>
          <w:b/>
          <w:i w:val="false"/>
          <w:color w:val="000000"/>
        </w:rPr>
        <w:t>транспорта" (код 1061101, индекс 1-тариф (воздушный),</w:t>
      </w:r>
      <w:r>
        <w:br/>
      </w:r>
      <w:r>
        <w:rPr>
          <w:rFonts w:ascii="Times New Roman"/>
          <w:b/>
          <w:i w:val="false"/>
          <w:color w:val="000000"/>
        </w:rPr>
        <w:t>периодичность месячная)</w:t>
      </w:r>
    </w:p>
    <w:bookmarkEnd w:id="141"/>
    <w:bookmarkStart w:name="z151" w:id="14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периодичность месячная) (далее – статистическая форма).</w:t>
      </w:r>
    </w:p>
    <w:bookmarkEnd w:id="142"/>
    <w:bookmarkStart w:name="z154" w:id="143"/>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43"/>
    <w:bookmarkStart w:name="z155" w:id="144"/>
    <w:p>
      <w:pPr>
        <w:spacing w:after="0"/>
        <w:ind w:left="0"/>
        <w:jc w:val="both"/>
      </w:pP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p>
    <w:bookmarkEnd w:id="144"/>
    <w:bookmarkStart w:name="z156" w:id="145"/>
    <w:p>
      <w:pPr>
        <w:spacing w:after="0"/>
        <w:ind w:left="0"/>
        <w:jc w:val="both"/>
      </w:pP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p>
    <w:bookmarkEnd w:id="145"/>
    <w:bookmarkStart w:name="z157" w:id="146"/>
    <w:p>
      <w:pPr>
        <w:spacing w:after="0"/>
        <w:ind w:left="0"/>
        <w:jc w:val="both"/>
      </w:pPr>
      <w:r>
        <w:rPr>
          <w:rFonts w:ascii="Times New Roman"/>
          <w:b w:val="false"/>
          <w:i w:val="false"/>
          <w:color w:val="000000"/>
          <w:sz w:val="28"/>
        </w:rPr>
        <w:t>
      внутри республики - перевозка между пунктами отправления и назначения в пределах республики;</w:t>
      </w:r>
    </w:p>
    <w:bookmarkEnd w:id="146"/>
    <w:bookmarkStart w:name="z158" w:id="147"/>
    <w:p>
      <w:pPr>
        <w:spacing w:after="0"/>
        <w:ind w:left="0"/>
        <w:jc w:val="both"/>
      </w:pPr>
      <w:r>
        <w:rPr>
          <w:rFonts w:ascii="Times New Roman"/>
          <w:b w:val="false"/>
          <w:i w:val="false"/>
          <w:color w:val="000000"/>
          <w:sz w:val="28"/>
        </w:rPr>
        <w:t>
      2) тариф - система ставок (провозных плат) и сборов за перевозку грузов.</w:t>
      </w:r>
    </w:p>
    <w:bookmarkEnd w:id="147"/>
    <w:bookmarkStart w:name="z159" w:id="148"/>
    <w:p>
      <w:pPr>
        <w:spacing w:after="0"/>
        <w:ind w:left="0"/>
        <w:jc w:val="both"/>
      </w:pPr>
      <w:r>
        <w:rPr>
          <w:rFonts w:ascii="Times New Roman"/>
          <w:b w:val="false"/>
          <w:i w:val="false"/>
          <w:color w:val="000000"/>
          <w:sz w:val="28"/>
        </w:rPr>
        <w:t>
      3. Отбираются наиболее представительные направления перевозки груза и весовые категории по которым указываются тарифы. Направление и вес остаются неизменными в течение отчетного года.</w:t>
      </w:r>
    </w:p>
    <w:bookmarkEnd w:id="148"/>
    <w:bookmarkStart w:name="z160" w:id="149"/>
    <w:p>
      <w:pPr>
        <w:spacing w:after="0"/>
        <w:ind w:left="0"/>
        <w:jc w:val="both"/>
      </w:pPr>
      <w:r>
        <w:rPr>
          <w:rFonts w:ascii="Times New Roman"/>
          <w:b w:val="false"/>
          <w:i w:val="false"/>
          <w:color w:val="000000"/>
          <w:sz w:val="28"/>
        </w:rPr>
        <w:t>
      4. Графа 3 заполняется при изменении цены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или предоставляемому респондентам органами статистики.</w:t>
      </w:r>
    </w:p>
    <w:bookmarkEnd w:id="149"/>
    <w:bookmarkStart w:name="z161" w:id="150"/>
    <w:p>
      <w:pPr>
        <w:spacing w:after="0"/>
        <w:ind w:left="0"/>
        <w:jc w:val="both"/>
      </w:pPr>
      <w:r>
        <w:rPr>
          <w:rFonts w:ascii="Times New Roman"/>
          <w:b w:val="false"/>
          <w:i w:val="false"/>
          <w:color w:val="000000"/>
          <w:sz w:val="28"/>
        </w:rPr>
        <w:t>
      В графе 3 допускается указание одной или нескольких кодов причин изменения цен. При выборе кода "Другие причины" в графе 3 следует прописать фактические причины.</w:t>
      </w:r>
    </w:p>
    <w:bookmarkEnd w:id="150"/>
    <w:bookmarkStart w:name="z162" w:id="151"/>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(www.stat.gov.kz).</w:t>
      </w:r>
    </w:p>
    <w:bookmarkEnd w:id="151"/>
    <w:bookmarkStart w:name="z163" w:id="152"/>
    <w:p>
      <w:pPr>
        <w:spacing w:after="0"/>
        <w:ind w:left="0"/>
        <w:jc w:val="both"/>
      </w:pPr>
      <w:r>
        <w:rPr>
          <w:rFonts w:ascii="Times New Roman"/>
          <w:b w:val="false"/>
          <w:i w:val="false"/>
          <w:color w:val="000000"/>
          <w:sz w:val="28"/>
        </w:rPr>
        <w:t>
      6. Арифметико-логический контроль:</w:t>
      </w:r>
    </w:p>
    <w:bookmarkEnd w:id="152"/>
    <w:p>
      <w:pPr>
        <w:spacing w:after="0"/>
        <w:ind w:left="0"/>
        <w:jc w:val="both"/>
      </w:pPr>
      <w:r>
        <w:rPr>
          <w:rFonts w:ascii="Times New Roman"/>
          <w:b w:val="false"/>
          <w:i w:val="false"/>
          <w:color w:val="000000"/>
          <w:sz w:val="28"/>
        </w:rPr>
        <w:t>
      1) если заполнены графы 1 и 2 заполнение графы  Б и В – обязательно;</w:t>
      </w:r>
    </w:p>
    <w:p>
      <w:pPr>
        <w:spacing w:after="0"/>
        <w:ind w:left="0"/>
        <w:jc w:val="both"/>
      </w:pPr>
      <w:r>
        <w:rPr>
          <w:rFonts w:ascii="Times New Roman"/>
          <w:b w:val="false"/>
          <w:i w:val="false"/>
          <w:color w:val="000000"/>
          <w:sz w:val="28"/>
        </w:rPr>
        <w:t>
      2) данные графы 2 отчетного месяца равны данным графе 1 в предыдущем месяце по каждой заполненной строке.</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72"/>
              <w:gridCol w:w="770"/>
              <w:gridCol w:w="4858"/>
            </w:tblGrid>
            <w:tr>
              <w:trPr>
                <w:trHeight w:val="30" w:hRule="atLeast"/>
              </w:trPr>
              <w:tc>
                <w:tcPr>
                  <w:tcW w:w="6672" w:type="dxa"/>
                  <w:tcBorders/>
                  <w:tcMar>
                    <w:top w:w="15" w:type="dxa"/>
                    <w:left w:w="15" w:type="dxa"/>
                    <w:bottom w:w="15" w:type="dxa"/>
                    <w:right w:w="15" w:type="dxa"/>
                  </w:tcMar>
                  <w:vAlign w:val="center"/>
                </w:tcPr>
                <w:bookmarkStart w:name="z164" w:id="153"/>
                <w:p>
                  <w:pPr>
                    <w:spacing w:after="20"/>
                    <w:ind w:left="20"/>
                    <w:jc w:val="both"/>
                  </w:pPr>
                </w:p>
                <w:bookmarkEnd w:id="153"/>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15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15-қосымша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 </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1081101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Теміржол көлігі кәсіпорындарының жүк</w:t>
            </w:r>
          </w:p>
          <w:p>
            <w:pPr>
              <w:spacing w:after="20"/>
              <w:ind w:left="20"/>
              <w:jc w:val="both"/>
            </w:pPr>
            <w:r>
              <w:rPr>
                <w:rFonts w:ascii="Times New Roman"/>
                <w:b w:val="false"/>
                <w:i w:val="false"/>
                <w:color w:val="000000"/>
                <w:sz w:val="20"/>
              </w:rPr>
              <w:t>
1081101                         </w:t>
            </w:r>
            <w:r>
              <w:rPr>
                <w:rFonts w:ascii="Times New Roman"/>
                <w:b/>
                <w:i w:val="false"/>
                <w:color w:val="000000"/>
                <w:sz w:val="20"/>
              </w:rPr>
              <w:t>тасымалдау тарифтері туралы есеп</w:t>
            </w:r>
          </w:p>
          <w:p>
            <w:pPr>
              <w:spacing w:after="20"/>
              <w:ind w:left="20"/>
              <w:jc w:val="both"/>
            </w:pPr>
            <w:r>
              <w:rPr>
                <w:rFonts w:ascii="Times New Roman"/>
                <w:b w:val="false"/>
                <w:i w:val="false"/>
                <w:color w:val="000000"/>
                <w:sz w:val="20"/>
              </w:rPr>
              <w:t>
                             Отчет о тарифах на перевозку грузов</w:t>
            </w:r>
          </w:p>
          <w:p>
            <w:pPr>
              <w:spacing w:after="20"/>
              <w:ind w:left="20"/>
              <w:jc w:val="both"/>
            </w:pPr>
            <w:r>
              <w:rPr>
                <w:rFonts w:ascii="Times New Roman"/>
                <w:b w:val="false"/>
                <w:i w:val="false"/>
                <w:color w:val="000000"/>
                <w:sz w:val="20"/>
              </w:rPr>
              <w:t>
                      предприятиями железнодорожного транспорта</w:t>
            </w:r>
          </w:p>
          <w:p>
            <w:pPr>
              <w:spacing w:after="20"/>
              <w:ind w:left="20"/>
              <w:jc w:val="both"/>
            </w:pPr>
            <w:r>
              <w:rPr>
                <w:rFonts w:ascii="Times New Roman"/>
                <w:b w:val="false"/>
                <w:i w:val="false"/>
                <w:color w:val="000000"/>
                <w:sz w:val="20"/>
              </w:rPr>
              <w:t>
</w:t>
            </w:r>
            <w:r>
              <w:rPr>
                <w:rFonts w:ascii="Times New Roman"/>
                <w:b/>
                <w:i w:val="false"/>
                <w:color w:val="000000"/>
                <w:sz w:val="20"/>
              </w:rPr>
              <w:t>1-тариф (теміржол)</w:t>
            </w:r>
          </w:p>
          <w:p>
            <w:pPr>
              <w:spacing w:after="20"/>
              <w:ind w:left="20"/>
              <w:jc w:val="both"/>
            </w:pPr>
            <w:r>
              <w:rPr>
                <w:rFonts w:ascii="Times New Roman"/>
                <w:b w:val="false"/>
                <w:i w:val="false"/>
                <w:color w:val="000000"/>
                <w:sz w:val="20"/>
              </w:rPr>
              <w:t>
1-тариф (железнодорожный)</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түрлерінің жалпы жіктеуішінің 49.20 кодына сәйкес Жүк теміржол көлігі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49.20 - Грузовой железнодорожный транспорт.</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15 - күні.</w:t>
            </w:r>
          </w:p>
          <w:p>
            <w:pPr>
              <w:spacing w:after="20"/>
              <w:ind w:left="20"/>
              <w:jc w:val="both"/>
            </w:pPr>
            <w:r>
              <w:rPr>
                <w:rFonts w:ascii="Times New Roman"/>
                <w:b w:val="false"/>
                <w:i w:val="false"/>
                <w:color w:val="000000"/>
                <w:sz w:val="20"/>
              </w:rPr>
              <w:t>
Срок представления – 15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Қатынастардың түрлері бойынша мүкәммал паркінің вагондарындағы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жүкті 1000 км-ге тасымалдау тарифін қосылған құн салығын есепке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алусыз, теңгемен көрсетіңіз</w:t>
      </w:r>
    </w:p>
    <w:p>
      <w:pPr>
        <w:spacing w:after="0"/>
        <w:ind w:left="0"/>
        <w:jc w:val="both"/>
      </w:pPr>
      <w:r>
        <w:rPr>
          <w:rFonts w:ascii="Times New Roman"/>
          <w:b w:val="false"/>
          <w:i w:val="false"/>
          <w:color w:val="000000"/>
          <w:sz w:val="28"/>
        </w:rPr>
        <w:t>
      Укажите тарифы за перевозку груза в вагонах инвентарного парка на</w:t>
      </w:r>
    </w:p>
    <w:p>
      <w:pPr>
        <w:spacing w:after="0"/>
        <w:ind w:left="0"/>
        <w:jc w:val="both"/>
      </w:pPr>
      <w:r>
        <w:rPr>
          <w:rFonts w:ascii="Times New Roman"/>
          <w:b w:val="false"/>
          <w:i w:val="false"/>
          <w:color w:val="000000"/>
          <w:sz w:val="28"/>
        </w:rPr>
        <w:t>
      1000 км по видам сообщений без учета налога на добавленную стоимость,</w:t>
      </w:r>
    </w:p>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699"/>
        <w:gridCol w:w="1878"/>
        <w:gridCol w:w="2744"/>
        <w:gridCol w:w="1878"/>
        <w:gridCol w:w="2745"/>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Жүктің атауы</w:t>
            </w:r>
          </w:p>
          <w:p>
            <w:pPr>
              <w:spacing w:after="20"/>
              <w:ind w:left="20"/>
              <w:jc w:val="both"/>
            </w:pPr>
            <w:r>
              <w:rPr>
                <w:rFonts w:ascii="Times New Roman"/>
                <w:b w:val="false"/>
                <w:i w:val="false"/>
                <w:color w:val="000000"/>
                <w:sz w:val="20"/>
              </w:rPr>
              <w:t>
Наименование  груза</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 ішінде </w:t>
            </w:r>
          </w:p>
          <w:p>
            <w:pPr>
              <w:spacing w:after="20"/>
              <w:ind w:left="20"/>
              <w:jc w:val="both"/>
            </w:pPr>
            <w:r>
              <w:rPr>
                <w:rFonts w:ascii="Times New Roman"/>
                <w:b w:val="false"/>
                <w:i w:val="false"/>
                <w:color w:val="000000"/>
                <w:sz w:val="20"/>
              </w:rPr>
              <w:t>
Внутри республики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Транзит</w:t>
            </w:r>
          </w:p>
          <w:p>
            <w:pPr>
              <w:spacing w:after="20"/>
              <w:ind w:left="20"/>
              <w:jc w:val="both"/>
            </w:pPr>
            <w:r>
              <w:rPr>
                <w:rFonts w:ascii="Times New Roman"/>
                <w:b w:val="false"/>
                <w:i w:val="false"/>
                <w:color w:val="000000"/>
                <w:sz w:val="20"/>
              </w:rPr>
              <w:t>
Транзит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тариф предыдущего месяца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А, Б бағандары</w:t>
      </w:r>
      <w:r>
        <w:rPr>
          <w:rFonts w:ascii="Times New Roman"/>
          <w:b w:val="false"/>
          <w:i w:val="false"/>
          <w:color w:val="000000"/>
          <w:sz w:val="28"/>
        </w:rPr>
        <w:t xml:space="preserve"> </w:t>
      </w:r>
      <w:r>
        <w:rPr>
          <w:rFonts w:ascii="Times New Roman"/>
          <w:b/>
          <w:i w:val="false"/>
          <w:color w:val="000000"/>
          <w:sz w:val="28"/>
        </w:rPr>
        <w:t>Казақстан Республикасы Ұлттық экономика министрлігі Статистика комитетінің Интернет-ресурсында "Респонденттерге" бөлімінде орналасқан және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Графы А, Б заполняются в соответствии с Перечнем видов грузов, размещенном в разделе "Для респондентов"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2, 4 бағандары есепті жылдың қаңтар айында ғана толтырылады</w:t>
      </w:r>
    </w:p>
    <w:p>
      <w:pPr>
        <w:spacing w:after="0"/>
        <w:ind w:left="0"/>
        <w:jc w:val="both"/>
      </w:pPr>
      <w:r>
        <w:rPr>
          <w:rFonts w:ascii="Times New Roman"/>
          <w:b w:val="false"/>
          <w:i w:val="false"/>
          <w:color w:val="000000"/>
          <w:sz w:val="28"/>
        </w:rPr>
        <w:t>
      Графы 2, 4 заполняются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166" w:id="15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тарифах на перевозку грузов предприятиями железнодорожного</w:t>
      </w:r>
      <w:r>
        <w:br/>
      </w:r>
      <w:r>
        <w:rPr>
          <w:rFonts w:ascii="Times New Roman"/>
          <w:b/>
          <w:i w:val="false"/>
          <w:color w:val="000000"/>
        </w:rPr>
        <w:t>транспорта" (код 1081101, индекс 1-тариф (железнодорожный),</w:t>
      </w:r>
      <w:r>
        <w:br/>
      </w:r>
      <w:r>
        <w:rPr>
          <w:rFonts w:ascii="Times New Roman"/>
          <w:b/>
          <w:i w:val="false"/>
          <w:color w:val="000000"/>
        </w:rPr>
        <w:t>периодичность месячная)</w:t>
      </w:r>
    </w:p>
    <w:bookmarkEnd w:id="154"/>
    <w:bookmarkStart w:name="z167" w:id="15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(железнодорожный),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(железнодорожный), периодичность месячная), (далее – статистическая форма).</w:t>
      </w:r>
    </w:p>
    <w:bookmarkEnd w:id="155"/>
    <w:bookmarkStart w:name="z168" w:id="156"/>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56"/>
    <w:bookmarkStart w:name="z169" w:id="157"/>
    <w:p>
      <w:pPr>
        <w:spacing w:after="0"/>
        <w:ind w:left="0"/>
        <w:jc w:val="both"/>
      </w:pP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p>
    <w:bookmarkEnd w:id="157"/>
    <w:bookmarkStart w:name="z170" w:id="158"/>
    <w:p>
      <w:pPr>
        <w:spacing w:after="0"/>
        <w:ind w:left="0"/>
        <w:jc w:val="both"/>
      </w:pPr>
      <w:r>
        <w:rPr>
          <w:rFonts w:ascii="Times New Roman"/>
          <w:b w:val="false"/>
          <w:i w:val="false"/>
          <w:color w:val="000000"/>
          <w:sz w:val="28"/>
        </w:rPr>
        <w:t>
      внутри республики - перевозка между пунктами отправления и назначения в пределах республики;</w:t>
      </w:r>
    </w:p>
    <w:bookmarkEnd w:id="158"/>
    <w:bookmarkStart w:name="z171" w:id="159"/>
    <w:p>
      <w:pPr>
        <w:spacing w:after="0"/>
        <w:ind w:left="0"/>
        <w:jc w:val="both"/>
      </w:pPr>
      <w:r>
        <w:rPr>
          <w:rFonts w:ascii="Times New Roman"/>
          <w:b w:val="false"/>
          <w:i w:val="false"/>
          <w:color w:val="000000"/>
          <w:sz w:val="28"/>
        </w:rPr>
        <w:t>
      транзит - перевозки, осуществляемые между отправителями и получателями иностранных государств по территории Казахстана;</w:t>
      </w:r>
    </w:p>
    <w:bookmarkEnd w:id="159"/>
    <w:bookmarkStart w:name="z172" w:id="160"/>
    <w:p>
      <w:pPr>
        <w:spacing w:after="0"/>
        <w:ind w:left="0"/>
        <w:jc w:val="both"/>
      </w:pPr>
      <w:r>
        <w:rPr>
          <w:rFonts w:ascii="Times New Roman"/>
          <w:b w:val="false"/>
          <w:i w:val="false"/>
          <w:color w:val="000000"/>
          <w:sz w:val="28"/>
        </w:rPr>
        <w:t>
      2) тариф - система ставок (провозных плат) и сборов за перевозку грузов.</w:t>
      </w:r>
    </w:p>
    <w:bookmarkEnd w:id="160"/>
    <w:bookmarkStart w:name="z173" w:id="161"/>
    <w:p>
      <w:pPr>
        <w:spacing w:after="0"/>
        <w:ind w:left="0"/>
        <w:jc w:val="both"/>
      </w:pPr>
      <w:r>
        <w:rPr>
          <w:rFonts w:ascii="Times New Roman"/>
          <w:b w:val="false"/>
          <w:i w:val="false"/>
          <w:color w:val="000000"/>
          <w:sz w:val="28"/>
        </w:rPr>
        <w:t>
      3. В графе А "Наименование груза" указывается вид груза, а в графе Б - его код согласно Перечню видов грузов, который предоставляется респондентам органами статистики.</w:t>
      </w:r>
    </w:p>
    <w:bookmarkEnd w:id="161"/>
    <w:bookmarkStart w:name="z174" w:id="162"/>
    <w:p>
      <w:pPr>
        <w:spacing w:after="0"/>
        <w:ind w:left="0"/>
        <w:jc w:val="both"/>
      </w:pPr>
      <w:r>
        <w:rPr>
          <w:rFonts w:ascii="Times New Roman"/>
          <w:b w:val="false"/>
          <w:i w:val="false"/>
          <w:color w:val="000000"/>
          <w:sz w:val="28"/>
        </w:rPr>
        <w:t>
      4. В графах 1 и 2 указывается тариф на перевозку груза во внутриреспубликанском сообщении.</w:t>
      </w:r>
    </w:p>
    <w:bookmarkEnd w:id="162"/>
    <w:bookmarkStart w:name="z175" w:id="163"/>
    <w:p>
      <w:pPr>
        <w:spacing w:after="0"/>
        <w:ind w:left="0"/>
        <w:jc w:val="both"/>
      </w:pPr>
      <w:r>
        <w:rPr>
          <w:rFonts w:ascii="Times New Roman"/>
          <w:b w:val="false"/>
          <w:i w:val="false"/>
          <w:color w:val="000000"/>
          <w:sz w:val="28"/>
        </w:rPr>
        <w:t>
      5. В графах 3 и 4 указывается международный транзитный тариф на перевозку грузов. Если данный тариф установлен в зарубежной валюте (швейцарский франк или другая), производится его пересчет в национальную валюту по официальному (рыночному) курсу валюты по данным Национального банка Республики Казахстан на 10 число отчетного месяца.</w:t>
      </w:r>
    </w:p>
    <w:bookmarkEnd w:id="163"/>
    <w:bookmarkStart w:name="z176" w:id="164"/>
    <w:p>
      <w:pPr>
        <w:spacing w:after="0"/>
        <w:ind w:left="0"/>
        <w:jc w:val="both"/>
      </w:pPr>
      <w:r>
        <w:rPr>
          <w:rFonts w:ascii="Times New Roman"/>
          <w:b w:val="false"/>
          <w:i w:val="false"/>
          <w:color w:val="000000"/>
          <w:sz w:val="28"/>
        </w:rPr>
        <w:t>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164"/>
    <w:bookmarkStart w:name="z177" w:id="165"/>
    <w:p>
      <w:pPr>
        <w:spacing w:after="0"/>
        <w:ind w:left="0"/>
        <w:jc w:val="both"/>
      </w:pPr>
      <w:r>
        <w:rPr>
          <w:rFonts w:ascii="Times New Roman"/>
          <w:b w:val="false"/>
          <w:i w:val="false"/>
          <w:color w:val="000000"/>
          <w:sz w:val="28"/>
        </w:rPr>
        <w:t>
      7. Арифметико-логический контроль:</w:t>
      </w:r>
    </w:p>
    <w:bookmarkEnd w:id="165"/>
    <w:p>
      <w:pPr>
        <w:spacing w:after="0"/>
        <w:ind w:left="0"/>
        <w:jc w:val="both"/>
      </w:pPr>
      <w:r>
        <w:rPr>
          <w:rFonts w:ascii="Times New Roman"/>
          <w:b w:val="false"/>
          <w:i w:val="false"/>
          <w:color w:val="000000"/>
          <w:sz w:val="28"/>
        </w:rPr>
        <w:t>
      в отчетном месяце данные граф 2 и 4 статистической формы соответственно равны данным граф 1 и 3 отчета за предыдущий месяц по каждой заполненной строке.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17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17-қосымша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261101005</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261101005                      </w:t>
            </w:r>
            <w:r>
              <w:rPr>
                <w:rFonts w:ascii="Times New Roman"/>
                <w:b/>
                <w:i w:val="false"/>
                <w:color w:val="000000"/>
                <w:sz w:val="20"/>
              </w:rPr>
              <w:t>Құбыр көлігі кәсіпорындарының жүк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тасымалдау тарифтері туралы есеп</w:t>
            </w:r>
          </w:p>
          <w:p>
            <w:pPr>
              <w:spacing w:after="20"/>
              <w:ind w:left="20"/>
              <w:jc w:val="both"/>
            </w:pPr>
            <w:r>
              <w:rPr>
                <w:rFonts w:ascii="Times New Roman"/>
                <w:b w:val="false"/>
                <w:i w:val="false"/>
                <w:color w:val="000000"/>
                <w:sz w:val="20"/>
              </w:rPr>
              <w:t>
                      Отчет о тарифах на транспортировку грузов</w:t>
            </w:r>
          </w:p>
          <w:p>
            <w:pPr>
              <w:spacing w:after="20"/>
              <w:ind w:left="20"/>
              <w:jc w:val="both"/>
            </w:pPr>
            <w:r>
              <w:rPr>
                <w:rFonts w:ascii="Times New Roman"/>
                <w:b w:val="false"/>
                <w:i w:val="false"/>
                <w:color w:val="000000"/>
                <w:sz w:val="20"/>
              </w:rPr>
              <w:t>
                       предприятиями трубопроводного транспорта</w:t>
            </w:r>
          </w:p>
          <w:p>
            <w:pPr>
              <w:spacing w:after="20"/>
              <w:ind w:left="20"/>
              <w:jc w:val="both"/>
            </w:pPr>
            <w:r>
              <w:rPr>
                <w:rFonts w:ascii="Times New Roman"/>
                <w:b w:val="false"/>
                <w:i w:val="false"/>
                <w:color w:val="000000"/>
                <w:sz w:val="20"/>
              </w:rPr>
              <w:t>
</w:t>
            </w:r>
            <w:r>
              <w:rPr>
                <w:rFonts w:ascii="Times New Roman"/>
                <w:b/>
                <w:i w:val="false"/>
                <w:color w:val="000000"/>
                <w:sz w:val="20"/>
              </w:rPr>
              <w:t>1-тариф (құбыр)</w:t>
            </w:r>
          </w:p>
          <w:p>
            <w:pPr>
              <w:spacing w:after="20"/>
              <w:ind w:left="20"/>
              <w:jc w:val="both"/>
            </w:pPr>
            <w:r>
              <w:rPr>
                <w:rFonts w:ascii="Times New Roman"/>
                <w:b w:val="false"/>
                <w:i w:val="false"/>
                <w:color w:val="000000"/>
                <w:sz w:val="20"/>
              </w:rPr>
              <w:t>
1-тариф (трубопроводный)</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кодына сәйкес қызметінің негізгі немесе қосылқы түрі 49.50 Құбырмен тасымалдау болып табылатын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49.50 - Транспортирование по трубопроводу</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Мұнайдың 1 тоннасын және 1000 текше метр табиғи газды айдау тарифтерін қосылған құн салығын есепке алусыз, теңгемен көрсетіңіз</w:t>
      </w:r>
    </w:p>
    <w:p>
      <w:pPr>
        <w:spacing w:after="0"/>
        <w:ind w:left="0"/>
        <w:jc w:val="both"/>
      </w:pPr>
      <w:r>
        <w:rPr>
          <w:rFonts w:ascii="Times New Roman"/>
          <w:b w:val="false"/>
          <w:i w:val="false"/>
          <w:color w:val="000000"/>
          <w:sz w:val="28"/>
        </w:rPr>
        <w:t xml:space="preserve">
      Укажите тарифы за перекачку 1 тонны нефти и 1000 куб.м. природного газа без учета налога на добавленную стоимость,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5184"/>
        <w:gridCol w:w="942"/>
        <w:gridCol w:w="942"/>
        <w:gridCol w:w="942"/>
        <w:gridCol w:w="942"/>
        <w:gridCol w:w="943"/>
        <w:gridCol w:w="943"/>
      </w:tblGrid>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бағыты</w:t>
            </w:r>
          </w:p>
          <w:p>
            <w:pPr>
              <w:spacing w:after="20"/>
              <w:ind w:left="20"/>
              <w:jc w:val="both"/>
            </w:pPr>
            <w:r>
              <w:rPr>
                <w:rFonts w:ascii="Times New Roman"/>
                <w:b w:val="false"/>
                <w:i w:val="false"/>
                <w:color w:val="000000"/>
                <w:sz w:val="20"/>
              </w:rPr>
              <w:t>
Направление транспортирования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мұнай</w:t>
            </w:r>
          </w:p>
          <w:p>
            <w:pPr>
              <w:spacing w:after="20"/>
              <w:ind w:left="20"/>
              <w:jc w:val="both"/>
            </w:pPr>
            <w:r>
              <w:rPr>
                <w:rFonts w:ascii="Times New Roman"/>
                <w:b w:val="false"/>
                <w:i w:val="false"/>
                <w:color w:val="000000"/>
                <w:sz w:val="20"/>
              </w:rPr>
              <w:t>
Сырая нефть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газ</w:t>
            </w:r>
          </w:p>
          <w:p>
            <w:pPr>
              <w:spacing w:after="20"/>
              <w:ind w:left="20"/>
              <w:jc w:val="both"/>
            </w:pPr>
            <w:r>
              <w:rPr>
                <w:rFonts w:ascii="Times New Roman"/>
                <w:b w:val="false"/>
                <w:i w:val="false"/>
                <w:color w:val="000000"/>
                <w:sz w:val="20"/>
              </w:rPr>
              <w:t>
Природный газ</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айдың</w:t>
            </w:r>
          </w:p>
          <w:p>
            <w:pPr>
              <w:spacing w:after="20"/>
              <w:ind w:left="20"/>
              <w:jc w:val="both"/>
            </w:pPr>
            <w:r>
              <w:rPr>
                <w:rFonts w:ascii="Times New Roman"/>
                <w:b w:val="false"/>
                <w:i w:val="false"/>
                <w:color w:val="000000"/>
                <w:sz w:val="20"/>
              </w:rPr>
              <w:t>
</w:t>
            </w:r>
            <w:r>
              <w:rPr>
                <w:rFonts w:ascii="Times New Roman"/>
                <w:b/>
                <w:i w:val="false"/>
                <w:color w:val="000000"/>
                <w:sz w:val="20"/>
              </w:rPr>
              <w:t>тарифі</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w:t>
            </w:r>
          </w:p>
          <w:p>
            <w:pPr>
              <w:spacing w:after="20"/>
              <w:ind w:left="20"/>
              <w:jc w:val="both"/>
            </w:pPr>
            <w:r>
              <w:rPr>
                <w:rFonts w:ascii="Times New Roman"/>
                <w:b w:val="false"/>
                <w:i w:val="false"/>
                <w:color w:val="000000"/>
                <w:sz w:val="20"/>
              </w:rPr>
              <w:t>
</w:t>
            </w:r>
            <w:r>
              <w:rPr>
                <w:rFonts w:ascii="Times New Roman"/>
                <w:b/>
                <w:i w:val="false"/>
                <w:color w:val="000000"/>
                <w:sz w:val="20"/>
              </w:rPr>
              <w:t>айдың</w:t>
            </w:r>
          </w:p>
          <w:p>
            <w:pPr>
              <w:spacing w:after="20"/>
              <w:ind w:left="20"/>
              <w:jc w:val="both"/>
            </w:pPr>
            <w:r>
              <w:rPr>
                <w:rFonts w:ascii="Times New Roman"/>
                <w:b w:val="false"/>
                <w:i w:val="false"/>
                <w:color w:val="000000"/>
                <w:sz w:val="20"/>
              </w:rPr>
              <w:t>
</w:t>
            </w:r>
            <w:r>
              <w:rPr>
                <w:rFonts w:ascii="Times New Roman"/>
                <w:b/>
                <w:i w:val="false"/>
                <w:color w:val="000000"/>
                <w:sz w:val="20"/>
              </w:rPr>
              <w:t>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предыдущего</w:t>
            </w:r>
          </w:p>
          <w:p>
            <w:pPr>
              <w:spacing w:after="20"/>
              <w:ind w:left="20"/>
              <w:jc w:val="both"/>
            </w:pPr>
            <w:r>
              <w:rPr>
                <w:rFonts w:ascii="Times New Roman"/>
                <w:b w:val="false"/>
                <w:i w:val="false"/>
                <w:color w:val="000000"/>
                <w:sz w:val="20"/>
              </w:rPr>
              <w:t>
месяца</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w:t>
            </w:r>
            <w:r>
              <w:rPr>
                <w:rFonts w:ascii="Times New Roman"/>
                <w:b/>
                <w:i w:val="false"/>
                <w:color w:val="000000"/>
                <w:sz w:val="20"/>
              </w:rPr>
              <w:t>өзгері-</w:t>
            </w:r>
          </w:p>
          <w:p>
            <w:pPr>
              <w:spacing w:after="20"/>
              <w:ind w:left="20"/>
              <w:jc w:val="both"/>
            </w:pPr>
            <w:r>
              <w:rPr>
                <w:rFonts w:ascii="Times New Roman"/>
                <w:b w:val="false"/>
                <w:i w:val="false"/>
                <w:color w:val="000000"/>
                <w:sz w:val="20"/>
              </w:rPr>
              <w:t>
</w:t>
            </w:r>
            <w:r>
              <w:rPr>
                <w:rFonts w:ascii="Times New Roman"/>
                <w:b/>
                <w:i w:val="false"/>
                <w:color w:val="000000"/>
                <w:sz w:val="20"/>
              </w:rPr>
              <w:t>сінің</w:t>
            </w:r>
          </w:p>
          <w:p>
            <w:pPr>
              <w:spacing w:after="20"/>
              <w:ind w:left="20"/>
              <w:jc w:val="both"/>
            </w:pPr>
            <w:r>
              <w:rPr>
                <w:rFonts w:ascii="Times New Roman"/>
                <w:b w:val="false"/>
                <w:i w:val="false"/>
                <w:color w:val="000000"/>
                <w:sz w:val="20"/>
              </w:rPr>
              <w:t>
</w:t>
            </w:r>
            <w:r>
              <w:rPr>
                <w:rFonts w:ascii="Times New Roman"/>
                <w:b/>
                <w:i w:val="false"/>
                <w:color w:val="000000"/>
                <w:sz w:val="20"/>
              </w:rPr>
              <w:t>себебі-</w:t>
            </w:r>
          </w:p>
          <w:p>
            <w:pPr>
              <w:spacing w:after="20"/>
              <w:ind w:left="20"/>
              <w:jc w:val="both"/>
            </w:pPr>
            <w:r>
              <w:rPr>
                <w:rFonts w:ascii="Times New Roman"/>
                <w:b w:val="false"/>
                <w:i w:val="false"/>
                <w:color w:val="000000"/>
                <w:sz w:val="20"/>
              </w:rPr>
              <w:t>
</w:t>
            </w:r>
            <w:r>
              <w:rPr>
                <w:rFonts w:ascii="Times New Roman"/>
                <w:b/>
                <w:i w:val="false"/>
                <w:color w:val="000000"/>
                <w:sz w:val="20"/>
              </w:rPr>
              <w:t>нің</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цены</w:t>
            </w:r>
            <w:r>
              <w:rPr>
                <w:rFonts w:ascii="Times New Roman"/>
                <w:b w:val="false"/>
                <w:i w:val="false"/>
                <w:color w:val="000000"/>
                <w:vertAlign w:val="superscript"/>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айдың</w:t>
            </w:r>
          </w:p>
          <w:p>
            <w:pPr>
              <w:spacing w:after="20"/>
              <w:ind w:left="20"/>
              <w:jc w:val="both"/>
            </w:pPr>
            <w:r>
              <w:rPr>
                <w:rFonts w:ascii="Times New Roman"/>
                <w:b w:val="false"/>
                <w:i w:val="false"/>
                <w:color w:val="000000"/>
                <w:sz w:val="20"/>
              </w:rPr>
              <w:t>
</w:t>
            </w:r>
            <w:r>
              <w:rPr>
                <w:rFonts w:ascii="Times New Roman"/>
                <w:b/>
                <w:i w:val="false"/>
                <w:color w:val="000000"/>
                <w:sz w:val="20"/>
              </w:rPr>
              <w:t>тарифі</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w:t>
            </w:r>
          </w:p>
          <w:p>
            <w:pPr>
              <w:spacing w:after="20"/>
              <w:ind w:left="20"/>
              <w:jc w:val="both"/>
            </w:pPr>
            <w:r>
              <w:rPr>
                <w:rFonts w:ascii="Times New Roman"/>
                <w:b w:val="false"/>
                <w:i w:val="false"/>
                <w:color w:val="000000"/>
                <w:sz w:val="20"/>
              </w:rPr>
              <w:t>
</w:t>
            </w:r>
            <w:r>
              <w:rPr>
                <w:rFonts w:ascii="Times New Roman"/>
                <w:b/>
                <w:i w:val="false"/>
                <w:color w:val="000000"/>
                <w:sz w:val="20"/>
              </w:rPr>
              <w:t>айдың</w:t>
            </w:r>
          </w:p>
          <w:p>
            <w:pPr>
              <w:spacing w:after="20"/>
              <w:ind w:left="20"/>
              <w:jc w:val="both"/>
            </w:pPr>
            <w:r>
              <w:rPr>
                <w:rFonts w:ascii="Times New Roman"/>
                <w:b w:val="false"/>
                <w:i w:val="false"/>
                <w:color w:val="000000"/>
                <w:sz w:val="20"/>
              </w:rPr>
              <w:t>
</w:t>
            </w:r>
            <w:r>
              <w:rPr>
                <w:rFonts w:ascii="Times New Roman"/>
                <w:b/>
                <w:i w:val="false"/>
                <w:color w:val="000000"/>
                <w:sz w:val="20"/>
              </w:rPr>
              <w:t>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пред-</w:t>
            </w:r>
          </w:p>
          <w:p>
            <w:pPr>
              <w:spacing w:after="20"/>
              <w:ind w:left="20"/>
              <w:jc w:val="both"/>
            </w:pPr>
            <w:r>
              <w:rPr>
                <w:rFonts w:ascii="Times New Roman"/>
                <w:b w:val="false"/>
                <w:i w:val="false"/>
                <w:color w:val="000000"/>
                <w:sz w:val="20"/>
              </w:rPr>
              <w:t>
ыдущего</w:t>
            </w:r>
          </w:p>
          <w:p>
            <w:pPr>
              <w:spacing w:after="20"/>
              <w:ind w:left="20"/>
              <w:jc w:val="both"/>
            </w:pPr>
            <w:r>
              <w:rPr>
                <w:rFonts w:ascii="Times New Roman"/>
                <w:b w:val="false"/>
                <w:i w:val="false"/>
                <w:color w:val="000000"/>
                <w:sz w:val="20"/>
              </w:rPr>
              <w:t>
месяца</w:t>
            </w:r>
            <w:r>
              <w:rPr>
                <w:rFonts w:ascii="Times New Roman"/>
                <w:b w:val="false"/>
                <w:i w:val="false"/>
                <w:color w:val="000000"/>
                <w:vertAlign w:val="superscript"/>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w:t>
            </w:r>
            <w:r>
              <w:rPr>
                <w:rFonts w:ascii="Times New Roman"/>
                <w:b/>
                <w:i w:val="false"/>
                <w:color w:val="000000"/>
                <w:sz w:val="20"/>
              </w:rPr>
              <w:t>өзгері-</w:t>
            </w:r>
          </w:p>
          <w:p>
            <w:pPr>
              <w:spacing w:after="20"/>
              <w:ind w:left="20"/>
              <w:jc w:val="both"/>
            </w:pPr>
            <w:r>
              <w:rPr>
                <w:rFonts w:ascii="Times New Roman"/>
                <w:b w:val="false"/>
                <w:i w:val="false"/>
                <w:color w:val="000000"/>
                <w:sz w:val="20"/>
              </w:rPr>
              <w:t>
</w:t>
            </w:r>
            <w:r>
              <w:rPr>
                <w:rFonts w:ascii="Times New Roman"/>
                <w:b/>
                <w:i w:val="false"/>
                <w:color w:val="000000"/>
                <w:sz w:val="20"/>
              </w:rPr>
              <w:t>сінің</w:t>
            </w:r>
          </w:p>
          <w:p>
            <w:pPr>
              <w:spacing w:after="20"/>
              <w:ind w:left="20"/>
              <w:jc w:val="both"/>
            </w:pPr>
            <w:r>
              <w:rPr>
                <w:rFonts w:ascii="Times New Roman"/>
                <w:b w:val="false"/>
                <w:i w:val="false"/>
                <w:color w:val="000000"/>
                <w:sz w:val="20"/>
              </w:rPr>
              <w:t>
</w:t>
            </w:r>
            <w:r>
              <w:rPr>
                <w:rFonts w:ascii="Times New Roman"/>
                <w:b/>
                <w:i w:val="false"/>
                <w:color w:val="000000"/>
                <w:sz w:val="20"/>
              </w:rPr>
              <w:t>себебі-</w:t>
            </w:r>
          </w:p>
          <w:p>
            <w:pPr>
              <w:spacing w:after="20"/>
              <w:ind w:left="20"/>
              <w:jc w:val="both"/>
            </w:pPr>
            <w:r>
              <w:rPr>
                <w:rFonts w:ascii="Times New Roman"/>
                <w:b w:val="false"/>
                <w:i w:val="false"/>
                <w:color w:val="000000"/>
                <w:sz w:val="20"/>
              </w:rPr>
              <w:t>
</w:t>
            </w:r>
            <w:r>
              <w:rPr>
                <w:rFonts w:ascii="Times New Roman"/>
                <w:b/>
                <w:i w:val="false"/>
                <w:color w:val="000000"/>
                <w:sz w:val="20"/>
              </w:rPr>
              <w:t>нің</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цены</w:t>
            </w:r>
            <w:r>
              <w:rPr>
                <w:rFonts w:ascii="Times New Roman"/>
                <w:b w:val="false"/>
                <w:i w:val="false"/>
                <w:color w:val="000000"/>
                <w:vertAlign w:val="superscript"/>
              </w:rPr>
              <w:t>2</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"Тенгиз" мұнай айдау станциясы - "Атырау" мұнай айдау станциясы</w:t>
            </w:r>
          </w:p>
          <w:p>
            <w:pPr>
              <w:spacing w:after="20"/>
              <w:ind w:left="20"/>
              <w:jc w:val="both"/>
            </w:pPr>
            <w:r>
              <w:rPr>
                <w:rFonts w:ascii="Times New Roman"/>
                <w:b w:val="false"/>
                <w:i w:val="false"/>
                <w:color w:val="000000"/>
                <w:sz w:val="20"/>
              </w:rPr>
              <w:t>
Нефтеперекачивающая станция "Тенгиз" - Нефтеперекачивающая станция "Атырау"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"Тенгиз" мұнай өңдеу зауыты - Ресей Федерациясының шекарасы</w:t>
            </w:r>
          </w:p>
          <w:p>
            <w:pPr>
              <w:spacing w:after="20"/>
              <w:ind w:left="20"/>
              <w:jc w:val="both"/>
            </w:pPr>
            <w:r>
              <w:rPr>
                <w:rFonts w:ascii="Times New Roman"/>
                <w:b w:val="false"/>
                <w:i w:val="false"/>
                <w:color w:val="000000"/>
                <w:sz w:val="20"/>
              </w:rPr>
              <w:t>
Нефтеперерабатывающий завод "Тенгиз" - граница Российской Федерации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Прииртышск – Павлодар мұнай-химия зауыты</w:t>
            </w:r>
          </w:p>
          <w:p>
            <w:pPr>
              <w:spacing w:after="20"/>
              <w:ind w:left="20"/>
              <w:jc w:val="both"/>
            </w:pPr>
            <w:r>
              <w:rPr>
                <w:rFonts w:ascii="Times New Roman"/>
                <w:b w:val="false"/>
                <w:i w:val="false"/>
                <w:color w:val="000000"/>
                <w:sz w:val="20"/>
              </w:rPr>
              <w:t>
Прииртышск – Павлодарский нефтехимический завод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Прииртышск – ПетроҚазақстан Ойл Продактс</w:t>
            </w:r>
          </w:p>
          <w:p>
            <w:pPr>
              <w:spacing w:after="20"/>
              <w:ind w:left="20"/>
              <w:jc w:val="both"/>
            </w:pPr>
            <w:r>
              <w:rPr>
                <w:rFonts w:ascii="Times New Roman"/>
                <w:b w:val="false"/>
                <w:i w:val="false"/>
                <w:color w:val="000000"/>
                <w:sz w:val="20"/>
              </w:rPr>
              <w:t>
Прииртышск – ПетроКазахстан Ойл Продактс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Құмкөл – ПетроҚазақстан Ойл Продактс</w:t>
            </w:r>
          </w:p>
          <w:p>
            <w:pPr>
              <w:spacing w:after="20"/>
              <w:ind w:left="20"/>
              <w:jc w:val="both"/>
            </w:pPr>
            <w:r>
              <w:rPr>
                <w:rFonts w:ascii="Times New Roman"/>
                <w:b w:val="false"/>
                <w:i w:val="false"/>
                <w:color w:val="000000"/>
                <w:sz w:val="20"/>
              </w:rPr>
              <w:t>
Кумколь – ПетроКазахстан Ойл Продактс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Кеңқияқ – Атырау</w:t>
            </w:r>
          </w:p>
          <w:p>
            <w:pPr>
              <w:spacing w:after="20"/>
              <w:ind w:left="20"/>
              <w:jc w:val="both"/>
            </w:pPr>
            <w:r>
              <w:rPr>
                <w:rFonts w:ascii="Times New Roman"/>
                <w:b w:val="false"/>
                <w:i w:val="false"/>
                <w:color w:val="000000"/>
                <w:sz w:val="20"/>
              </w:rPr>
              <w:t>
Кенкияк - Атырау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Мақат – Атырау</w:t>
            </w:r>
          </w:p>
          <w:p>
            <w:pPr>
              <w:spacing w:after="20"/>
              <w:ind w:left="20"/>
              <w:jc w:val="both"/>
            </w:pPr>
            <w:r>
              <w:rPr>
                <w:rFonts w:ascii="Times New Roman"/>
                <w:b w:val="false"/>
                <w:i w:val="false"/>
                <w:color w:val="000000"/>
                <w:sz w:val="20"/>
              </w:rPr>
              <w:t>
Макат - Атырау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Жамансор - Атырау</w:t>
            </w:r>
          </w:p>
          <w:p>
            <w:pPr>
              <w:spacing w:after="20"/>
              <w:ind w:left="20"/>
              <w:jc w:val="both"/>
            </w:pPr>
            <w:r>
              <w:rPr>
                <w:rFonts w:ascii="Times New Roman"/>
                <w:b w:val="false"/>
                <w:i w:val="false"/>
                <w:color w:val="000000"/>
                <w:sz w:val="20"/>
              </w:rPr>
              <w:t>
Жамансор – Атырау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9" w:id="16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66"/>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2, 5-бағандар есепті жылдың қаңтарында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2, 5 заполняются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3, 6-бағандар Қазақстан Республикасы Ұлттық экономика министрлігі Статистика комитетінің Интернет-ресурсында орналастырылған немесе респонденттерге статистика органдарымен ұсынылатын Бағаның өзгерісінің себептері анықтамалығына сәйкес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Графы 3, 6 заполняются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4201"/>
        <w:gridCol w:w="813"/>
        <w:gridCol w:w="1189"/>
        <w:gridCol w:w="1415"/>
        <w:gridCol w:w="814"/>
        <w:gridCol w:w="1189"/>
        <w:gridCol w:w="1416"/>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бағыты</w:t>
            </w:r>
          </w:p>
          <w:p>
            <w:pPr>
              <w:spacing w:after="20"/>
              <w:ind w:left="20"/>
              <w:jc w:val="both"/>
            </w:pPr>
            <w:r>
              <w:rPr>
                <w:rFonts w:ascii="Times New Roman"/>
                <w:b w:val="false"/>
                <w:i w:val="false"/>
                <w:color w:val="000000"/>
                <w:sz w:val="20"/>
              </w:rPr>
              <w:t>
Направление транспортирования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мұнай</w:t>
            </w:r>
          </w:p>
          <w:p>
            <w:pPr>
              <w:spacing w:after="20"/>
              <w:ind w:left="20"/>
              <w:jc w:val="both"/>
            </w:pP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отчетногомесяца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тарифі</w:t>
            </w:r>
          </w:p>
          <w:p>
            <w:pPr>
              <w:spacing w:after="20"/>
              <w:ind w:left="20"/>
              <w:jc w:val="both"/>
            </w:pPr>
            <w:r>
              <w:rPr>
                <w:rFonts w:ascii="Times New Roman"/>
                <w:b w:val="false"/>
                <w:i w:val="false"/>
                <w:color w:val="000000"/>
                <w:sz w:val="20"/>
              </w:rPr>
              <w:t>
тариф отчетного месяца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 тарифі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тариф предыдущего месяца</w:t>
            </w:r>
            <w:r>
              <w:rPr>
                <w:rFonts w:ascii="Times New Roman"/>
                <w:b w:val="false"/>
                <w:i w:val="false"/>
                <w:color w:val="000000"/>
                <w:vertAlign w:val="superscript"/>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Атасу - Алашанькоу</w:t>
            </w:r>
          </w:p>
          <w:p>
            <w:pPr>
              <w:spacing w:after="20"/>
              <w:ind w:left="20"/>
              <w:jc w:val="both"/>
            </w:pPr>
            <w:r>
              <w:rPr>
                <w:rFonts w:ascii="Times New Roman"/>
                <w:b w:val="false"/>
                <w:i w:val="false"/>
                <w:color w:val="000000"/>
                <w:sz w:val="20"/>
              </w:rPr>
              <w:t>
Атасу – Алашанькоу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Кеңқияқ - Құмкөл</w:t>
            </w:r>
          </w:p>
          <w:p>
            <w:pPr>
              <w:spacing w:after="20"/>
              <w:ind w:left="20"/>
              <w:jc w:val="both"/>
            </w:pPr>
            <w:r>
              <w:rPr>
                <w:rFonts w:ascii="Times New Roman"/>
                <w:b w:val="false"/>
                <w:i w:val="false"/>
                <w:color w:val="000000"/>
                <w:sz w:val="20"/>
              </w:rPr>
              <w:t>
Кенкияк - Кумколь</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 - Қытай (Қазақстан аумағы арқылы тасымалдау)</w:t>
            </w:r>
          </w:p>
          <w:p>
            <w:pPr>
              <w:spacing w:after="20"/>
              <w:ind w:left="20"/>
              <w:jc w:val="both"/>
            </w:pPr>
            <w:r>
              <w:rPr>
                <w:rFonts w:ascii="Times New Roman"/>
                <w:b w:val="false"/>
                <w:i w:val="false"/>
                <w:color w:val="000000"/>
                <w:sz w:val="20"/>
              </w:rPr>
              <w:t>
Туркменистан - Китай (транзит по территории Казахстана)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Азия - Орталық</w:t>
            </w:r>
          </w:p>
          <w:p>
            <w:pPr>
              <w:spacing w:after="20"/>
              <w:ind w:left="20"/>
              <w:jc w:val="both"/>
            </w:pPr>
            <w:r>
              <w:rPr>
                <w:rFonts w:ascii="Times New Roman"/>
                <w:b w:val="false"/>
                <w:i w:val="false"/>
                <w:color w:val="000000"/>
                <w:sz w:val="20"/>
              </w:rPr>
              <w:t>
Средняя Азия - Центр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Рудный - Қостанай</w:t>
            </w:r>
          </w:p>
          <w:p>
            <w:pPr>
              <w:spacing w:after="20"/>
              <w:ind w:left="20"/>
              <w:jc w:val="both"/>
            </w:pPr>
            <w:r>
              <w:rPr>
                <w:rFonts w:ascii="Times New Roman"/>
                <w:b w:val="false"/>
                <w:i w:val="false"/>
                <w:color w:val="000000"/>
                <w:sz w:val="20"/>
              </w:rPr>
              <w:t>
Рудный – Костанай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Бұхара – Орал</w:t>
            </w:r>
          </w:p>
          <w:p>
            <w:pPr>
              <w:spacing w:after="20"/>
              <w:ind w:left="20"/>
              <w:jc w:val="both"/>
            </w:pPr>
            <w:r>
              <w:rPr>
                <w:rFonts w:ascii="Times New Roman"/>
                <w:b w:val="false"/>
                <w:i w:val="false"/>
                <w:color w:val="000000"/>
                <w:sz w:val="20"/>
              </w:rPr>
              <w:t>
Бухара - Урал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Союз - Новопсков </w:t>
            </w:r>
          </w:p>
          <w:p>
            <w:pPr>
              <w:spacing w:after="20"/>
              <w:ind w:left="20"/>
              <w:jc w:val="both"/>
            </w:pPr>
            <w:r>
              <w:rPr>
                <w:rFonts w:ascii="Times New Roman"/>
                <w:b w:val="false"/>
                <w:i w:val="false"/>
                <w:color w:val="000000"/>
                <w:sz w:val="20"/>
              </w:rPr>
              <w:t>
Союз – Новопсков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Газ құбырларының оңтүстiк жүйесi </w:t>
            </w:r>
          </w:p>
          <w:p>
            <w:pPr>
              <w:spacing w:after="20"/>
              <w:ind w:left="20"/>
              <w:jc w:val="both"/>
            </w:pPr>
            <w:r>
              <w:rPr>
                <w:rFonts w:ascii="Times New Roman"/>
                <w:b w:val="false"/>
                <w:i w:val="false"/>
                <w:color w:val="000000"/>
                <w:sz w:val="20"/>
              </w:rPr>
              <w:t>
Южная система газопроводов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мұнай айдау станциясы (МАС) - Ресей Федерациясының шекарасы</w:t>
            </w:r>
          </w:p>
          <w:p>
            <w:pPr>
              <w:spacing w:after="20"/>
              <w:ind w:left="20"/>
              <w:jc w:val="both"/>
            </w:pPr>
            <w:r>
              <w:rPr>
                <w:rFonts w:ascii="Times New Roman"/>
                <w:b w:val="false"/>
                <w:i w:val="false"/>
                <w:color w:val="000000"/>
                <w:sz w:val="20"/>
              </w:rPr>
              <w:t>
Нефтеперекачивающая станция "Атырау" (НПС) - граница Российской Федерации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өндіруші ұйымдар (МГӨҰ) - Атырау мұнай өңдеу зауыты (АМӨЗ)</w:t>
            </w:r>
          </w:p>
          <w:p>
            <w:pPr>
              <w:spacing w:after="20"/>
              <w:ind w:left="20"/>
              <w:jc w:val="both"/>
            </w:pPr>
            <w:r>
              <w:rPr>
                <w:rFonts w:ascii="Times New Roman"/>
                <w:b w:val="false"/>
                <w:i w:val="false"/>
                <w:color w:val="000000"/>
                <w:sz w:val="20"/>
              </w:rPr>
              <w:t>
Нефтегазодобывающие организации (НГДО) - Атырауский нефтеперерабатывающий завод (АНПЗ)</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Атасу-Алашанькоу (Қазақстан аумағы арқылы тасымалдау)</w:t>
            </w:r>
          </w:p>
          <w:p>
            <w:pPr>
              <w:spacing w:after="20"/>
              <w:ind w:left="20"/>
              <w:jc w:val="both"/>
            </w:pPr>
            <w:r>
              <w:rPr>
                <w:rFonts w:ascii="Times New Roman"/>
                <w:b w:val="false"/>
                <w:i w:val="false"/>
                <w:color w:val="000000"/>
                <w:sz w:val="20"/>
              </w:rPr>
              <w:t>
Атасу-Алашанькоу (транзит по территории Казахстана)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бағыттар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Другие направления</w:t>
            </w:r>
            <w:r>
              <w:rPr>
                <w:rFonts w:ascii="Times New Roman"/>
                <w:b w:val="false"/>
                <w:i w:val="false"/>
                <w:color w:val="000000"/>
                <w:vertAlign w:val="superscript"/>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 Адрес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 </w:t>
      </w:r>
      <w:r>
        <w:rPr>
          <w:rFonts w:ascii="Times New Roman"/>
          <w:b/>
          <w:i w:val="false"/>
          <w:color w:val="000000"/>
          <w:sz w:val="28"/>
        </w:rPr>
        <w:t xml:space="preserve">Телефон </w:t>
      </w:r>
      <w:r>
        <w:rPr>
          <w:rFonts w:ascii="Times New Roman"/>
          <w:b w:val="false"/>
          <w:i w:val="false"/>
          <w:color w:val="000000"/>
          <w:sz w:val="28"/>
        </w:rPr>
        <w:t>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941"/>
        <w:gridCol w:w="2351"/>
        <w:gridCol w:w="3942"/>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20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20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Нақты бағытын көрсете отырып қосымша жол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Заполняется дополнительная строка с указанием конкретного направления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18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180" w:id="16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261101005, индекс 1-тариф (трубопроводный), периодичность месячная)</w:t>
      </w:r>
    </w:p>
    <w:bookmarkEnd w:id="167"/>
    <w:bookmarkStart w:name="z181" w:id="16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261101005, индекс 1-тариф (трубопроводный), периодичность месячная)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261101005, индекс 1-тариф (трубопроводный), периодичность месячная) (далее – статистическая форма).</w:t>
      </w:r>
    </w:p>
    <w:bookmarkEnd w:id="168"/>
    <w:bookmarkStart w:name="z182" w:id="169"/>
    <w:p>
      <w:pPr>
        <w:spacing w:after="0"/>
        <w:ind w:left="0"/>
        <w:jc w:val="both"/>
      </w:pPr>
      <w:r>
        <w:rPr>
          <w:rFonts w:ascii="Times New Roman"/>
          <w:b w:val="false"/>
          <w:i w:val="false"/>
          <w:color w:val="000000"/>
          <w:sz w:val="28"/>
        </w:rPr>
        <w:t>
      2. При транспортировке нефти и газа по другим направлениям, тарифы приводятся по коду 99 "Другие направления" с указанием конкретного участка перекачки.</w:t>
      </w:r>
    </w:p>
    <w:bookmarkEnd w:id="169"/>
    <w:bookmarkStart w:name="z183" w:id="170"/>
    <w:p>
      <w:pPr>
        <w:spacing w:after="0"/>
        <w:ind w:left="0"/>
        <w:jc w:val="both"/>
      </w:pPr>
      <w:r>
        <w:rPr>
          <w:rFonts w:ascii="Times New Roman"/>
          <w:b w:val="false"/>
          <w:i w:val="false"/>
          <w:color w:val="000000"/>
          <w:sz w:val="28"/>
        </w:rPr>
        <w:t>
      3. Если тарифы установлены в зарубежной валюте (долларах Соединенных Штатов Америки или других), их пересчет в национальную валюту осуществляется по официальному (рыночному) курсу валют по данным Национального банка Республики Казахстан на 10 число месяца.</w:t>
      </w:r>
    </w:p>
    <w:bookmarkEnd w:id="170"/>
    <w:bookmarkStart w:name="z184" w:id="171"/>
    <w:p>
      <w:pPr>
        <w:spacing w:after="0"/>
        <w:ind w:left="0"/>
        <w:jc w:val="both"/>
      </w:pPr>
      <w:r>
        <w:rPr>
          <w:rFonts w:ascii="Times New Roman"/>
          <w:b w:val="false"/>
          <w:i w:val="false"/>
          <w:color w:val="000000"/>
          <w:sz w:val="28"/>
        </w:rPr>
        <w:t xml:space="preserve">
      4. Графы 3, 6 заполняются при изменении цены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или предоставляемому респондентам органами статистики. </w:t>
      </w:r>
    </w:p>
    <w:bookmarkEnd w:id="171"/>
    <w:bookmarkStart w:name="z185" w:id="172"/>
    <w:p>
      <w:pPr>
        <w:spacing w:after="0"/>
        <w:ind w:left="0"/>
        <w:jc w:val="both"/>
      </w:pPr>
      <w:r>
        <w:rPr>
          <w:rFonts w:ascii="Times New Roman"/>
          <w:b w:val="false"/>
          <w:i w:val="false"/>
          <w:color w:val="000000"/>
          <w:sz w:val="28"/>
        </w:rPr>
        <w:t>
      В графах 3, 6 допускаются указание одной или нескольких кодов причин изменения цен. При выборе кода "Другие причины" в графах 3, 6 прописываются фактические причины.</w:t>
      </w:r>
    </w:p>
    <w:bookmarkEnd w:id="172"/>
    <w:bookmarkStart w:name="z186" w:id="173"/>
    <w:p>
      <w:pPr>
        <w:spacing w:after="0"/>
        <w:ind w:left="0"/>
        <w:jc w:val="both"/>
      </w:pPr>
      <w:r>
        <w:rPr>
          <w:rFonts w:ascii="Times New Roman"/>
          <w:b w:val="false"/>
          <w:i w:val="false"/>
          <w:color w:val="000000"/>
          <w:sz w:val="28"/>
        </w:rPr>
        <w:t>
      5.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73"/>
    <w:bookmarkStart w:name="z187" w:id="174"/>
    <w:p>
      <w:pPr>
        <w:spacing w:after="0"/>
        <w:ind w:left="0"/>
        <w:jc w:val="both"/>
      </w:pPr>
      <w:r>
        <w:rPr>
          <w:rFonts w:ascii="Times New Roman"/>
          <w:b w:val="false"/>
          <w:i w:val="false"/>
          <w:color w:val="000000"/>
          <w:sz w:val="28"/>
        </w:rPr>
        <w:t>
      6.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174"/>
    <w:bookmarkStart w:name="z188" w:id="175"/>
    <w:p>
      <w:pPr>
        <w:spacing w:after="0"/>
        <w:ind w:left="0"/>
        <w:jc w:val="both"/>
      </w:pPr>
      <w:r>
        <w:rPr>
          <w:rFonts w:ascii="Times New Roman"/>
          <w:b w:val="false"/>
          <w:i w:val="false"/>
          <w:color w:val="000000"/>
          <w:sz w:val="28"/>
        </w:rPr>
        <w:t xml:space="preserve">
      7. Арифметико-логический контроль: </w:t>
      </w:r>
    </w:p>
    <w:bookmarkEnd w:id="175"/>
    <w:bookmarkStart w:name="z189" w:id="176"/>
    <w:p>
      <w:pPr>
        <w:spacing w:after="0"/>
        <w:ind w:left="0"/>
        <w:jc w:val="both"/>
      </w:pPr>
      <w:r>
        <w:rPr>
          <w:rFonts w:ascii="Times New Roman"/>
          <w:b w:val="false"/>
          <w:i w:val="false"/>
          <w:color w:val="000000"/>
          <w:sz w:val="28"/>
        </w:rPr>
        <w:t>
      1) данные граф 2 и 4 отчетного месяца соответственно равны данным граф 1 и 3 статистической формы в предыдущем месяце по каждой заполненной строке;</w:t>
      </w:r>
    </w:p>
    <w:bookmarkEnd w:id="176"/>
    <w:bookmarkStart w:name="z190" w:id="177"/>
    <w:p>
      <w:pPr>
        <w:spacing w:after="0"/>
        <w:ind w:left="0"/>
        <w:jc w:val="both"/>
      </w:pPr>
      <w:r>
        <w:rPr>
          <w:rFonts w:ascii="Times New Roman"/>
          <w:b w:val="false"/>
          <w:i w:val="false"/>
          <w:color w:val="000000"/>
          <w:sz w:val="28"/>
        </w:rPr>
        <w:t>
      2) при указании данных по коду 99 "Другие направления", заполняется дополнительная строка с указанием конкретного направления.</w:t>
      </w:r>
    </w:p>
    <w:bookmarkEnd w:id="177"/>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72"/>
              <w:gridCol w:w="770"/>
              <w:gridCol w:w="4858"/>
            </w:tblGrid>
            <w:tr>
              <w:trPr>
                <w:trHeight w:val="30" w:hRule="atLeast"/>
              </w:trPr>
              <w:tc>
                <w:tcPr>
                  <w:tcW w:w="6672" w:type="dxa"/>
                  <w:tcBorders/>
                  <w:tcMar>
                    <w:top w:w="15" w:type="dxa"/>
                    <w:left w:w="15" w:type="dxa"/>
                    <w:bottom w:w="15" w:type="dxa"/>
                    <w:right w:w="15" w:type="dxa"/>
                  </w:tcMar>
                  <w:vAlign w:val="center"/>
                </w:tcPr>
                <w:bookmarkStart w:name="z192" w:id="178"/>
                <w:p>
                  <w:pPr>
                    <w:spacing w:after="20"/>
                    <w:ind w:left="20"/>
                    <w:jc w:val="both"/>
                  </w:pPr>
                </w:p>
                <w:bookmarkEnd w:id="178"/>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19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19-қосымша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1021101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Өнімдердің, тауарлардың көтерме сауда</w:t>
            </w:r>
            <w:r>
              <w:rPr>
                <w:rFonts w:ascii="Times New Roman"/>
                <w:b w:val="false"/>
                <w:i w:val="false"/>
                <w:color w:val="000000"/>
                <w:sz w:val="20"/>
              </w:rPr>
              <w:t> </w:t>
            </w:r>
          </w:p>
          <w:p>
            <w:pPr>
              <w:spacing w:after="20"/>
              <w:ind w:left="20"/>
              <w:jc w:val="both"/>
            </w:pPr>
            <w:r>
              <w:rPr>
                <w:rFonts w:ascii="Times New Roman"/>
                <w:b w:val="false"/>
                <w:i w:val="false"/>
                <w:color w:val="000000"/>
                <w:sz w:val="20"/>
              </w:rPr>
              <w:t>
1021101                          </w:t>
            </w:r>
            <w:r>
              <w:rPr>
                <w:rFonts w:ascii="Times New Roman"/>
                <w:b/>
                <w:i w:val="false"/>
                <w:color w:val="000000"/>
                <w:sz w:val="20"/>
              </w:rPr>
              <w:t>(жеткізілім) бағасы туралы есеп</w:t>
            </w:r>
          </w:p>
          <w:p>
            <w:pPr>
              <w:spacing w:after="20"/>
              <w:ind w:left="20"/>
              <w:jc w:val="both"/>
            </w:pPr>
            <w:r>
              <w:rPr>
                <w:rFonts w:ascii="Times New Roman"/>
                <w:b w:val="false"/>
                <w:i w:val="false"/>
                <w:color w:val="000000"/>
                <w:sz w:val="20"/>
              </w:rPr>
              <w:t>
                            Отчет о ценах оптовых продаж</w:t>
            </w:r>
          </w:p>
          <w:p>
            <w:pPr>
              <w:spacing w:after="20"/>
              <w:ind w:left="20"/>
              <w:jc w:val="both"/>
            </w:pPr>
            <w:r>
              <w:rPr>
                <w:rFonts w:ascii="Times New Roman"/>
                <w:b w:val="false"/>
                <w:i w:val="false"/>
                <w:color w:val="000000"/>
                <w:sz w:val="20"/>
              </w:rPr>
              <w:t>
                           (поставок) товаров,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1-Ц (көтерме)</w:t>
            </w:r>
          </w:p>
          <w:p>
            <w:pPr>
              <w:spacing w:after="20"/>
              <w:ind w:left="20"/>
              <w:jc w:val="both"/>
            </w:pPr>
            <w:r>
              <w:rPr>
                <w:rFonts w:ascii="Times New Roman"/>
                <w:b w:val="false"/>
                <w:i w:val="false"/>
                <w:color w:val="000000"/>
                <w:sz w:val="20"/>
              </w:rPr>
              <w:t>
1-Ц (опт)</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іріктемеге алынған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22-күні.</w:t>
            </w:r>
          </w:p>
          <w:p>
            <w:pPr>
              <w:spacing w:after="20"/>
              <w:ind w:left="20"/>
              <w:jc w:val="both"/>
            </w:pPr>
            <w:r>
              <w:rPr>
                <w:rFonts w:ascii="Times New Roman"/>
                <w:b w:val="false"/>
                <w:i w:val="false"/>
                <w:color w:val="000000"/>
                <w:sz w:val="20"/>
              </w:rPr>
              <w:t>
Срок представления – 22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31"/>
        <w:gridCol w:w="7769"/>
      </w:tblGrid>
      <w:tr>
        <w:trPr>
          <w:trHeight w:val="30" w:hRule="atLeast"/>
        </w:trPr>
        <w:tc>
          <w:tcPr>
            <w:tcW w:w="4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Тауарларды, өнімдерді көтерме саудада сатуды (жеткізуді) жүзеге асыратын, оның тіркелген жеріне қарамастан</w:t>
            </w:r>
            <w:r>
              <w:rPr>
                <w:rFonts w:ascii="Times New Roman"/>
                <w:b w:val="false"/>
                <w:i w:val="false"/>
                <w:color w:val="000000"/>
                <w:sz w:val="20"/>
              </w:rPr>
              <w:t xml:space="preserve"> з</w:t>
            </w:r>
            <w:r>
              <w:rPr>
                <w:rFonts w:ascii="Times New Roman"/>
                <w:b/>
                <w:i w:val="false"/>
                <w:color w:val="000000"/>
                <w:sz w:val="20"/>
              </w:rPr>
              <w:t>аңды тұлғаның (бөлімшенің) нақты орналасқан орнын көрсетіңіз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осуществляющего оптовые продажи (поставки) товаров, продукции независимо от места его регистрации - область, город, район, населенный пункт</w:t>
            </w:r>
          </w:p>
        </w:tc>
        <w:tc>
          <w:tcPr>
            <w:tcW w:w="77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77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9" w:id="179"/>
    <w:p>
      <w:pPr>
        <w:spacing w:after="0"/>
        <w:ind w:left="0"/>
        <w:jc w:val="both"/>
      </w:pPr>
      <w:r>
        <w:rPr>
          <w:rFonts w:ascii="Times New Roman"/>
          <w:b w:val="false"/>
          <w:i w:val="false"/>
          <w:color w:val="000000"/>
          <w:sz w:val="28"/>
        </w:rPr>
        <w:t xml:space="preserve">
      </w:t>
      </w:r>
      <w:r>
        <w:rPr>
          <w:rFonts w:ascii="Times New Roman"/>
          <w:b/>
          <w:i w:val="false"/>
          <w:color w:val="000000"/>
          <w:sz w:val="28"/>
        </w:rPr>
        <w:t>2. Тауарлардың, өнімдердің сату (жеткізу) көлеміне байланысты қосылған құн салығын есепке алумен, бірақ тауарларды тұтынушыларға дейін жеткізу бойынша көлік шығыстарын есепке алусыз айдың 20-күніндегі жағдай бойынша көтерме сауда партиясының бағасын көрсетіңіз, өлшем бірлігіне теңгемен</w:t>
      </w:r>
    </w:p>
    <w:bookmarkEnd w:id="179"/>
    <w:p>
      <w:pPr>
        <w:spacing w:after="0"/>
        <w:ind w:left="0"/>
        <w:jc w:val="both"/>
      </w:pPr>
      <w:r>
        <w:rPr>
          <w:rFonts w:ascii="Times New Roman"/>
          <w:b w:val="false"/>
          <w:i w:val="false"/>
          <w:color w:val="000000"/>
          <w:sz w:val="28"/>
        </w:rPr>
        <w:t>
      Укажите цены оптовой продажи (поставки) товаров, продукции в зависимости от объема продажи (поставки) оптовой партии на 20 число месяца с учетом налога на добавленную стоимость, но без учета транспортных расходов по доставке товаров до потребителей,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558"/>
        <w:gridCol w:w="1346"/>
        <w:gridCol w:w="799"/>
        <w:gridCol w:w="2878"/>
        <w:gridCol w:w="1346"/>
        <w:gridCol w:w="1131"/>
        <w:gridCol w:w="774"/>
        <w:gridCol w:w="1131"/>
        <w:gridCol w:w="1348"/>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өнімнің атауы</w:t>
            </w:r>
          </w:p>
          <w:p>
            <w:pPr>
              <w:spacing w:after="20"/>
              <w:ind w:left="20"/>
              <w:jc w:val="both"/>
            </w:pPr>
            <w:r>
              <w:rPr>
                <w:rFonts w:ascii="Times New Roman"/>
                <w:b w:val="false"/>
                <w:i w:val="false"/>
                <w:color w:val="000000"/>
                <w:sz w:val="20"/>
              </w:rPr>
              <w:t>
Наименование товара, продукции</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 ел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страны 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xml:space="preserve">
Цена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таңбасы, cорты, өлшемі, салмағы, орамасы, өндіруші</w:t>
            </w:r>
          </w:p>
          <w:p>
            <w:pPr>
              <w:spacing w:after="20"/>
              <w:ind w:left="20"/>
              <w:jc w:val="both"/>
            </w:pPr>
            <w:r>
              <w:rPr>
                <w:rFonts w:ascii="Times New Roman"/>
                <w:b w:val="false"/>
                <w:i w:val="false"/>
                <w:color w:val="000000"/>
                <w:sz w:val="20"/>
              </w:rPr>
              <w:t>
марка, cорт, размер, вес, упаковка, производитель</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сауда  партиясының көлемі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объем партии</w:t>
            </w:r>
          </w:p>
          <w:p>
            <w:pPr>
              <w:spacing w:after="20"/>
              <w:ind w:left="20"/>
              <w:jc w:val="both"/>
            </w:pPr>
            <w:r>
              <w:rPr>
                <w:rFonts w:ascii="Times New Roman"/>
                <w:b w:val="false"/>
                <w:i w:val="false"/>
                <w:color w:val="000000"/>
                <w:sz w:val="20"/>
              </w:rPr>
              <w:t xml:space="preserve">
оптовой торговли </w:t>
            </w: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w:t>
            </w:r>
          </w:p>
          <w:p>
            <w:pPr>
              <w:spacing w:after="20"/>
              <w:ind w:left="20"/>
              <w:jc w:val="both"/>
            </w:pPr>
            <w:r>
              <w:rPr>
                <w:rFonts w:ascii="Times New Roman"/>
                <w:b w:val="false"/>
                <w:i w:val="false"/>
                <w:color w:val="000000"/>
                <w:sz w:val="20"/>
              </w:rPr>
              <w:t>
отчетного месяца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сату айындағы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месяца последней продажи</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А, Б, В бағандары Казақстан Республикасы Ұлттық экономика министрлігі Статистика комитетінің Интернет-ресурсында (бұдан әрі-Интернет-ресурс) "Респонденттерге" бөлімінде орналастырылған немесе респонденттерге статистика органдарымен ұсынылатын Тауарлар, өнімдердің тізбесіне сәйкес толтырылады.</w:t>
      </w:r>
    </w:p>
    <w:p>
      <w:pPr>
        <w:spacing w:after="0"/>
        <w:ind w:left="0"/>
        <w:jc w:val="both"/>
      </w:pPr>
      <w:r>
        <w:rPr>
          <w:rFonts w:ascii="Times New Roman"/>
          <w:b w:val="false"/>
          <w:i w:val="false"/>
          <w:color w:val="000000"/>
          <w:sz w:val="28"/>
        </w:rPr>
        <w:t>
        Графы А, Б, В заполняются в соответствии с Перечнем товаров,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(далее-Интернет-ресурс)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Е-бағаны Интернет-ресурста орналастырылған немесе респонденттерге статистика органдарымен ұсынылатын Көтерме сауда көлемі түрінің анықтамалығына сәйкес толтырылады</w:t>
      </w:r>
    </w:p>
    <w:p>
      <w:pPr>
        <w:spacing w:after="0"/>
        <w:ind w:left="0"/>
        <w:jc w:val="both"/>
      </w:pPr>
      <w:r>
        <w:rPr>
          <w:rFonts w:ascii="Times New Roman"/>
          <w:b w:val="false"/>
          <w:i w:val="false"/>
          <w:color w:val="000000"/>
          <w:sz w:val="28"/>
        </w:rPr>
        <w:t>
      Графа Е заполняется в соответствии со Справочником видов объема оптовой торговли,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 xml:space="preserve">1-бағаны Интернет-ресурста орналастырылған немесе респонденттерге статистика органдарымен ұсынылатын Елдер тізбесіне сәйкес толтырылады </w:t>
      </w:r>
    </w:p>
    <w:p>
      <w:pPr>
        <w:spacing w:after="0"/>
        <w:ind w:left="0"/>
        <w:jc w:val="both"/>
      </w:pPr>
      <w:r>
        <w:rPr>
          <w:rFonts w:ascii="Times New Roman"/>
          <w:b w:val="false"/>
          <w:i w:val="false"/>
          <w:color w:val="000000"/>
          <w:sz w:val="28"/>
        </w:rPr>
        <w:t>
      Графа 1 заполняется в соответствии с Перечнем стран,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w:t>
      </w:r>
      <w:r>
        <w:rPr>
          <w:rFonts w:ascii="Times New Roman"/>
          <w:b/>
          <w:i w:val="false"/>
          <w:color w:val="000000"/>
          <w:sz w:val="28"/>
        </w:rPr>
        <w:t>3-бағаны есепті жылдың қаңтар айында ғана толтырылады</w:t>
      </w:r>
    </w:p>
    <w:p>
      <w:pPr>
        <w:spacing w:after="0"/>
        <w:ind w:left="0"/>
        <w:jc w:val="both"/>
      </w:pPr>
      <w:r>
        <w:rPr>
          <w:rFonts w:ascii="Times New Roman"/>
          <w:b w:val="false"/>
          <w:i w:val="false"/>
          <w:color w:val="000000"/>
          <w:sz w:val="28"/>
        </w:rPr>
        <w:t>
      Графа 3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i w:val="false"/>
          <w:color w:val="000000"/>
          <w:sz w:val="28"/>
        </w:rPr>
        <w:t>4-бағаны Интернет-ресурста орналастырылған немесе респонденттерге статистика органдарымен ұсынылатын Баға өзгерісінің себептері анықтамалығына  сәйкес толтырылады</w:t>
      </w:r>
    </w:p>
    <w:p>
      <w:pPr>
        <w:spacing w:after="0"/>
        <w:ind w:left="0"/>
        <w:jc w:val="both"/>
      </w:pPr>
      <w:r>
        <w:rPr>
          <w:rFonts w:ascii="Times New Roman"/>
          <w:b w:val="false"/>
          <w:i w:val="false"/>
          <w:color w:val="000000"/>
          <w:sz w:val="28"/>
        </w:rPr>
        <w:t>
      Графа 4 заполняется в соответствии со Справочником причин изменения цены,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сентября 2015 года № 137 </w:t>
            </w:r>
          </w:p>
        </w:tc>
      </w:tr>
    </w:tbl>
    <w:bookmarkStart w:name="z152" w:id="18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 ценах</w:t>
      </w:r>
      <w:r>
        <w:br/>
      </w:r>
      <w:r>
        <w:rPr>
          <w:rFonts w:ascii="Times New Roman"/>
          <w:b/>
          <w:i w:val="false"/>
          <w:color w:val="000000"/>
        </w:rPr>
        <w:t>оптовых продаж (поставок) товаров, продукции" (код 1021101,</w:t>
      </w:r>
      <w:r>
        <w:br/>
      </w:r>
      <w:r>
        <w:rPr>
          <w:rFonts w:ascii="Times New Roman"/>
          <w:b/>
          <w:i w:val="false"/>
          <w:color w:val="000000"/>
        </w:rPr>
        <w:t>индекс 1-Ц (опт), периодичность месячная)</w:t>
      </w:r>
    </w:p>
    <w:bookmarkEnd w:id="180"/>
    <w:bookmarkStart w:name="z212" w:id="18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(далее – статистическая форма).</w:t>
      </w:r>
    </w:p>
    <w:bookmarkEnd w:id="181"/>
    <w:bookmarkStart w:name="z216" w:id="18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82"/>
    <w:bookmarkStart w:name="z217" w:id="183"/>
    <w:p>
      <w:pPr>
        <w:spacing w:after="0"/>
        <w:ind w:left="0"/>
        <w:jc w:val="both"/>
      </w:pPr>
      <w:r>
        <w:rPr>
          <w:rFonts w:ascii="Times New Roman"/>
          <w:b w:val="false"/>
          <w:i w:val="false"/>
          <w:color w:val="000000"/>
          <w:sz w:val="28"/>
        </w:rPr>
        <w:t>
      1) оптовая цена - цена на товар, продукцию, реализуемые продавцом покупателю с целью его последующей перепродажи или профессионального использования;</w:t>
      </w:r>
    </w:p>
    <w:bookmarkEnd w:id="183"/>
    <w:bookmarkStart w:name="z218" w:id="184"/>
    <w:p>
      <w:pPr>
        <w:spacing w:after="0"/>
        <w:ind w:left="0"/>
        <w:jc w:val="both"/>
      </w:pPr>
      <w:r>
        <w:rPr>
          <w:rFonts w:ascii="Times New Roman"/>
          <w:b w:val="false"/>
          <w:i w:val="false"/>
          <w:color w:val="000000"/>
          <w:sz w:val="28"/>
        </w:rPr>
        <w:t>
      2) товар-представитель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и однородны по своему потребительскому назначению;</w:t>
      </w:r>
    </w:p>
    <w:bookmarkEnd w:id="184"/>
    <w:bookmarkStart w:name="z219" w:id="185"/>
    <w:p>
      <w:pPr>
        <w:spacing w:after="0"/>
        <w:ind w:left="0"/>
        <w:jc w:val="both"/>
      </w:pPr>
      <w:r>
        <w:rPr>
          <w:rFonts w:ascii="Times New Roman"/>
          <w:b w:val="false"/>
          <w:i w:val="false"/>
          <w:color w:val="000000"/>
          <w:sz w:val="28"/>
        </w:rPr>
        <w:t>
      3) характеристика товара - отличительные свойства, спецификации для идентификации отдельного товара, отобранного для регистрации цен.</w:t>
      </w:r>
    </w:p>
    <w:bookmarkEnd w:id="185"/>
    <w:bookmarkStart w:name="z220" w:id="186"/>
    <w:p>
      <w:pPr>
        <w:spacing w:after="0"/>
        <w:ind w:left="0"/>
        <w:jc w:val="both"/>
      </w:pPr>
      <w:r>
        <w:rPr>
          <w:rFonts w:ascii="Times New Roman"/>
          <w:b w:val="false"/>
          <w:i w:val="false"/>
          <w:color w:val="000000"/>
          <w:sz w:val="28"/>
        </w:rPr>
        <w:t>
      3. В разделе 1 указывается территория (область, город, район, населенный пункт) фактического места расположения юридического лица (филиала и представительства) независимо от места регистрации предприятия.</w:t>
      </w:r>
    </w:p>
    <w:bookmarkEnd w:id="186"/>
    <w:bookmarkStart w:name="z221" w:id="187"/>
    <w:p>
      <w:pPr>
        <w:spacing w:after="0"/>
        <w:ind w:left="0"/>
        <w:jc w:val="both"/>
      </w:pPr>
      <w:r>
        <w:rPr>
          <w:rFonts w:ascii="Times New Roman"/>
          <w:b w:val="false"/>
          <w:i w:val="false"/>
          <w:color w:val="000000"/>
          <w:sz w:val="28"/>
        </w:rPr>
        <w:t>
      4. В разделе 2 в графах А, Б, В указываются наименование, единица измерения и код товара, продукции в соответствии с Перечнем видов товаров, продукции для наблюдения за ценами оптовых продаж (далее – Перечень товаров, продукции), разработанным на основе Статистического классификатора промышленной продукции (товаров, услуг), Статистического классификатора продукции (товаров и услуг) сельского, лесного и рыбного хозяйства, Статистического классификатора услуг, Справочника лекарственных средств для наблюдения за ценами оптовых продаж.</w:t>
      </w:r>
    </w:p>
    <w:bookmarkEnd w:id="187"/>
    <w:bookmarkStart w:name="z222" w:id="188"/>
    <w:p>
      <w:pPr>
        <w:spacing w:after="0"/>
        <w:ind w:left="0"/>
        <w:jc w:val="both"/>
      </w:pPr>
      <w:r>
        <w:rPr>
          <w:rFonts w:ascii="Times New Roman"/>
          <w:b w:val="false"/>
          <w:i w:val="false"/>
          <w:color w:val="000000"/>
          <w:sz w:val="28"/>
        </w:rPr>
        <w:t>
      5. Для представительности вида товаров, продукции по нему отбирается не менее 3-5 товаров-представителей. В графе Д указывается характеристика товара-представителя (марка, сорт, размер, вес, упаковка, производитель). В графе Е указывается объем партии оптовой торговли: стандартная партия - наиболее типичная, стандартная по объему поставки; крупная партия - наиболее крупная по объему поставки; мелкая партия - наиболее мелкая по объему поставки. Объем партии оптовой торговли кодируется согласно Справочнику видов оптовой торговли (далее – Справочник) и определяется респондентом самостоятельно в зависимости от объема оптовой продажи товаров, продукции. По одному товару-представителю с определенной характеристикой указывается цена по одному, двум, трем видам объемов оптовой партий. При этом, цена на стандартную партию оптовой торговли (код 1 Справочника) указывается обязательно. В случае, если цены по всем партиям оптовой торговли одинаковы, достаточно заполнение цены по стандартному партию. Товары-представители со своей характеристикой нумеруются порядковыми номерами в графе Г (№ п/п). Характеристика и нумерация товаров-представителей остается неизменной в течение отчетного года.</w:t>
      </w:r>
    </w:p>
    <w:bookmarkEnd w:id="188"/>
    <w:bookmarkStart w:name="z225" w:id="189"/>
    <w:p>
      <w:pPr>
        <w:spacing w:after="0"/>
        <w:ind w:left="0"/>
        <w:jc w:val="both"/>
      </w:pPr>
      <w:r>
        <w:rPr>
          <w:rFonts w:ascii="Times New Roman"/>
          <w:b w:val="false"/>
          <w:i w:val="false"/>
          <w:color w:val="000000"/>
          <w:sz w:val="28"/>
        </w:rPr>
        <w:t>
      При существенном изменении характеристики, оказывающем влияние на уровень цены, товар-представитель учитывается как "новый". Под "новым" в виде товаров, продукции понимается товар-представитель, который ранее не был отобран для ценового наблюдения, но по нему осуществляется оптовая торговля. При подключении "нового" товара-представителя указывается характеристика, объем партии оптовой торговли и ему присваивается последующий порядковый номер.</w:t>
      </w:r>
    </w:p>
    <w:bookmarkEnd w:id="189"/>
    <w:bookmarkStart w:name="z226" w:id="190"/>
    <w:p>
      <w:pPr>
        <w:spacing w:after="0"/>
        <w:ind w:left="0"/>
        <w:jc w:val="both"/>
      </w:pPr>
      <w:r>
        <w:rPr>
          <w:rFonts w:ascii="Times New Roman"/>
          <w:b w:val="false"/>
          <w:i w:val="false"/>
          <w:color w:val="000000"/>
          <w:sz w:val="28"/>
        </w:rPr>
        <w:t>
      6. В графе 1 указывается код страны производителя отобранного товара-представителя в соответствии с Перечнем стран.</w:t>
      </w:r>
    </w:p>
    <w:bookmarkEnd w:id="190"/>
    <w:bookmarkStart w:name="z227" w:id="191"/>
    <w:p>
      <w:pPr>
        <w:spacing w:after="0"/>
        <w:ind w:left="0"/>
        <w:jc w:val="both"/>
      </w:pPr>
      <w:r>
        <w:rPr>
          <w:rFonts w:ascii="Times New Roman"/>
          <w:b w:val="false"/>
          <w:i w:val="false"/>
          <w:color w:val="000000"/>
          <w:sz w:val="28"/>
        </w:rPr>
        <w:t>
      7. По графе 2 "Цена отчетного месяца" регистрируется цена оптовой продажи товаров, продукции по состоянию на 20 число отчетного месяца. Если фактически на 20 число и близлежащие к нему дни не было продажи, регистрируется цена из утвержденных прайс-листов.</w:t>
      </w:r>
    </w:p>
    <w:bookmarkEnd w:id="191"/>
    <w:bookmarkStart w:name="z228" w:id="192"/>
    <w:p>
      <w:pPr>
        <w:spacing w:after="0"/>
        <w:ind w:left="0"/>
        <w:jc w:val="both"/>
      </w:pPr>
      <w:r>
        <w:rPr>
          <w:rFonts w:ascii="Times New Roman"/>
          <w:b w:val="false"/>
          <w:i w:val="false"/>
          <w:color w:val="000000"/>
          <w:sz w:val="28"/>
        </w:rPr>
        <w:t>
      Графа 3 "Цена месяца последней продажи" заполняется в обязательном порядке только в январе отчетного года.</w:t>
      </w:r>
    </w:p>
    <w:bookmarkEnd w:id="192"/>
    <w:bookmarkStart w:name="z229" w:id="193"/>
    <w:p>
      <w:pPr>
        <w:spacing w:after="0"/>
        <w:ind w:left="0"/>
        <w:jc w:val="both"/>
      </w:pPr>
      <w:r>
        <w:rPr>
          <w:rFonts w:ascii="Times New Roman"/>
          <w:b w:val="false"/>
          <w:i w:val="false"/>
          <w:color w:val="000000"/>
          <w:sz w:val="28"/>
        </w:rPr>
        <w:t>
      В графах 2-3 указываются цены, включающие налог на добавленную стоимость, но не учитывающие транспортные расходы по доставке товаров до потребителей (самовывоз товара).</w:t>
      </w:r>
    </w:p>
    <w:bookmarkEnd w:id="193"/>
    <w:bookmarkStart w:name="z230" w:id="194"/>
    <w:p>
      <w:pPr>
        <w:spacing w:after="0"/>
        <w:ind w:left="0"/>
        <w:jc w:val="both"/>
      </w:pPr>
      <w:r>
        <w:rPr>
          <w:rFonts w:ascii="Times New Roman"/>
          <w:b w:val="false"/>
          <w:i w:val="false"/>
          <w:color w:val="000000"/>
          <w:sz w:val="28"/>
        </w:rPr>
        <w:t>
      8. Цена указывается в пересчете за установленную единицу измерения. Например, цена заполняется за 1 килограмм, 1 метр квадратный, не следует указывать за расфасовку или объем партии оптовой торговли по товару-представителю (за пачку 200 грамм или за ковер 3 метра х 4 метра).</w:t>
      </w:r>
    </w:p>
    <w:bookmarkEnd w:id="194"/>
    <w:bookmarkStart w:name="z231" w:id="195"/>
    <w:p>
      <w:pPr>
        <w:spacing w:after="0"/>
        <w:ind w:left="0"/>
        <w:jc w:val="both"/>
      </w:pPr>
      <w:r>
        <w:rPr>
          <w:rFonts w:ascii="Times New Roman"/>
          <w:b w:val="false"/>
          <w:i w:val="false"/>
          <w:color w:val="000000"/>
          <w:sz w:val="28"/>
        </w:rPr>
        <w:t>
      Не подлежат наблюдению цены с установленными на них различными скидками и надбавками.</w:t>
      </w:r>
    </w:p>
    <w:bookmarkEnd w:id="195"/>
    <w:bookmarkStart w:name="z232" w:id="196"/>
    <w:p>
      <w:pPr>
        <w:spacing w:after="0"/>
        <w:ind w:left="0"/>
        <w:jc w:val="both"/>
      </w:pPr>
      <w:r>
        <w:rPr>
          <w:rFonts w:ascii="Times New Roman"/>
          <w:b w:val="false"/>
          <w:i w:val="false"/>
          <w:color w:val="000000"/>
          <w:sz w:val="28"/>
        </w:rPr>
        <w:t>
      9. В графе 4 указываются причины изменения в соответствии со Справочником причин изменения цены. По каждому товару-представителю может быть указана одна или несколько причин.</w:t>
      </w:r>
    </w:p>
    <w:bookmarkEnd w:id="196"/>
    <w:bookmarkStart w:name="z233" w:id="197"/>
    <w:p>
      <w:pPr>
        <w:spacing w:after="0"/>
        <w:ind w:left="0"/>
        <w:jc w:val="both"/>
      </w:pPr>
      <w:r>
        <w:rPr>
          <w:rFonts w:ascii="Times New Roman"/>
          <w:b w:val="false"/>
          <w:i w:val="false"/>
          <w:color w:val="000000"/>
          <w:sz w:val="28"/>
        </w:rPr>
        <w:t>
      При выборе кода "другие причины" в графе 4 следует прописать фактические причины.</w:t>
      </w:r>
    </w:p>
    <w:bookmarkEnd w:id="197"/>
    <w:bookmarkStart w:name="z234" w:id="198"/>
    <w:p>
      <w:pPr>
        <w:spacing w:after="0"/>
        <w:ind w:left="0"/>
        <w:jc w:val="both"/>
      </w:pPr>
      <w:r>
        <w:rPr>
          <w:rFonts w:ascii="Times New Roman"/>
          <w:b w:val="false"/>
          <w:i w:val="false"/>
          <w:color w:val="000000"/>
          <w:sz w:val="28"/>
        </w:rPr>
        <w:t xml:space="preserve">
      10. Перечень товаров, продукции, Перечень стран, Справочник и Справочник причин изменения цены размещены в разделе "Для респондентов" на Интернет-ресурсе Комитета по статистике Министерства национальной экономики Республики Казахстан (далее – Комитет) ( </w:t>
      </w:r>
      <w:r>
        <w:rPr>
          <w:rFonts w:ascii="Times New Roman"/>
          <w:b w:val="false"/>
          <w:i w:val="false"/>
          <w:color w:val="000000"/>
          <w:sz w:val="28"/>
          <w:u w:val="single"/>
        </w:rPr>
        <w:t>www.stat.gov.kz</w:t>
      </w:r>
      <w:r>
        <w:rPr>
          <w:rFonts w:ascii="Times New Roman"/>
          <w:b w:val="false"/>
          <w:i w:val="false"/>
          <w:color w:val="000000"/>
          <w:sz w:val="28"/>
        </w:rPr>
        <w:t>) или предоставляются респондентам органами статистики.</w:t>
      </w:r>
    </w:p>
    <w:bookmarkEnd w:id="198"/>
    <w:bookmarkStart w:name="z236" w:id="199"/>
    <w:p>
      <w:pPr>
        <w:spacing w:after="0"/>
        <w:ind w:left="0"/>
        <w:jc w:val="both"/>
      </w:pPr>
      <w:r>
        <w:rPr>
          <w:rFonts w:ascii="Times New Roman"/>
          <w:b w:val="false"/>
          <w:i w:val="false"/>
          <w:color w:val="000000"/>
          <w:sz w:val="28"/>
        </w:rPr>
        <w:t xml:space="preserve">
      11. Для подтверждения достоверности первичных статистических данных по запросу органов статистики,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утвержденными приказом Председателя Агентства Республики Казахстан от 9 июля 2010 года № 173 (зарегистрированным в Реестре государственной регистрации нормативных правовых актов за № 6459) в течение одного рабочего дня представляется дополнительная информация (договора, платежные требования, накладные, счет-фактуры, прайс-листы и иные документы бухгалтерского учета).</w:t>
      </w:r>
    </w:p>
    <w:bookmarkEnd w:id="199"/>
    <w:bookmarkStart w:name="z237" w:id="200"/>
    <w:p>
      <w:pPr>
        <w:spacing w:after="0"/>
        <w:ind w:left="0"/>
        <w:jc w:val="both"/>
      </w:pPr>
      <w:r>
        <w:rPr>
          <w:rFonts w:ascii="Times New Roman"/>
          <w:b w:val="false"/>
          <w:i w:val="false"/>
          <w:color w:val="000000"/>
          <w:sz w:val="28"/>
        </w:rPr>
        <w:t>
      12.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виде осуществляется посредством использования программного обеспечения, размещенного в разделе "Отчеты on-line" на Интернет-ресурсе Комитета (www.stat.gov.kz).</w:t>
      </w:r>
    </w:p>
    <w:bookmarkEnd w:id="200"/>
    <w:bookmarkStart w:name="z238" w:id="201"/>
    <w:p>
      <w:pPr>
        <w:spacing w:after="0"/>
        <w:ind w:left="0"/>
        <w:jc w:val="both"/>
      </w:pPr>
      <w:r>
        <w:rPr>
          <w:rFonts w:ascii="Times New Roman"/>
          <w:b w:val="false"/>
          <w:i w:val="false"/>
          <w:color w:val="000000"/>
          <w:sz w:val="28"/>
        </w:rPr>
        <w:t>
      13. Арифметико-логический контроль:</w:t>
      </w:r>
    </w:p>
    <w:bookmarkEnd w:id="201"/>
    <w:bookmarkStart w:name="z239" w:id="202"/>
    <w:p>
      <w:pPr>
        <w:spacing w:after="0"/>
        <w:ind w:left="0"/>
        <w:jc w:val="both"/>
      </w:pPr>
      <w:r>
        <w:rPr>
          <w:rFonts w:ascii="Times New Roman"/>
          <w:b w:val="false"/>
          <w:i w:val="false"/>
          <w:color w:val="000000"/>
          <w:sz w:val="28"/>
        </w:rPr>
        <w:t>
      1) цены при крупной партии меньше или равны ценам при стандартной партии и значительно меньше, чем при мелкой партии;</w:t>
      </w:r>
    </w:p>
    <w:bookmarkEnd w:id="202"/>
    <w:bookmarkStart w:name="z240" w:id="203"/>
    <w:p>
      <w:pPr>
        <w:spacing w:after="0"/>
        <w:ind w:left="0"/>
        <w:jc w:val="both"/>
      </w:pPr>
      <w:r>
        <w:rPr>
          <w:rFonts w:ascii="Times New Roman"/>
          <w:b w:val="false"/>
          <w:i w:val="false"/>
          <w:color w:val="000000"/>
          <w:sz w:val="28"/>
        </w:rPr>
        <w:t>
      2) цены при мелкой партии больше или равны ценам при стандартной партии и значительно больше, чем при крупной партии.</w:t>
      </w:r>
    </w:p>
    <w:bookmarkEnd w:id="203"/>
    <w:bookmarkStart w:name="z241" w:id="204"/>
    <w:p>
      <w:pPr>
        <w:spacing w:after="0"/>
        <w:ind w:left="0"/>
        <w:jc w:val="both"/>
      </w:pPr>
      <w:r>
        <w:rPr>
          <w:rFonts w:ascii="Times New Roman"/>
          <w:b w:val="false"/>
          <w:i w:val="false"/>
          <w:color w:val="000000"/>
          <w:sz w:val="28"/>
        </w:rPr>
        <w:t>
      Например, если цена за 1 килограмм сахара: при поставке 50 килограмм (1 мешок) составляет 90 тенге, 100 килограмм (2 мешка и более) – 88 тенге, 1000 килограмм (свыше 20 мешков) – 85 тенге, то цена стандартной партии составит 88,00, крупного - 85,00, мелкого - 90,00;</w:t>
      </w:r>
    </w:p>
    <w:bookmarkEnd w:id="204"/>
    <w:bookmarkStart w:name="z242" w:id="205"/>
    <w:p>
      <w:pPr>
        <w:spacing w:after="0"/>
        <w:ind w:left="0"/>
        <w:jc w:val="both"/>
      </w:pPr>
      <w:r>
        <w:rPr>
          <w:rFonts w:ascii="Times New Roman"/>
          <w:b w:val="false"/>
          <w:i w:val="false"/>
          <w:color w:val="000000"/>
          <w:sz w:val="28"/>
        </w:rPr>
        <w:t>
      3) в отчете за январь отчетного года заполнение граф 3 "Цена месяца последней продажи" - обязательно.</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21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21-қосымша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261101004</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Коммерциялық жылжымайтын мүлікті</w:t>
            </w:r>
          </w:p>
          <w:p>
            <w:pPr>
              <w:spacing w:after="20"/>
              <w:ind w:left="20"/>
              <w:jc w:val="both"/>
            </w:pPr>
            <w:r>
              <w:rPr>
                <w:rFonts w:ascii="Times New Roman"/>
                <w:b w:val="false"/>
                <w:i w:val="false"/>
                <w:color w:val="000000"/>
                <w:sz w:val="20"/>
              </w:rPr>
              <w:t xml:space="preserve">
261101004                              </w:t>
            </w:r>
            <w:r>
              <w:rPr>
                <w:rFonts w:ascii="Times New Roman"/>
                <w:b/>
                <w:i w:val="false"/>
                <w:color w:val="000000"/>
                <w:sz w:val="20"/>
              </w:rPr>
              <w:t>жалға</w:t>
            </w:r>
            <w:r>
              <w:rPr>
                <w:rFonts w:ascii="Times New Roman"/>
                <w:b w:val="false"/>
                <w:i w:val="false"/>
                <w:color w:val="000000"/>
                <w:sz w:val="20"/>
              </w:rPr>
              <w:t> </w:t>
            </w:r>
            <w:r>
              <w:rPr>
                <w:rFonts w:ascii="Times New Roman"/>
                <w:b/>
                <w:i w:val="false"/>
                <w:color w:val="000000"/>
                <w:sz w:val="20"/>
              </w:rPr>
              <w:t>беру бағасы туралы есеп</w:t>
            </w:r>
          </w:p>
          <w:p>
            <w:pPr>
              <w:spacing w:after="20"/>
              <w:ind w:left="20"/>
              <w:jc w:val="both"/>
            </w:pPr>
            <w:r>
              <w:rPr>
                <w:rFonts w:ascii="Times New Roman"/>
                <w:b w:val="false"/>
                <w:i w:val="false"/>
                <w:color w:val="000000"/>
                <w:sz w:val="20"/>
              </w:rPr>
              <w:t xml:space="preserve">
                                 Отчет о ценах на аренду </w:t>
            </w:r>
          </w:p>
          <w:p>
            <w:pPr>
              <w:spacing w:after="20"/>
              <w:ind w:left="20"/>
              <w:jc w:val="both"/>
            </w:pPr>
            <w:r>
              <w:rPr>
                <w:rFonts w:ascii="Times New Roman"/>
                <w:b w:val="false"/>
                <w:i w:val="false"/>
                <w:color w:val="000000"/>
                <w:sz w:val="20"/>
              </w:rPr>
              <w:t>
                                коммерческой недвижимости</w:t>
            </w:r>
          </w:p>
          <w:p>
            <w:pPr>
              <w:spacing w:after="20"/>
              <w:ind w:left="20"/>
              <w:jc w:val="both"/>
            </w:pPr>
            <w:r>
              <w:rPr>
                <w:rFonts w:ascii="Times New Roman"/>
                <w:b w:val="false"/>
                <w:i w:val="false"/>
                <w:color w:val="000000"/>
                <w:sz w:val="20"/>
              </w:rPr>
              <w:t>
</w:t>
            </w:r>
            <w:r>
              <w:rPr>
                <w:rFonts w:ascii="Times New Roman"/>
                <w:b/>
                <w:i w:val="false"/>
                <w:color w:val="000000"/>
                <w:sz w:val="20"/>
              </w:rPr>
              <w:t>1-Ц (жалға беру)</w:t>
            </w:r>
          </w:p>
          <w:p>
            <w:pPr>
              <w:spacing w:after="20"/>
              <w:ind w:left="20"/>
              <w:jc w:val="both"/>
            </w:pPr>
            <w:r>
              <w:rPr>
                <w:rFonts w:ascii="Times New Roman"/>
                <w:b w:val="false"/>
                <w:i w:val="false"/>
                <w:color w:val="000000"/>
                <w:sz w:val="20"/>
              </w:rPr>
              <w:t>
1-Ц (аренда)</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456"/>
              <w:gridCol w:w="11844"/>
            </w:tblGrid>
            <w:tr>
              <w:trPr>
                <w:trHeight w:val="30" w:hRule="atLeast"/>
              </w:trPr>
              <w:tc>
                <w:tcPr>
                  <w:tcW w:w="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 ЖСН коды</w:t>
                  </w:r>
                </w:p>
                <w:p>
                  <w:pPr>
                    <w:spacing w:after="20"/>
                    <w:ind w:left="20"/>
                    <w:jc w:val="both"/>
                  </w:pPr>
                  <w:r>
                    <w:rPr>
                      <w:rFonts w:ascii="Times New Roman"/>
                      <w:b w:val="false"/>
                      <w:i w:val="false"/>
                      <w:color w:val="000000"/>
                      <w:sz w:val="20"/>
                    </w:rPr>
                    <w:t>
код БИН код ИИН</w:t>
                  </w:r>
                </w:p>
              </w:tc>
              <w:tc>
                <w:tcPr>
                  <w:tcW w:w="118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i w:val="false"/>
          <w:color w:val="000000"/>
          <w:sz w:val="28"/>
        </w:rPr>
        <w:t xml:space="preserve">Қосылған құн салығын ескере отырып, жылжымайтын мүлікті жалға берудің орташа айлық бағасын, шаршы метрге теңгемен көрсетіңіз. </w:t>
      </w:r>
    </w:p>
    <w:p>
      <w:pPr>
        <w:spacing w:after="0"/>
        <w:ind w:left="0"/>
        <w:jc w:val="both"/>
      </w:pPr>
      <w:r>
        <w:rPr>
          <w:rFonts w:ascii="Times New Roman"/>
          <w:b w:val="false"/>
          <w:i w:val="false"/>
          <w:color w:val="000000"/>
          <w:sz w:val="28"/>
        </w:rPr>
        <w:t>
      Укажите средние цены за месяц с учетом налога на добавленную стоимость на сдаваемую в аренду недвижимость, в тенге за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920"/>
        <w:gridCol w:w="481"/>
        <w:gridCol w:w="4615"/>
        <w:gridCol w:w="466"/>
        <w:gridCol w:w="552"/>
        <w:gridCol w:w="812"/>
      </w:tblGrid>
      <w:tr>
        <w:trPr>
          <w:trHeight w:val="30" w:hRule="atLeast"/>
        </w:trPr>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сипаттамасы</w:t>
            </w:r>
          </w:p>
          <w:p>
            <w:pPr>
              <w:spacing w:after="20"/>
              <w:ind w:left="20"/>
              <w:jc w:val="both"/>
            </w:pPr>
            <w:r>
              <w:rPr>
                <w:rFonts w:ascii="Times New Roman"/>
                <w:b w:val="false"/>
                <w:i w:val="false"/>
                <w:color w:val="000000"/>
                <w:sz w:val="20"/>
              </w:rPr>
              <w:t>
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w:t>
            </w:r>
          </w:p>
          <w:p>
            <w:pPr>
              <w:spacing w:after="20"/>
              <w:ind w:left="20"/>
              <w:jc w:val="both"/>
            </w:pPr>
            <w:r>
              <w:rPr>
                <w:rFonts w:ascii="Times New Roman"/>
                <w:b w:val="false"/>
                <w:i w:val="false"/>
                <w:color w:val="000000"/>
                <w:sz w:val="20"/>
              </w:rPr>
              <w:t>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предыдущего месяца</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меншік немесе жалға алынатын тұрғын емес мүлікті жалға беру және пайдалану бойынша өзге де көрсетілетін қызметтер:</w:t>
            </w:r>
          </w:p>
          <w:p>
            <w:pPr>
              <w:spacing w:after="20"/>
              <w:ind w:left="20"/>
              <w:jc w:val="both"/>
            </w:pP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 сыныпты кеңселер</w:t>
            </w:r>
          </w:p>
          <w:p>
            <w:pPr>
              <w:spacing w:after="20"/>
              <w:ind w:left="20"/>
              <w:jc w:val="both"/>
            </w:pPr>
            <w:r>
              <w:rPr>
                <w:rFonts w:ascii="Times New Roman"/>
                <w:b w:val="false"/>
                <w:i w:val="false"/>
                <w:color w:val="000000"/>
                <w:sz w:val="20"/>
              </w:rPr>
              <w:t>
Офисы класса "A"</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2-баған есепті жылғы қаңтарда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3-баған Қазақстан Республикасы Ұлттық экономика министрлігі Статистика комитетінің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3290"/>
        <w:gridCol w:w="543"/>
        <w:gridCol w:w="5200"/>
        <w:gridCol w:w="525"/>
        <w:gridCol w:w="622"/>
        <w:gridCol w:w="526"/>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сипаттамасы</w:t>
            </w:r>
          </w:p>
          <w:p>
            <w:pPr>
              <w:spacing w:after="20"/>
              <w:ind w:left="20"/>
              <w:jc w:val="both"/>
            </w:pPr>
            <w:r>
              <w:rPr>
                <w:rFonts w:ascii="Times New Roman"/>
                <w:b w:val="false"/>
                <w:i w:val="false"/>
                <w:color w:val="000000"/>
                <w:sz w:val="20"/>
              </w:rPr>
              <w:t>
Характеристика объекта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 өзгерісі себебінің </w:t>
            </w:r>
          </w:p>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Код причины изменения </w:t>
            </w:r>
          </w:p>
          <w:p>
            <w:pPr>
              <w:spacing w:after="20"/>
              <w:ind w:left="20"/>
              <w:jc w:val="both"/>
            </w:pPr>
            <w:r>
              <w:rPr>
                <w:rFonts w:ascii="Times New Roman"/>
                <w:b w:val="false"/>
                <w:i w:val="false"/>
                <w:color w:val="000000"/>
                <w:sz w:val="20"/>
              </w:rPr>
              <w:t>
цены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p>
          <w:p>
            <w:pPr>
              <w:spacing w:after="20"/>
              <w:ind w:left="20"/>
              <w:jc w:val="both"/>
            </w:pPr>
            <w:r>
              <w:rPr>
                <w:rFonts w:ascii="Times New Roman"/>
                <w:b w:val="false"/>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w:t>
            </w:r>
          </w:p>
          <w:p>
            <w:pPr>
              <w:spacing w:after="20"/>
              <w:ind w:left="20"/>
              <w:jc w:val="both"/>
            </w:pPr>
            <w:r>
              <w:rPr>
                <w:rFonts w:ascii="Times New Roman"/>
                <w:b w:val="false"/>
                <w:i w:val="false"/>
                <w:color w:val="000000"/>
                <w:sz w:val="20"/>
              </w:rPr>
              <w:t>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айдың</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предыдущего месяца</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сыныпты кеңселер</w:t>
            </w:r>
          </w:p>
          <w:p>
            <w:pPr>
              <w:spacing w:after="20"/>
              <w:ind w:left="20"/>
              <w:jc w:val="both"/>
            </w:pPr>
            <w:r>
              <w:rPr>
                <w:rFonts w:ascii="Times New Roman"/>
                <w:b w:val="false"/>
                <w:i w:val="false"/>
                <w:color w:val="000000"/>
                <w:sz w:val="20"/>
              </w:rPr>
              <w:t>
Офисы класса "B"</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сыныпты кеңселер</w:t>
            </w:r>
          </w:p>
          <w:p>
            <w:pPr>
              <w:spacing w:after="20"/>
              <w:ind w:left="20"/>
              <w:jc w:val="both"/>
            </w:pPr>
            <w:r>
              <w:rPr>
                <w:rFonts w:ascii="Times New Roman"/>
                <w:b w:val="false"/>
                <w:i w:val="false"/>
                <w:color w:val="000000"/>
                <w:sz w:val="20"/>
              </w:rPr>
              <w:t>
Офисы класса "C"</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сыныпты кеңселер</w:t>
            </w:r>
          </w:p>
          <w:p>
            <w:pPr>
              <w:spacing w:after="20"/>
              <w:ind w:left="20"/>
              <w:jc w:val="both"/>
            </w:pPr>
            <w:r>
              <w:rPr>
                <w:rFonts w:ascii="Times New Roman"/>
                <w:b w:val="false"/>
                <w:i w:val="false"/>
                <w:color w:val="000000"/>
                <w:sz w:val="20"/>
              </w:rPr>
              <w:t>
Офисы класса "D"</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w:t>
            </w:r>
          </w:p>
          <w:p>
            <w:pPr>
              <w:spacing w:after="20"/>
              <w:ind w:left="20"/>
              <w:jc w:val="both"/>
            </w:pPr>
            <w:r>
              <w:rPr>
                <w:rFonts w:ascii="Times New Roman"/>
                <w:b w:val="false"/>
                <w:i w:val="false"/>
                <w:color w:val="000000"/>
                <w:sz w:val="20"/>
              </w:rPr>
              <w:t>
Магазины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үйлеріндегі, сауда-көңіл көтеру орталықтарындағы бутиктер:</w:t>
            </w:r>
          </w:p>
          <w:p>
            <w:pPr>
              <w:spacing w:after="20"/>
              <w:ind w:left="20"/>
              <w:jc w:val="both"/>
            </w:pPr>
            <w:r>
              <w:rPr>
                <w:rFonts w:ascii="Times New Roman"/>
                <w:b w:val="false"/>
                <w:i w:val="false"/>
                <w:color w:val="000000"/>
                <w:sz w:val="20"/>
              </w:rPr>
              <w:t>
Бутики в торговых домах, торгово-развлекательных центрах:</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ойындар, ойыншықтар</w:t>
            </w:r>
          </w:p>
          <w:p>
            <w:pPr>
              <w:spacing w:after="20"/>
              <w:ind w:left="20"/>
              <w:jc w:val="both"/>
            </w:pPr>
            <w:r>
              <w:rPr>
                <w:rFonts w:ascii="Times New Roman"/>
                <w:b w:val="false"/>
                <w:i w:val="false"/>
                <w:color w:val="000000"/>
                <w:sz w:val="20"/>
              </w:rPr>
              <w:t>
игры, игрушки</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w:t>
            </w:r>
          </w:p>
          <w:p>
            <w:pPr>
              <w:spacing w:after="20"/>
              <w:ind w:left="20"/>
              <w:jc w:val="both"/>
            </w:pPr>
            <w:r>
              <w:rPr>
                <w:rFonts w:ascii="Times New Roman"/>
                <w:b w:val="false"/>
                <w:i w:val="false"/>
                <w:color w:val="000000"/>
                <w:sz w:val="20"/>
              </w:rPr>
              <w:t>
одежда</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аяқкиім</w:t>
            </w:r>
          </w:p>
          <w:p>
            <w:pPr>
              <w:spacing w:after="20"/>
              <w:ind w:left="20"/>
              <w:jc w:val="both"/>
            </w:pPr>
            <w:r>
              <w:rPr>
                <w:rFonts w:ascii="Times New Roman"/>
                <w:b w:val="false"/>
                <w:i w:val="false"/>
                <w:color w:val="000000"/>
                <w:sz w:val="20"/>
              </w:rPr>
              <w:t>
обувь</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зергерлік бұйымдар және сағаттар</w:t>
            </w:r>
          </w:p>
          <w:p>
            <w:pPr>
              <w:spacing w:after="20"/>
              <w:ind w:left="20"/>
              <w:jc w:val="both"/>
            </w:pPr>
            <w:r>
              <w:rPr>
                <w:rFonts w:ascii="Times New Roman"/>
                <w:b w:val="false"/>
                <w:i w:val="false"/>
                <w:color w:val="000000"/>
                <w:sz w:val="20"/>
              </w:rPr>
              <w:t>
ювелирные изделия и часы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косметика, парфюмерия</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телефондар</w:t>
            </w:r>
          </w:p>
          <w:p>
            <w:pPr>
              <w:spacing w:after="20"/>
              <w:ind w:left="20"/>
              <w:jc w:val="both"/>
            </w:pPr>
            <w:r>
              <w:rPr>
                <w:rFonts w:ascii="Times New Roman"/>
                <w:b w:val="false"/>
                <w:i w:val="false"/>
                <w:color w:val="000000"/>
                <w:sz w:val="20"/>
              </w:rPr>
              <w:t>
сотовые телефоны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Дәріханалар</w:t>
            </w:r>
          </w:p>
          <w:p>
            <w:pPr>
              <w:spacing w:after="20"/>
              <w:ind w:left="20"/>
              <w:jc w:val="both"/>
            </w:pPr>
            <w:r>
              <w:rPr>
                <w:rFonts w:ascii="Times New Roman"/>
                <w:b w:val="false"/>
                <w:i w:val="false"/>
                <w:color w:val="000000"/>
                <w:sz w:val="20"/>
              </w:rPr>
              <w:t>
Аптеки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Дүңгіршектер </w:t>
            </w:r>
          </w:p>
          <w:p>
            <w:pPr>
              <w:spacing w:after="20"/>
              <w:ind w:left="20"/>
              <w:jc w:val="both"/>
            </w:pPr>
            <w:r>
              <w:rPr>
                <w:rFonts w:ascii="Times New Roman"/>
                <w:b w:val="false"/>
                <w:i w:val="false"/>
                <w:color w:val="000000"/>
                <w:sz w:val="20"/>
              </w:rPr>
              <w:t>
Киоски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Мейрамханалар</w:t>
            </w:r>
          </w:p>
          <w:p>
            <w:pPr>
              <w:spacing w:after="20"/>
              <w:ind w:left="20"/>
              <w:jc w:val="both"/>
            </w:pPr>
            <w:r>
              <w:rPr>
                <w:rFonts w:ascii="Times New Roman"/>
                <w:b w:val="false"/>
                <w:i w:val="false"/>
                <w:color w:val="000000"/>
                <w:sz w:val="20"/>
              </w:rPr>
              <w:t>
Рестораны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Дәмханалар</w:t>
            </w:r>
          </w:p>
          <w:p>
            <w:pPr>
              <w:spacing w:after="20"/>
              <w:ind w:left="20"/>
              <w:jc w:val="both"/>
            </w:pPr>
            <w:r>
              <w:rPr>
                <w:rFonts w:ascii="Times New Roman"/>
                <w:b w:val="false"/>
                <w:i w:val="false"/>
                <w:color w:val="000000"/>
                <w:sz w:val="20"/>
              </w:rPr>
              <w:t>
Кафе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Асханалар</w:t>
            </w:r>
          </w:p>
          <w:p>
            <w:pPr>
              <w:spacing w:after="20"/>
              <w:ind w:left="20"/>
              <w:jc w:val="both"/>
            </w:pPr>
            <w:r>
              <w:rPr>
                <w:rFonts w:ascii="Times New Roman"/>
                <w:b w:val="false"/>
                <w:i w:val="false"/>
                <w:color w:val="000000"/>
                <w:sz w:val="20"/>
              </w:rPr>
              <w:t>
Столовые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Химиялық тазалау және кір жуатын орындары</w:t>
            </w:r>
          </w:p>
          <w:p>
            <w:pPr>
              <w:spacing w:after="20"/>
              <w:ind w:left="20"/>
              <w:jc w:val="both"/>
            </w:pPr>
            <w:r>
              <w:rPr>
                <w:rFonts w:ascii="Times New Roman"/>
                <w:b w:val="false"/>
                <w:i w:val="false"/>
                <w:color w:val="000000"/>
                <w:sz w:val="20"/>
              </w:rPr>
              <w:t>
Химчистки и прачечные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Фотосалондар</w:t>
            </w:r>
          </w:p>
          <w:p>
            <w:pPr>
              <w:spacing w:after="20"/>
              <w:ind w:left="20"/>
              <w:jc w:val="both"/>
            </w:pPr>
            <w:r>
              <w:rPr>
                <w:rFonts w:ascii="Times New Roman"/>
                <w:b w:val="false"/>
                <w:i w:val="false"/>
                <w:color w:val="000000"/>
                <w:sz w:val="20"/>
              </w:rPr>
              <w:t>
Фотосалоны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Бильярд залдары</w:t>
            </w:r>
          </w:p>
          <w:p>
            <w:pPr>
              <w:spacing w:after="20"/>
              <w:ind w:left="20"/>
              <w:jc w:val="both"/>
            </w:pPr>
            <w:r>
              <w:rPr>
                <w:rFonts w:ascii="Times New Roman"/>
                <w:b w:val="false"/>
                <w:i w:val="false"/>
                <w:color w:val="000000"/>
                <w:sz w:val="20"/>
              </w:rPr>
              <w:t>
Бильярдные залы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Шаштараздар мен сұлулық салондары</w:t>
            </w:r>
          </w:p>
          <w:p>
            <w:pPr>
              <w:spacing w:after="20"/>
              <w:ind w:left="20"/>
              <w:jc w:val="both"/>
            </w:pPr>
            <w:r>
              <w:rPr>
                <w:rFonts w:ascii="Times New Roman"/>
                <w:b w:val="false"/>
                <w:i w:val="false"/>
                <w:color w:val="000000"/>
                <w:sz w:val="20"/>
              </w:rPr>
              <w:t>
Парикмахерские и салоны красоты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Фитнес клубтары және жаттығу залдары</w:t>
            </w:r>
          </w:p>
          <w:p>
            <w:pPr>
              <w:spacing w:after="20"/>
              <w:ind w:left="20"/>
              <w:jc w:val="both"/>
            </w:pPr>
            <w:r>
              <w:rPr>
                <w:rFonts w:ascii="Times New Roman"/>
                <w:b w:val="false"/>
                <w:i w:val="false"/>
                <w:color w:val="000000"/>
                <w:sz w:val="20"/>
              </w:rPr>
              <w:t>
Фитнес клубы и тренажерные залы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 сыныпты қоймалар</w:t>
            </w:r>
          </w:p>
          <w:p>
            <w:pPr>
              <w:spacing w:after="20"/>
              <w:ind w:left="20"/>
              <w:jc w:val="both"/>
            </w:pPr>
            <w:r>
              <w:rPr>
                <w:rFonts w:ascii="Times New Roman"/>
                <w:b w:val="false"/>
                <w:i w:val="false"/>
                <w:color w:val="000000"/>
                <w:sz w:val="20"/>
              </w:rPr>
              <w:t>
Склады класса "A"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сыныпты қоймалар</w:t>
            </w:r>
          </w:p>
          <w:p>
            <w:pPr>
              <w:spacing w:after="20"/>
              <w:ind w:left="20"/>
              <w:jc w:val="both"/>
            </w:pPr>
            <w:r>
              <w:rPr>
                <w:rFonts w:ascii="Times New Roman"/>
                <w:b w:val="false"/>
                <w:i w:val="false"/>
                <w:color w:val="000000"/>
                <w:sz w:val="20"/>
              </w:rPr>
              <w:t>
Склады класса "B"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сыныпты қоймалар</w:t>
            </w:r>
          </w:p>
          <w:p>
            <w:pPr>
              <w:spacing w:after="20"/>
              <w:ind w:left="20"/>
              <w:jc w:val="both"/>
            </w:pPr>
            <w:r>
              <w:rPr>
                <w:rFonts w:ascii="Times New Roman"/>
                <w:b w:val="false"/>
                <w:i w:val="false"/>
                <w:color w:val="000000"/>
                <w:sz w:val="20"/>
              </w:rPr>
              <w:t>
Склады класса "C"</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сыныпты қоймалар</w:t>
            </w:r>
          </w:p>
          <w:p>
            <w:pPr>
              <w:spacing w:after="20"/>
              <w:ind w:left="20"/>
              <w:jc w:val="both"/>
            </w:pPr>
            <w:r>
              <w:rPr>
                <w:rFonts w:ascii="Times New Roman"/>
                <w:b w:val="false"/>
                <w:i w:val="false"/>
                <w:color w:val="000000"/>
                <w:sz w:val="20"/>
              </w:rPr>
              <w:t>
Склады класса "D"</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базалары</w:t>
            </w:r>
          </w:p>
          <w:p>
            <w:pPr>
              <w:spacing w:after="20"/>
              <w:ind w:left="20"/>
              <w:jc w:val="both"/>
            </w:pPr>
            <w:r>
              <w:rPr>
                <w:rFonts w:ascii="Times New Roman"/>
                <w:b w:val="false"/>
                <w:i w:val="false"/>
                <w:color w:val="000000"/>
                <w:sz w:val="20"/>
              </w:rPr>
              <w:t>
Промышленные базы</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цехтар</w:t>
            </w:r>
          </w:p>
          <w:p>
            <w:pPr>
              <w:spacing w:after="20"/>
              <w:ind w:left="20"/>
              <w:jc w:val="both"/>
            </w:pPr>
            <w:r>
              <w:rPr>
                <w:rFonts w:ascii="Times New Roman"/>
                <w:b w:val="false"/>
                <w:i w:val="false"/>
                <w:color w:val="000000"/>
                <w:sz w:val="20"/>
              </w:rPr>
              <w:t>
Производственные цеха</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Автомобильдерді жөндеу және техникалық қызмет көрсету бойынша станциялар</w:t>
            </w:r>
          </w:p>
          <w:p>
            <w:pPr>
              <w:spacing w:after="20"/>
              <w:ind w:left="20"/>
              <w:jc w:val="both"/>
            </w:pPr>
            <w:r>
              <w:rPr>
                <w:rFonts w:ascii="Times New Roman"/>
                <w:b w:val="false"/>
                <w:i w:val="false"/>
                <w:color w:val="000000"/>
                <w:sz w:val="20"/>
              </w:rPr>
              <w:t>
Станции по техническому обслуживанию и ремонту автомобилей</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жуу</w:t>
            </w:r>
          </w:p>
          <w:p>
            <w:pPr>
              <w:spacing w:after="20"/>
              <w:ind w:left="20"/>
              <w:jc w:val="both"/>
            </w:pPr>
            <w:r>
              <w:rPr>
                <w:rFonts w:ascii="Times New Roman"/>
                <w:b w:val="false"/>
                <w:i w:val="false"/>
                <w:color w:val="000000"/>
                <w:sz w:val="20"/>
              </w:rPr>
              <w:t>
Автомойки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Көпдеңгейлі паркингтер3</w:t>
            </w:r>
          </w:p>
          <w:p>
            <w:pPr>
              <w:spacing w:after="20"/>
              <w:ind w:left="20"/>
              <w:jc w:val="both"/>
            </w:pPr>
            <w:r>
              <w:rPr>
                <w:rFonts w:ascii="Times New Roman"/>
                <w:b w:val="false"/>
                <w:i w:val="false"/>
                <w:color w:val="000000"/>
                <w:sz w:val="20"/>
              </w:rPr>
              <w:t>
Многоуровневые паркинги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Жерүсті ашық және жабық паркингтер3</w:t>
            </w:r>
          </w:p>
          <w:p>
            <w:pPr>
              <w:spacing w:after="20"/>
              <w:ind w:left="20"/>
              <w:jc w:val="both"/>
            </w:pPr>
            <w:r>
              <w:rPr>
                <w:rFonts w:ascii="Times New Roman"/>
                <w:b w:val="false"/>
                <w:i w:val="false"/>
                <w:color w:val="000000"/>
                <w:sz w:val="20"/>
              </w:rPr>
              <w:t>
Надземные открытые и крытые паркинги</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Жерасты паркингтері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Подземные паркинги3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Валюта айырбастау пункттері </w:t>
            </w:r>
          </w:p>
          <w:p>
            <w:pPr>
              <w:spacing w:after="20"/>
              <w:ind w:left="20"/>
              <w:jc w:val="both"/>
            </w:pPr>
            <w:r>
              <w:rPr>
                <w:rFonts w:ascii="Times New Roman"/>
                <w:b w:val="false"/>
                <w:i w:val="false"/>
                <w:color w:val="000000"/>
                <w:sz w:val="20"/>
              </w:rPr>
              <w:t>
Пункты обмена валют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филиалдарына арналған орын-жайлар</w:t>
            </w:r>
          </w:p>
          <w:p>
            <w:pPr>
              <w:spacing w:after="20"/>
              <w:ind w:left="20"/>
              <w:jc w:val="both"/>
            </w:pPr>
            <w:r>
              <w:rPr>
                <w:rFonts w:ascii="Times New Roman"/>
                <w:b w:val="false"/>
                <w:i w:val="false"/>
                <w:color w:val="000000"/>
                <w:sz w:val="20"/>
              </w:rPr>
              <w:t>
Помещения под банковские филиалы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____________________________ Адрес _____________________</w:t>
      </w:r>
    </w:p>
    <w:p>
      <w:pPr>
        <w:spacing w:after="0"/>
        <w:ind w:left="0"/>
        <w:jc w:val="both"/>
      </w:pPr>
      <w:r>
        <w:rPr>
          <w:rFonts w:ascii="Times New Roman"/>
          <w:b w:val="false"/>
          <w:i w:val="false"/>
          <w:color w:val="000000"/>
          <w:sz w:val="28"/>
        </w:rPr>
        <w:t>
      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 </w:t>
      </w:r>
      <w:r>
        <w:rPr>
          <w:rFonts w:ascii="Times New Roman"/>
          <w:b/>
          <w:i w:val="false"/>
          <w:color w:val="000000"/>
          <w:sz w:val="28"/>
        </w:rPr>
        <w:t>Телефон</w:t>
      </w:r>
      <w:r>
        <w:rPr>
          <w:rFonts w:ascii="Times New Roman"/>
          <w:b w:val="false"/>
          <w:i w:val="false"/>
          <w:color w:val="000000"/>
          <w:sz w:val="28"/>
        </w:rPr>
        <w:t xml:space="preserve"> _____</w:t>
      </w:r>
      <w:r>
        <w:rPr>
          <w:rFonts w:ascii="Times New Roman"/>
          <w:b/>
          <w:i w:val="false"/>
          <w:color w:val="000000"/>
          <w:sz w:val="28"/>
        </w:rPr>
        <w:t>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941"/>
        <w:gridCol w:w="2351"/>
        <w:gridCol w:w="3942"/>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20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20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u w:val="single"/>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22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191" w:id="20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 ценах</w:t>
      </w:r>
      <w:r>
        <w:br/>
      </w:r>
      <w:r>
        <w:rPr>
          <w:rFonts w:ascii="Times New Roman"/>
          <w:b/>
          <w:i w:val="false"/>
          <w:color w:val="000000"/>
        </w:rPr>
        <w:t>на аренду коммерческой недвижимости" (код 261101004, индекс 1-Ц</w:t>
      </w:r>
      <w:r>
        <w:br/>
      </w:r>
      <w:r>
        <w:rPr>
          <w:rFonts w:ascii="Times New Roman"/>
          <w:b/>
          <w:i w:val="false"/>
          <w:color w:val="000000"/>
        </w:rPr>
        <w:t>(аренда), периодичность месячная)</w:t>
      </w:r>
    </w:p>
    <w:bookmarkEnd w:id="206"/>
    <w:bookmarkStart w:name="z194" w:id="20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аренду коммерческой недвижимости" (код 261101004, индекс 1-Ц (аренда), периодичность месячная)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аренду коммерческой недвижимости" (код 261101004, индекс 1-Ц (аренда), периодичность месячная) (далее – статистическая форма).</w:t>
      </w:r>
    </w:p>
    <w:bookmarkEnd w:id="207"/>
    <w:bookmarkStart w:name="z195" w:id="208"/>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08"/>
    <w:bookmarkStart w:name="z196" w:id="209"/>
    <w:p>
      <w:pPr>
        <w:spacing w:after="0"/>
        <w:ind w:left="0"/>
        <w:jc w:val="both"/>
      </w:pPr>
      <w:r>
        <w:rPr>
          <w:rFonts w:ascii="Times New Roman"/>
          <w:b w:val="false"/>
          <w:i w:val="false"/>
          <w:color w:val="000000"/>
          <w:sz w:val="28"/>
        </w:rPr>
        <w:t>
      1) цена – количество денежных единиц, уплаченных за конкретный вид товара, продукции или услуги, для которых четко определены качество, условия продажи и период времени;</w:t>
      </w:r>
    </w:p>
    <w:bookmarkEnd w:id="209"/>
    <w:bookmarkStart w:name="z197" w:id="210"/>
    <w:p>
      <w:pPr>
        <w:spacing w:after="0"/>
        <w:ind w:left="0"/>
        <w:jc w:val="both"/>
      </w:pPr>
      <w:r>
        <w:rPr>
          <w:rFonts w:ascii="Times New Roman"/>
          <w:b w:val="false"/>
          <w:i w:val="false"/>
          <w:color w:val="000000"/>
          <w:sz w:val="28"/>
        </w:rPr>
        <w:t>
      2) подземные паркинги – паркинги, расположенные непосредственно под зданием (бизнес-центры, жилые комплексы, торговые центры);</w:t>
      </w:r>
    </w:p>
    <w:bookmarkEnd w:id="210"/>
    <w:bookmarkStart w:name="z198" w:id="211"/>
    <w:p>
      <w:pPr>
        <w:spacing w:after="0"/>
        <w:ind w:left="0"/>
        <w:jc w:val="both"/>
      </w:pPr>
      <w:r>
        <w:rPr>
          <w:rFonts w:ascii="Times New Roman"/>
          <w:b w:val="false"/>
          <w:i w:val="false"/>
          <w:color w:val="000000"/>
          <w:sz w:val="28"/>
        </w:rPr>
        <w:t>
      3) надземные открытые и крытые паркинги – открытые (без наружных ограждений, навесов) и крытые (навесы, раздельные боксы и прочее) паркинги площадочного типа, расположенные на земельных участках, прилегающих к автомобильной дороге;</w:t>
      </w:r>
    </w:p>
    <w:bookmarkEnd w:id="211"/>
    <w:bookmarkStart w:name="z199" w:id="212"/>
    <w:p>
      <w:pPr>
        <w:spacing w:after="0"/>
        <w:ind w:left="0"/>
        <w:jc w:val="both"/>
      </w:pPr>
      <w:r>
        <w:rPr>
          <w:rFonts w:ascii="Times New Roman"/>
          <w:b w:val="false"/>
          <w:i w:val="false"/>
          <w:color w:val="000000"/>
          <w:sz w:val="28"/>
        </w:rPr>
        <w:t>
      4) многоуровневые паркинги – объекты гаражного строительства, предназначенные для парковки автомобилей и имеющие в своей конструкции два или более уровней, связанных между собой транспортным сообщением (лифты или пандусы);</w:t>
      </w:r>
    </w:p>
    <w:bookmarkEnd w:id="212"/>
    <w:bookmarkStart w:name="z200" w:id="213"/>
    <w:p>
      <w:pPr>
        <w:spacing w:after="0"/>
        <w:ind w:left="0"/>
        <w:jc w:val="both"/>
      </w:pPr>
      <w:r>
        <w:rPr>
          <w:rFonts w:ascii="Times New Roman"/>
          <w:b w:val="false"/>
          <w:i w:val="false"/>
          <w:color w:val="000000"/>
          <w:sz w:val="28"/>
        </w:rPr>
        <w:t>
      5) склады – нежилые помещения, предназначенные для хранения сырья, продукции, товаров и прочих грузов, обеспечивающие соблюдение требуемых условий хранения и оснащенные оборудованием для хранения и удобными для разгрузки-погрузки конструкциями и сооружениями;</w:t>
      </w:r>
    </w:p>
    <w:bookmarkEnd w:id="213"/>
    <w:bookmarkStart w:name="z201" w:id="214"/>
    <w:p>
      <w:pPr>
        <w:spacing w:after="0"/>
        <w:ind w:left="0"/>
        <w:jc w:val="both"/>
      </w:pPr>
      <w:r>
        <w:rPr>
          <w:rFonts w:ascii="Times New Roman"/>
          <w:b w:val="false"/>
          <w:i w:val="false"/>
          <w:color w:val="000000"/>
          <w:sz w:val="28"/>
        </w:rPr>
        <w:t>
      6) промышленные базы – это совокупность помещений, состоящих из ряда производственных, вспомогательных участков и обслуживающих звеньев с созданной вокруг них инфраструктурой;</w:t>
      </w:r>
    </w:p>
    <w:bookmarkEnd w:id="214"/>
    <w:bookmarkStart w:name="z202" w:id="215"/>
    <w:p>
      <w:pPr>
        <w:spacing w:after="0"/>
        <w:ind w:left="0"/>
        <w:jc w:val="both"/>
      </w:pPr>
      <w:r>
        <w:rPr>
          <w:rFonts w:ascii="Times New Roman"/>
          <w:b w:val="false"/>
          <w:i w:val="false"/>
          <w:color w:val="000000"/>
          <w:sz w:val="28"/>
        </w:rPr>
        <w:t>
      7) производственные цеха – организационно-обособленные помещения с необходимой инфраструктурой для размещения производства;</w:t>
      </w:r>
    </w:p>
    <w:bookmarkEnd w:id="215"/>
    <w:bookmarkStart w:name="z203" w:id="216"/>
    <w:p>
      <w:pPr>
        <w:spacing w:after="0"/>
        <w:ind w:left="0"/>
        <w:jc w:val="both"/>
      </w:pPr>
      <w:r>
        <w:rPr>
          <w:rFonts w:ascii="Times New Roman"/>
          <w:b w:val="false"/>
          <w:i w:val="false"/>
          <w:color w:val="000000"/>
          <w:sz w:val="28"/>
        </w:rPr>
        <w:t>
      8) офисы класса "А" – помещения в бизнес-центрах, расположенных в деловых районах города, на главных транспортных магистралях и площадях, с удобным подъездом;</w:t>
      </w:r>
    </w:p>
    <w:bookmarkEnd w:id="216"/>
    <w:bookmarkStart w:name="z204" w:id="217"/>
    <w:p>
      <w:pPr>
        <w:spacing w:after="0"/>
        <w:ind w:left="0"/>
        <w:jc w:val="both"/>
      </w:pPr>
      <w:r>
        <w:rPr>
          <w:rFonts w:ascii="Times New Roman"/>
          <w:b w:val="false"/>
          <w:i w:val="false"/>
          <w:color w:val="000000"/>
          <w:sz w:val="28"/>
        </w:rPr>
        <w:t>
      9) офисы класса "В" – помещения в специализированных офисных зданиях, реконструированные и переоборудованные административные здания с качественной отделкой, расположенных вдали от деловых районов города, от главных улиц с неудобным подъездом;</w:t>
      </w:r>
    </w:p>
    <w:bookmarkEnd w:id="217"/>
    <w:bookmarkStart w:name="z205" w:id="218"/>
    <w:p>
      <w:pPr>
        <w:spacing w:after="0"/>
        <w:ind w:left="0"/>
        <w:jc w:val="both"/>
      </w:pPr>
      <w:r>
        <w:rPr>
          <w:rFonts w:ascii="Times New Roman"/>
          <w:b w:val="false"/>
          <w:i w:val="false"/>
          <w:color w:val="000000"/>
          <w:sz w:val="28"/>
        </w:rPr>
        <w:t>
      10) офисы класса "С" – нежилые помещения в административно-офисных зданиях, зданиях иного назначения, приспособленных под офисы, расположенных значительно вдали от деловых районов города, центральных улиц с неудобным подъездом;</w:t>
      </w:r>
    </w:p>
    <w:bookmarkEnd w:id="218"/>
    <w:bookmarkStart w:name="z206" w:id="219"/>
    <w:p>
      <w:pPr>
        <w:spacing w:after="0"/>
        <w:ind w:left="0"/>
        <w:jc w:val="both"/>
      </w:pPr>
      <w:r>
        <w:rPr>
          <w:rFonts w:ascii="Times New Roman"/>
          <w:b w:val="false"/>
          <w:i w:val="false"/>
          <w:color w:val="000000"/>
          <w:sz w:val="28"/>
        </w:rPr>
        <w:t>
      11) офисы класса "D" – здания ниже класса "С", также помещения на первых этажах и подвалах жилых домов и нежилых зданий иного назначения, приспособленные для размещения офисов;</w:t>
      </w:r>
    </w:p>
    <w:bookmarkEnd w:id="219"/>
    <w:bookmarkStart w:name="z207" w:id="220"/>
    <w:p>
      <w:pPr>
        <w:spacing w:after="0"/>
        <w:ind w:left="0"/>
        <w:jc w:val="both"/>
      </w:pPr>
      <w:r>
        <w:rPr>
          <w:rFonts w:ascii="Times New Roman"/>
          <w:b w:val="false"/>
          <w:i w:val="false"/>
          <w:color w:val="000000"/>
          <w:sz w:val="28"/>
        </w:rPr>
        <w:t>
      12) склады класса "А" – одноэтажные здания, призванные обеспечить наилучшие условия хранения любых типов грузов;</w:t>
      </w:r>
    </w:p>
    <w:bookmarkEnd w:id="220"/>
    <w:bookmarkStart w:name="z208" w:id="221"/>
    <w:p>
      <w:pPr>
        <w:spacing w:after="0"/>
        <w:ind w:left="0"/>
        <w:jc w:val="both"/>
      </w:pPr>
      <w:r>
        <w:rPr>
          <w:rFonts w:ascii="Times New Roman"/>
          <w:b w:val="false"/>
          <w:i w:val="false"/>
          <w:color w:val="000000"/>
          <w:sz w:val="28"/>
        </w:rPr>
        <w:t>
      13) склады класса "В" – одно- или многоэтажные здания с высотой потолков каждого уровня от четырех до восьми метров;</w:t>
      </w:r>
    </w:p>
    <w:bookmarkEnd w:id="221"/>
    <w:bookmarkStart w:name="z209" w:id="222"/>
    <w:p>
      <w:pPr>
        <w:spacing w:after="0"/>
        <w:ind w:left="0"/>
        <w:jc w:val="both"/>
      </w:pPr>
      <w:r>
        <w:rPr>
          <w:rFonts w:ascii="Times New Roman"/>
          <w:b w:val="false"/>
          <w:i w:val="false"/>
          <w:color w:val="000000"/>
          <w:sz w:val="28"/>
        </w:rPr>
        <w:t>
      14) склады класса "С" – утепленный ангар или капитальное производственное помещение, с высотой потолков не менее четырех метров;</w:t>
      </w:r>
    </w:p>
    <w:bookmarkEnd w:id="222"/>
    <w:bookmarkStart w:name="z210" w:id="223"/>
    <w:p>
      <w:pPr>
        <w:spacing w:after="0"/>
        <w:ind w:left="0"/>
        <w:jc w:val="both"/>
      </w:pPr>
      <w:r>
        <w:rPr>
          <w:rFonts w:ascii="Times New Roman"/>
          <w:b w:val="false"/>
          <w:i w:val="false"/>
          <w:color w:val="000000"/>
          <w:sz w:val="28"/>
        </w:rPr>
        <w:t>
      15) склады класса "D" – подвальные помещения, объекты гражданской обороны, ангары, производственные помещения и прочие нежилые и технические площади.</w:t>
      </w:r>
    </w:p>
    <w:bookmarkEnd w:id="223"/>
    <w:bookmarkStart w:name="z211" w:id="224"/>
    <w:p>
      <w:pPr>
        <w:spacing w:after="0"/>
        <w:ind w:left="0"/>
        <w:jc w:val="both"/>
      </w:pPr>
      <w:r>
        <w:rPr>
          <w:rFonts w:ascii="Times New Roman"/>
          <w:b w:val="false"/>
          <w:i w:val="false"/>
          <w:color w:val="000000"/>
          <w:sz w:val="28"/>
        </w:rPr>
        <w:t>
      3. Административные здания, относящиеся к классу "А", предполагают индивидуальный (авторский) проект внутренних помещений, панорамное остекление, наружную отделку высококачественными материалами. Здания имеют самый высокий уровень сервиса: развернутую инфраструктуру централизованного обеспечения, оптико-волоконную связь, ресепшн, конференц-залы, обеспечены собственными службами безопасности и охраняемыми стоянками (чаще подземными).</w:t>
      </w:r>
    </w:p>
    <w:bookmarkEnd w:id="224"/>
    <w:bookmarkStart w:name="z213" w:id="225"/>
    <w:p>
      <w:pPr>
        <w:spacing w:after="0"/>
        <w:ind w:left="0"/>
        <w:jc w:val="both"/>
      </w:pPr>
      <w:r>
        <w:rPr>
          <w:rFonts w:ascii="Times New Roman"/>
          <w:b w:val="false"/>
          <w:i w:val="false"/>
          <w:color w:val="000000"/>
          <w:sz w:val="28"/>
        </w:rPr>
        <w:t>
      4. В административных зданиях класса "В" имеется развитая инфраструктура; возможно наличие конференц-залов, переговорных, центральный ресепшн. Класс этих объектов ниже в основном за счет расположения зданий вдали от главных улиц или несоответствия некоторым требованиям класса "А".</w:t>
      </w:r>
    </w:p>
    <w:bookmarkEnd w:id="225"/>
    <w:bookmarkStart w:name="z214" w:id="226"/>
    <w:p>
      <w:pPr>
        <w:spacing w:after="0"/>
        <w:ind w:left="0"/>
        <w:jc w:val="both"/>
      </w:pPr>
      <w:r>
        <w:rPr>
          <w:rFonts w:ascii="Times New Roman"/>
          <w:b w:val="false"/>
          <w:i w:val="false"/>
          <w:color w:val="000000"/>
          <w:sz w:val="28"/>
        </w:rPr>
        <w:t>
      5. Для административных зданий класса "С" характерна значительная удаленность от центра города. Требования к архитектуре или внешней отделке здания не предъявляются. Обязательным условием для них является служба эксплуатации и круглосуточная охрана. Всем остальным арендатора обеспечивает себя самостоятельно.</w:t>
      </w:r>
    </w:p>
    <w:bookmarkEnd w:id="226"/>
    <w:bookmarkStart w:name="z215" w:id="227"/>
    <w:p>
      <w:pPr>
        <w:spacing w:after="0"/>
        <w:ind w:left="0"/>
        <w:jc w:val="both"/>
      </w:pPr>
      <w:r>
        <w:rPr>
          <w:rFonts w:ascii="Times New Roman"/>
          <w:b w:val="false"/>
          <w:i w:val="false"/>
          <w:color w:val="000000"/>
          <w:sz w:val="28"/>
        </w:rPr>
        <w:t>
      6. Высота потолков складов класса "А" составляет более восьми метров, что позволяет организовать многоуровневое хранение грузов, полы покрыты антипылевым покрытием. Склады имеют достаточные площади, офисы и служебные помещения, оборудованные системами охраны и видеонаблюдения, складским и погрузочным оборудованием. Складское помещение располагается вблизи крупных транспортных магистралей и имеет подъезд, обеспечивающий движение большегрузного транспорта. Желательно наличие железнодорожной ветки, подходящей непосредственно к складскому помещению.</w:t>
      </w:r>
    </w:p>
    <w:bookmarkEnd w:id="227"/>
    <w:bookmarkStart w:name="z223" w:id="228"/>
    <w:p>
      <w:pPr>
        <w:spacing w:after="0"/>
        <w:ind w:left="0"/>
        <w:jc w:val="both"/>
      </w:pPr>
      <w:r>
        <w:rPr>
          <w:rFonts w:ascii="Times New Roman"/>
          <w:b w:val="false"/>
          <w:i w:val="false"/>
          <w:color w:val="000000"/>
          <w:sz w:val="28"/>
        </w:rPr>
        <w:t>
      7. В складах класса "В" транспортировка на верхние этажи обеспечивается грузовыми лифтами. Полы бетонные или из асфальта. На территории склада имеются подсобные помещения. Офисные помещения располагаются в непосредственной близости к территории склада. Безопасность грузов обеспечивается системой сигнализации. Склады расположены близко к железнодорожной грузовой станции, близость к основным транспортным магистралям и имеют удобный подъезд с хорошим состоянием дорог.</w:t>
      </w:r>
    </w:p>
    <w:bookmarkEnd w:id="228"/>
    <w:bookmarkStart w:name="z224" w:id="229"/>
    <w:p>
      <w:pPr>
        <w:spacing w:after="0"/>
        <w:ind w:left="0"/>
        <w:jc w:val="both"/>
      </w:pPr>
      <w:r>
        <w:rPr>
          <w:rFonts w:ascii="Times New Roman"/>
          <w:b w:val="false"/>
          <w:i w:val="false"/>
          <w:color w:val="000000"/>
          <w:sz w:val="28"/>
        </w:rPr>
        <w:t>
      8. Обязательным условием для складов класса "С" является наличие ворот на нулевом уровне, для обеспечения заезда грузового транспорта внутрь помещения. Склады находятся на небольшом удалении от основных автомагистралей, к ним ведут качественные дороги-сателлиты, обеспечивающие беспрепятственное движение большегрузного транспорта. Вблизи складских помещений имеются стоянки для грузовых автомобилей и места для их маневрирования.</w:t>
      </w:r>
    </w:p>
    <w:bookmarkEnd w:id="229"/>
    <w:bookmarkStart w:name="z243" w:id="230"/>
    <w:p>
      <w:pPr>
        <w:spacing w:after="0"/>
        <w:ind w:left="0"/>
        <w:jc w:val="both"/>
      </w:pPr>
      <w:r>
        <w:rPr>
          <w:rFonts w:ascii="Times New Roman"/>
          <w:b w:val="false"/>
          <w:i w:val="false"/>
          <w:color w:val="000000"/>
          <w:sz w:val="28"/>
        </w:rPr>
        <w:t>
      9. Для складов класса "D" предъявляются минимальные требования. Такие склады обеспечиваются освещением, постоянной температурой и уровнем влажности. Складские помещения имеют удобный для грузового автотранспорта подъезд и ворота для осуществления погрузки и выгрузки. Безопасность обеспечивается сигнализацией.</w:t>
      </w:r>
    </w:p>
    <w:bookmarkEnd w:id="230"/>
    <w:bookmarkStart w:name="z244" w:id="231"/>
    <w:p>
      <w:pPr>
        <w:spacing w:after="0"/>
        <w:ind w:left="0"/>
        <w:jc w:val="both"/>
      </w:pPr>
      <w:r>
        <w:rPr>
          <w:rFonts w:ascii="Times New Roman"/>
          <w:b w:val="false"/>
          <w:i w:val="false"/>
          <w:color w:val="000000"/>
          <w:sz w:val="28"/>
        </w:rPr>
        <w:t>
      10. Наблюдение за ценами ведется по конкретным видам объектов коммерческой недвижимости, имеющим неизменные в течение года характеристики и договора на краткосрочной или долгосрочной основе.</w:t>
      </w:r>
    </w:p>
    <w:bookmarkEnd w:id="231"/>
    <w:bookmarkStart w:name="z245" w:id="232"/>
    <w:p>
      <w:pPr>
        <w:spacing w:after="0"/>
        <w:ind w:left="0"/>
        <w:jc w:val="both"/>
      </w:pPr>
      <w:r>
        <w:rPr>
          <w:rFonts w:ascii="Times New Roman"/>
          <w:b w:val="false"/>
          <w:i w:val="false"/>
          <w:color w:val="000000"/>
          <w:sz w:val="28"/>
        </w:rPr>
        <w:t>
      11. В графе В указывается номер объекта-представителя, по графе Г прописывается его характеристика. При существенном изменении характеристики, оказывающем влияние на уровень цены, объект-представитель учитывается как "новый". Под "новым" понимается объект-представитель, который ранее не был отобран для ценового наблюдения, но сдается в аренду по долгосрочному либо краткосрочному договору. По "новому" объекту-представителю указывается характеристика и ему присваивается следующий за последним порядковый номер.</w:t>
      </w:r>
    </w:p>
    <w:bookmarkEnd w:id="232"/>
    <w:bookmarkStart w:name="z246" w:id="233"/>
    <w:p>
      <w:pPr>
        <w:spacing w:after="0"/>
        <w:ind w:left="0"/>
        <w:jc w:val="both"/>
      </w:pPr>
      <w:r>
        <w:rPr>
          <w:rFonts w:ascii="Times New Roman"/>
          <w:b w:val="false"/>
          <w:i w:val="false"/>
          <w:color w:val="000000"/>
          <w:sz w:val="28"/>
        </w:rPr>
        <w:t>
      12. В графе Г в обязательном порядке указывается характеристика объекта, отобранного для наблюдения за ценами: площадь арендуемых помещений, тип сделки (долгосрочный договор, краткосрочный договор), наименование комплекса, месторасположение (престижный, отдаленный район, окраина города), местоположение объекта (отдельностоящее, встроенное, пристроенное), этаж, высота потолка, наличие климат-контроля (вентиляция, отопление, кондиционирование), наличие оборудования (мебели), систем безопасности, паркинга.</w:t>
      </w:r>
    </w:p>
    <w:bookmarkEnd w:id="233"/>
    <w:bookmarkStart w:name="z247" w:id="234"/>
    <w:p>
      <w:pPr>
        <w:spacing w:after="0"/>
        <w:ind w:left="0"/>
        <w:jc w:val="both"/>
      </w:pPr>
      <w:r>
        <w:rPr>
          <w:rFonts w:ascii="Times New Roman"/>
          <w:b w:val="false"/>
          <w:i w:val="false"/>
          <w:color w:val="000000"/>
          <w:sz w:val="28"/>
        </w:rPr>
        <w:t>
      13. Графа 3 заполняется при изменении цены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(www.stat.gov.kz) или предоставляемому респондентам органами статистики.</w:t>
      </w:r>
    </w:p>
    <w:bookmarkEnd w:id="234"/>
    <w:bookmarkStart w:name="z248" w:id="235"/>
    <w:p>
      <w:pPr>
        <w:spacing w:after="0"/>
        <w:ind w:left="0"/>
        <w:jc w:val="both"/>
      </w:pPr>
      <w:r>
        <w:rPr>
          <w:rFonts w:ascii="Times New Roman"/>
          <w:b w:val="false"/>
          <w:i w:val="false"/>
          <w:color w:val="000000"/>
          <w:sz w:val="28"/>
        </w:rPr>
        <w:t>
      В графе 3 допустимо указание одной или нескольких кодов причин изменения цен. При выборе кода "Другие причины" в графе 3 прописывается причина, не указанная в Справочнике причин изменения цены.</w:t>
      </w:r>
    </w:p>
    <w:bookmarkEnd w:id="235"/>
    <w:bookmarkStart w:name="z249" w:id="236"/>
    <w:p>
      <w:pPr>
        <w:spacing w:after="0"/>
        <w:ind w:left="0"/>
        <w:jc w:val="both"/>
      </w:pPr>
      <w:r>
        <w:rPr>
          <w:rFonts w:ascii="Times New Roman"/>
          <w:b w:val="false"/>
          <w:i w:val="false"/>
          <w:color w:val="000000"/>
          <w:sz w:val="28"/>
        </w:rPr>
        <w:t>
      14.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36"/>
    <w:bookmarkStart w:name="z250" w:id="237"/>
    <w:p>
      <w:pPr>
        <w:spacing w:after="0"/>
        <w:ind w:left="0"/>
        <w:jc w:val="both"/>
      </w:pPr>
      <w:r>
        <w:rPr>
          <w:rFonts w:ascii="Times New Roman"/>
          <w:b w:val="false"/>
          <w:i w:val="false"/>
          <w:color w:val="000000"/>
          <w:sz w:val="28"/>
        </w:rPr>
        <w:t>
      15.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23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51"/>
              <w:gridCol w:w="860"/>
              <w:gridCol w:w="3989"/>
            </w:tblGrid>
            <w:tr>
              <w:trPr>
                <w:trHeight w:val="30" w:hRule="atLeast"/>
              </w:trPr>
              <w:tc>
                <w:tcPr>
                  <w:tcW w:w="745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w:t>
                  </w:r>
                </w:p>
                <w:p>
                  <w:pPr>
                    <w:spacing w:after="20"/>
                    <w:ind w:left="20"/>
                    <w:jc w:val="both"/>
                  </w:pPr>
                  <w:r>
                    <w:rPr>
                      <w:rFonts w:ascii="Times New Roman"/>
                      <w:b w:val="false"/>
                      <w:i w:val="false"/>
                      <w:color w:val="000000"/>
                      <w:sz w:val="20"/>
                    </w:rPr>
                    <w:t>
2015 жылғы 8 қыркүйектегі № 137 бұйрығына 23-қосымша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 </w:t>
            </w:r>
          </w:p>
          <w:tbl>
            <w:tblPr>
              <w:tblW w:w="0" w:type="auto"/>
              <w:tblCellSpacing w:w="0" w:type="auto"/>
              <w:tblBorders>
                <w:top w:val="none"/>
                <w:left w:val="none"/>
                <w:bottom w:val="none"/>
                <w:right w:val="none"/>
                <w:insideH w:val="none"/>
                <w:insideV w:val="none"/>
              </w:tblBorders>
            </w:tblPr>
            <w:tblGrid>
              <w:gridCol w:w="8682"/>
              <w:gridCol w:w="3618"/>
            </w:tblGrid>
            <w:tr>
              <w:trPr>
                <w:trHeight w:val="30" w:hRule="atLeast"/>
              </w:trPr>
              <w:tc>
                <w:tcPr>
                  <w:tcW w:w="8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261101001</w:t>
                  </w:r>
                </w:p>
                <w:p>
                  <w:pPr>
                    <w:spacing w:after="20"/>
                    <w:ind w:left="20"/>
                    <w:jc w:val="both"/>
                  </w:pPr>
                  <w:r>
                    <w:rPr>
                      <w:rFonts w:ascii="Times New Roman"/>
                      <w:b w:val="false"/>
                      <w:i w:val="false"/>
                      <w:color w:val="000000"/>
                      <w:sz w:val="20"/>
                    </w:rPr>
                    <w:t>
Код статистической формы</w:t>
                  </w:r>
                </w:p>
                <w:p>
                  <w:pPr>
                    <w:spacing w:after="20"/>
                    <w:ind w:left="20"/>
                    <w:jc w:val="both"/>
                  </w:pPr>
                  <w:r>
                    <w:rPr>
                      <w:rFonts w:ascii="Times New Roman"/>
                      <w:b w:val="false"/>
                      <w:i w:val="false"/>
                      <w:color w:val="000000"/>
                      <w:sz w:val="20"/>
                    </w:rPr>
                    <w:t>
261101001</w:t>
                  </w:r>
                </w:p>
              </w:tc>
              <w:tc>
                <w:tcPr>
                  <w:tcW w:w="3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өнеркәсіп өнімдерінің</w:t>
                  </w:r>
                </w:p>
                <w:p>
                  <w:pPr>
                    <w:spacing w:after="20"/>
                    <w:ind w:left="20"/>
                    <w:jc w:val="both"/>
                  </w:pPr>
                  <w:r>
                    <w:rPr>
                      <w:rFonts w:ascii="Times New Roman"/>
                      <w:b w:val="false"/>
                      <w:i w:val="false"/>
                      <w:color w:val="000000"/>
                      <w:sz w:val="20"/>
                    </w:rPr>
                    <w:t>
</w:t>
                  </w:r>
                  <w:r>
                    <w:rPr>
                      <w:rFonts w:ascii="Times New Roman"/>
                      <w:b/>
                      <w:i w:val="false"/>
                      <w:color w:val="000000"/>
                      <w:sz w:val="20"/>
                    </w:rPr>
                    <w:t>(тауарлары, көрсетілетін қызметтері)</w:t>
                  </w:r>
                </w:p>
                <w:p>
                  <w:pPr>
                    <w:spacing w:after="20"/>
                    <w:ind w:left="20"/>
                    <w:jc w:val="both"/>
                  </w:pPr>
                  <w:r>
                    <w:rPr>
                      <w:rFonts w:ascii="Times New Roman"/>
                      <w:b w:val="false"/>
                      <w:i w:val="false"/>
                      <w:color w:val="000000"/>
                      <w:sz w:val="20"/>
                    </w:rPr>
                    <w:t>
</w:t>
                  </w:r>
                  <w:r>
                    <w:rPr>
                      <w:rFonts w:ascii="Times New Roman"/>
                      <w:b/>
                      <w:i w:val="false"/>
                      <w:color w:val="000000"/>
                      <w:sz w:val="20"/>
                    </w:rPr>
                    <w:t>бағасы және өндірістік-техникалық</w:t>
                  </w:r>
                </w:p>
                <w:p>
                  <w:pPr>
                    <w:spacing w:after="20"/>
                    <w:ind w:left="20"/>
                    <w:jc w:val="both"/>
                  </w:pPr>
                  <w:r>
                    <w:rPr>
                      <w:rFonts w:ascii="Times New Roman"/>
                      <w:b w:val="false"/>
                      <w:i w:val="false"/>
                      <w:color w:val="000000"/>
                      <w:sz w:val="20"/>
                    </w:rPr>
                    <w:t>
</w:t>
                  </w:r>
                  <w:r>
                    <w:rPr>
                      <w:rFonts w:ascii="Times New Roman"/>
                      <w:b/>
                      <w:i w:val="false"/>
                      <w:color w:val="000000"/>
                      <w:sz w:val="20"/>
                    </w:rPr>
                    <w:t>мақсаттағы сатып алынған өнімдердің</w:t>
                  </w:r>
                </w:p>
                <w:p>
                  <w:pPr>
                    <w:spacing w:after="20"/>
                    <w:ind w:left="20"/>
                    <w:jc w:val="both"/>
                  </w:pPr>
                  <w:r>
                    <w:rPr>
                      <w:rFonts w:ascii="Times New Roman"/>
                      <w:b w:val="false"/>
                      <w:i w:val="false"/>
                      <w:color w:val="000000"/>
                      <w:sz w:val="20"/>
                    </w:rPr>
                    <w:t>
</w:t>
                  </w:r>
                  <w:r>
                    <w:rPr>
                      <w:rFonts w:ascii="Times New Roman"/>
                      <w:b/>
                      <w:i w:val="false"/>
                      <w:color w:val="000000"/>
                      <w:sz w:val="20"/>
                    </w:rPr>
                    <w:t>бағасы туралы есеп</w:t>
                  </w:r>
                </w:p>
                <w:p>
                  <w:pPr>
                    <w:spacing w:after="20"/>
                    <w:ind w:left="20"/>
                    <w:jc w:val="both"/>
                  </w:pPr>
                  <w:r>
                    <w:rPr>
                      <w:rFonts w:ascii="Times New Roman"/>
                      <w:b w:val="false"/>
                      <w:i w:val="false"/>
                      <w:color w:val="000000"/>
                      <w:sz w:val="20"/>
                    </w:rPr>
                    <w:t>
Отчет о ценах на произведенную</w:t>
                  </w:r>
                </w:p>
                <w:p>
                  <w:pPr>
                    <w:spacing w:after="20"/>
                    <w:ind w:left="20"/>
                    <w:jc w:val="both"/>
                  </w:pPr>
                  <w:r>
                    <w:rPr>
                      <w:rFonts w:ascii="Times New Roman"/>
                      <w:b w:val="false"/>
                      <w:i w:val="false"/>
                      <w:color w:val="000000"/>
                      <w:sz w:val="20"/>
                    </w:rPr>
                    <w:t>
промышленную продукцию (товары, услуги)</w:t>
                  </w:r>
                </w:p>
                <w:p>
                  <w:pPr>
                    <w:spacing w:after="20"/>
                    <w:ind w:left="20"/>
                    <w:jc w:val="both"/>
                  </w:pPr>
                  <w:r>
                    <w:rPr>
                      <w:rFonts w:ascii="Times New Roman"/>
                      <w:b w:val="false"/>
                      <w:i w:val="false"/>
                      <w:color w:val="000000"/>
                      <w:sz w:val="20"/>
                    </w:rPr>
                    <w:t>
и ценах приобретения продукции</w:t>
                  </w:r>
                </w:p>
                <w:p>
                  <w:pPr>
                    <w:spacing w:after="20"/>
                    <w:ind w:left="20"/>
                    <w:jc w:val="both"/>
                  </w:pPr>
                  <w:r>
                    <w:rPr>
                      <w:rFonts w:ascii="Times New Roman"/>
                      <w:b w:val="false"/>
                      <w:i w:val="false"/>
                      <w:color w:val="000000"/>
                      <w:sz w:val="20"/>
                    </w:rPr>
                    <w:t>
производственно-технического назначения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1-ЦП</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кодтарына сәйкес қызметінің негізгі немесе қосымша түрлері 05-39, 46 болып табылатын іріктемеге түскен заңды тұлғалар және (немесе) олардың құрылымдық және (немесе)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05-39, 46</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кезеңің 17-күніне (қоса алғанда) дейін</w:t>
            </w:r>
          </w:p>
          <w:p>
            <w:pPr>
              <w:spacing w:after="20"/>
              <w:ind w:left="20"/>
              <w:jc w:val="both"/>
            </w:pPr>
            <w:r>
              <w:rPr>
                <w:rFonts w:ascii="Times New Roman"/>
                <w:b w:val="false"/>
                <w:i w:val="false"/>
                <w:color w:val="000000"/>
                <w:sz w:val="20"/>
              </w:rPr>
              <w:t>
Срок представления – до 17 числа (включительно)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84"/>
        <w:gridCol w:w="6816"/>
      </w:tblGrid>
      <w:tr>
        <w:trPr>
          <w:trHeight w:val="30" w:hRule="atLeast"/>
        </w:trPr>
        <w:tc>
          <w:tcPr>
            <w:tcW w:w="5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Өнеркәсіптік өнімді өндірудің нақты орнын (заңды тұлғаның (бөлімшенің) тіркелген жеріне қарамастан) көрсетіңіз – облыс</w:t>
            </w:r>
          </w:p>
          <w:p>
            <w:pPr>
              <w:spacing w:after="20"/>
              <w:ind w:left="20"/>
              <w:jc w:val="both"/>
            </w:pPr>
            <w:r>
              <w:rPr>
                <w:rFonts w:ascii="Times New Roman"/>
                <w:b w:val="false"/>
                <w:i w:val="false"/>
                <w:color w:val="000000"/>
                <w:sz w:val="20"/>
              </w:rPr>
              <w:t xml:space="preserve">
Укажите фактическое место производства промышленной продукции </w:t>
            </w:r>
          </w:p>
          <w:p>
            <w:pPr>
              <w:spacing w:after="20"/>
              <w:ind w:left="20"/>
              <w:jc w:val="both"/>
            </w:pPr>
            <w:r>
              <w:rPr>
                <w:rFonts w:ascii="Times New Roman"/>
                <w:b w:val="false"/>
                <w:i w:val="false"/>
                <w:color w:val="000000"/>
                <w:sz w:val="20"/>
              </w:rPr>
              <w:t>
(независимо от места регистрации юридического лица (подразделения) – область</w:t>
            </w:r>
          </w:p>
        </w:tc>
        <w:tc>
          <w:tcPr>
            <w:tcW w:w="6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r>
      <w:tr>
        <w:trPr>
          <w:trHeight w:val="30" w:hRule="atLeast"/>
        </w:trPr>
        <w:tc>
          <w:tcPr>
            <w:tcW w:w="54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1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Ішкі нарықта өткізілген өндірілген өнімнің (тауарлардың, қызметтердің) бағасын қосылған құн салығынсыз, акциздерсіз, үстеме бағасыз, көлік және басқа да шығындарсыз өлшем бірлігіне теңгемен көрсетіңіз</w:t>
      </w:r>
    </w:p>
    <w:p>
      <w:pPr>
        <w:spacing w:after="0"/>
        <w:ind w:left="0"/>
        <w:jc w:val="both"/>
      </w:pPr>
      <w:r>
        <w:rPr>
          <w:rFonts w:ascii="Times New Roman"/>
          <w:b w:val="false"/>
          <w:i w:val="false"/>
          <w:color w:val="000000"/>
          <w:sz w:val="28"/>
        </w:rPr>
        <w:t>
      Укажите цены на произведенную промышленную продукцию (товары, услуги), реализованную на внутреннем рынке без учета налога на добавленную стоимость, акцизов, наценок, транспортных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459"/>
        <w:gridCol w:w="1930"/>
        <w:gridCol w:w="657"/>
        <w:gridCol w:w="3230"/>
        <w:gridCol w:w="1714"/>
        <w:gridCol w:w="636"/>
        <w:gridCol w:w="929"/>
        <w:gridCol w:w="1108"/>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Наименование продукции </w:t>
            </w:r>
          </w:p>
          <w:p>
            <w:pPr>
              <w:spacing w:after="20"/>
              <w:ind w:left="20"/>
              <w:jc w:val="both"/>
            </w:pPr>
            <w:r>
              <w:rPr>
                <w:rFonts w:ascii="Times New Roman"/>
                <w:b w:val="false"/>
                <w:i w:val="false"/>
                <w:color w:val="000000"/>
                <w:sz w:val="20"/>
              </w:rPr>
              <w:t>
(товара,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коды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(көрсетілетін қызмет)</w:t>
            </w:r>
          </w:p>
          <w:p>
            <w:pPr>
              <w:spacing w:after="20"/>
              <w:ind w:left="20"/>
              <w:jc w:val="both"/>
            </w:pPr>
            <w:r>
              <w:rPr>
                <w:rFonts w:ascii="Times New Roman"/>
                <w:b w:val="false"/>
                <w:i w:val="false"/>
                <w:color w:val="000000"/>
                <w:sz w:val="20"/>
              </w:rPr>
              <w:t>
Товар (услуга)-представитель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 өнімінің белгісі</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Признак "Эко" продукции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 (таңбасы, сорты, құрамы, өлшенген орамасы, тұтынушы типі, басқа қасиеттері)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w:t>
            </w:r>
          </w:p>
          <w:p>
            <w:pPr>
              <w:spacing w:after="20"/>
              <w:ind w:left="20"/>
              <w:jc w:val="both"/>
            </w:pPr>
            <w:r>
              <w:rPr>
                <w:rFonts w:ascii="Times New Roman"/>
                <w:b w:val="false"/>
                <w:i w:val="false"/>
                <w:color w:val="000000"/>
                <w:sz w:val="20"/>
              </w:rPr>
              <w:t>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 Б, В бағандары Қазақстан Республикасы Ұлттық экономика министрлігі Статистика комитетінің www.stat.gov.kz Интернет-ресурсындағы (бұдан әрі - Интернет-ресурс) "Респонденттерге" бөлімінде орналасқан немесе респонденттерге статистика органдары ұсынатын Өнеркәсіптік өнім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А, Б, В заполняются в соответствии с Перечнем промышленной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Егер өндірілген өнімнің экологиялық таза өнім сәйкестігіне растауы бар болған жағдайда 1-бағанда "1" коды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графе 1 указывается код "1" в случае, если произведенная продукция имеет подтверждение ее соответствия экологически чистой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3-баған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4-баған Интернет-ресурста орналасқан немесе респонденттерге статистика органдары ұсынатын Баға өзгерісі себептерінің анықтамалығына сәйкес баға өзгерген жағдайда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Графа 4 заполняется в обязательном порядке при изменении цены в соответствии со Справочником причин изменения цены, размещенном на Интернет-ресурсе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459"/>
        <w:gridCol w:w="1930"/>
        <w:gridCol w:w="657"/>
        <w:gridCol w:w="3230"/>
        <w:gridCol w:w="1714"/>
        <w:gridCol w:w="636"/>
        <w:gridCol w:w="929"/>
        <w:gridCol w:w="1108"/>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Наименование продукции </w:t>
            </w:r>
          </w:p>
          <w:p>
            <w:pPr>
              <w:spacing w:after="20"/>
              <w:ind w:left="20"/>
              <w:jc w:val="both"/>
            </w:pPr>
            <w:r>
              <w:rPr>
                <w:rFonts w:ascii="Times New Roman"/>
                <w:b w:val="false"/>
                <w:i w:val="false"/>
                <w:color w:val="000000"/>
                <w:sz w:val="20"/>
              </w:rPr>
              <w:t>
(товара,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(тауар, көрсетілетін қызмет) коды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(көрсетілетін қызмет)</w:t>
            </w:r>
          </w:p>
          <w:p>
            <w:pPr>
              <w:spacing w:after="20"/>
              <w:ind w:left="20"/>
              <w:jc w:val="both"/>
            </w:pPr>
            <w:r>
              <w:rPr>
                <w:rFonts w:ascii="Times New Roman"/>
                <w:b w:val="false"/>
                <w:i w:val="false"/>
                <w:color w:val="000000"/>
                <w:sz w:val="20"/>
              </w:rPr>
              <w:t>
Товар (услуга)-представитель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 өнімінің белгісі</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Признак "Эко" продукции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 (таңбасы, сорты, құрамы, өлшенген орамасы, тұтынушы типі, басқа қасиеттері)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w:t>
            </w:r>
          </w:p>
          <w:p>
            <w:pPr>
              <w:spacing w:after="20"/>
              <w:ind w:left="20"/>
              <w:jc w:val="both"/>
            </w:pPr>
            <w:r>
              <w:rPr>
                <w:rFonts w:ascii="Times New Roman"/>
                <w:b w:val="false"/>
                <w:i w:val="false"/>
                <w:color w:val="000000"/>
                <w:sz w:val="20"/>
              </w:rPr>
              <w:t>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Заңды тұлғаның (бөлімшенің) ішкі нарықта сатып алынған өнімнің санын (көлемін), көрсетілетін қызметтің құнын және өнімнің (көрсетілетін қызметтің) бағасын құн салығын, акциздерді, көлік, сауда – өткізу, делдалдық және басқа да шығыстарды есепке ала отырып көрсетіңіз</w:t>
      </w:r>
    </w:p>
    <w:p>
      <w:pPr>
        <w:spacing w:after="0"/>
        <w:ind w:left="0"/>
        <w:jc w:val="both"/>
      </w:pPr>
      <w:r>
        <w:rPr>
          <w:rFonts w:ascii="Times New Roman"/>
          <w:b w:val="false"/>
          <w:i w:val="false"/>
          <w:color w:val="000000"/>
          <w:sz w:val="28"/>
        </w:rPr>
        <w:t>
      Укажите количество (объем) продукции, стоимость услуг и цены на продукцию (услуги) производственно-технического назначения, приобретенные на внутреннем рынке с учетом налога на добавленную стоимость, акцизов, транспортных, торгово-сбытовых, посреднических и других расходов в соответствии с видами экономической деятельности юридического лица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759"/>
        <w:gridCol w:w="630"/>
        <w:gridCol w:w="2162"/>
        <w:gridCol w:w="2082"/>
        <w:gridCol w:w="1115"/>
        <w:gridCol w:w="2003"/>
        <w:gridCol w:w="1518"/>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20"/>
              <w:ind w:left="20"/>
              <w:jc w:val="both"/>
            </w:pPr>
            <w:r>
              <w:rPr>
                <w:rFonts w:ascii="Times New Roman"/>
                <w:b w:val="false"/>
                <w:i w:val="false"/>
                <w:color w:val="000000"/>
                <w:sz w:val="20"/>
              </w:rPr>
              <w:t>
Наименование продукции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xml:space="preserve">
Цена месяца последнего приобретения </w:t>
            </w:r>
          </w:p>
          <w:p>
            <w:pPr>
              <w:spacing w:after="20"/>
              <w:ind w:left="20"/>
              <w:jc w:val="both"/>
            </w:pPr>
            <w:r>
              <w:rPr>
                <w:rFonts w:ascii="Times New Roman"/>
                <w:b w:val="false"/>
                <w:i w:val="false"/>
                <w:color w:val="000000"/>
                <w:sz w:val="20"/>
              </w:rPr>
              <w:t>
в тенге</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xml:space="preserve">
Код причины </w:t>
            </w:r>
          </w:p>
          <w:p>
            <w:pPr>
              <w:spacing w:after="20"/>
              <w:ind w:left="20"/>
              <w:jc w:val="both"/>
            </w:pPr>
            <w:r>
              <w:rPr>
                <w:rFonts w:ascii="Times New Roman"/>
                <w:b w:val="false"/>
                <w:i w:val="false"/>
                <w:color w:val="000000"/>
                <w:sz w:val="20"/>
              </w:rPr>
              <w:t>
изменения цены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саны (көлемі); көрсетілетін</w:t>
            </w:r>
          </w:p>
          <w:p>
            <w:pPr>
              <w:spacing w:after="20"/>
              <w:ind w:left="20"/>
              <w:jc w:val="both"/>
            </w:pPr>
            <w:r>
              <w:rPr>
                <w:rFonts w:ascii="Times New Roman"/>
                <w:b w:val="false"/>
                <w:i w:val="false"/>
                <w:color w:val="000000"/>
                <w:sz w:val="20"/>
              </w:rPr>
              <w:t>
</w:t>
            </w:r>
            <w:r>
              <w:rPr>
                <w:rFonts w:ascii="Times New Roman"/>
                <w:b/>
                <w:i w:val="false"/>
                <w:color w:val="000000"/>
                <w:sz w:val="20"/>
              </w:rPr>
              <w:t>қызмет құны</w:t>
            </w:r>
          </w:p>
          <w:p>
            <w:pPr>
              <w:spacing w:after="20"/>
              <w:ind w:left="20"/>
              <w:jc w:val="both"/>
            </w:pPr>
            <w:r>
              <w:rPr>
                <w:rFonts w:ascii="Times New Roman"/>
                <w:b w:val="false"/>
                <w:i w:val="false"/>
                <w:color w:val="000000"/>
                <w:sz w:val="20"/>
              </w:rPr>
              <w:t>
количество (объем)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стоимость услуги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цена приобретения </w:t>
            </w:r>
          </w:p>
          <w:p>
            <w:pPr>
              <w:spacing w:after="20"/>
              <w:ind w:left="20"/>
              <w:jc w:val="both"/>
            </w:pPr>
            <w:r>
              <w:rPr>
                <w:rFonts w:ascii="Times New Roman"/>
                <w:b w:val="false"/>
                <w:i w:val="false"/>
                <w:color w:val="000000"/>
                <w:sz w:val="20"/>
              </w:rPr>
              <w:t>
в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А бағаны Қазақстан Республикасы Ұлттық экономика министрлігі Статистика комитетінің www.stat.gov.kz Интернет-ресурсындағы (бұдан әрі - Интернет-ресурс) орналасқан Экономикалық қызмет түрлерінің номенклатурасына (5-таңбалы ЭҚЖЖ)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Графа А заполняется согласно Номенклатуре видов экономической деятельности (ОКЭД 5-ти значный), размещенном на Интернет-ресурсе Комитета по статистике Министерства национальной экономики Республики Казахстан www.stat.gov.kz (далее-Интернет-ресурс)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Б, В, Г бағандары Интернет-ресурста орналасқан немесе респонденттерге статистика органдары ұсынатын Өнімдер, шикізаттар, материалдар мен көрсетілетін қызметтер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Графы Б, В, Г заполняются в соответствии с Перечнем продукции, сырья, материалов и услуг,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3-баған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Графа 3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4-баған Интернет–ресурста орналасқан немесе респонденттерге статистика органдары ұсынатын Баға өзгерісі себептерінің анықтамалығына сәйкес баға өзгерген жағдайда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Графа 4 заполняется в обязательном порядке при изменении цены в соответствии со Справочником причин изменения цены, размещенном на Интернет-ресурсе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759"/>
        <w:gridCol w:w="630"/>
        <w:gridCol w:w="2162"/>
        <w:gridCol w:w="2082"/>
        <w:gridCol w:w="1115"/>
        <w:gridCol w:w="2003"/>
        <w:gridCol w:w="1518"/>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Цена месяца последнего приобретения </w:t>
            </w:r>
          </w:p>
          <w:p>
            <w:pPr>
              <w:spacing w:after="20"/>
              <w:ind w:left="20"/>
              <w:jc w:val="both"/>
            </w:pPr>
            <w:r>
              <w:rPr>
                <w:rFonts w:ascii="Times New Roman"/>
                <w:b w:val="false"/>
                <w:i w:val="false"/>
                <w:color w:val="000000"/>
                <w:sz w:val="20"/>
              </w:rPr>
              <w:t>
в тенге</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Код причины </w:t>
            </w:r>
          </w:p>
          <w:p>
            <w:pPr>
              <w:spacing w:after="20"/>
              <w:ind w:left="20"/>
              <w:jc w:val="both"/>
            </w:pPr>
            <w:r>
              <w:rPr>
                <w:rFonts w:ascii="Times New Roman"/>
                <w:b w:val="false"/>
                <w:i w:val="false"/>
                <w:color w:val="000000"/>
                <w:sz w:val="20"/>
              </w:rPr>
              <w:t>
изменения цены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 саны (көлемі); көрсетілетін </w:t>
            </w:r>
          </w:p>
          <w:p>
            <w:pPr>
              <w:spacing w:after="20"/>
              <w:ind w:left="20"/>
              <w:jc w:val="both"/>
            </w:pPr>
            <w:r>
              <w:rPr>
                <w:rFonts w:ascii="Times New Roman"/>
                <w:b w:val="false"/>
                <w:i w:val="false"/>
                <w:color w:val="000000"/>
                <w:sz w:val="20"/>
              </w:rPr>
              <w:t>
</w:t>
            </w:r>
            <w:r>
              <w:rPr>
                <w:rFonts w:ascii="Times New Roman"/>
                <w:b/>
                <w:i w:val="false"/>
                <w:color w:val="000000"/>
                <w:sz w:val="20"/>
              </w:rPr>
              <w:t>қызмет құны</w:t>
            </w:r>
          </w:p>
          <w:p>
            <w:pPr>
              <w:spacing w:after="20"/>
              <w:ind w:left="20"/>
              <w:jc w:val="both"/>
            </w:pPr>
            <w:r>
              <w:rPr>
                <w:rFonts w:ascii="Times New Roman"/>
                <w:b w:val="false"/>
                <w:i w:val="false"/>
                <w:color w:val="000000"/>
                <w:sz w:val="20"/>
              </w:rPr>
              <w:t>
количество (объем)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стоимость услуги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цена приобретения </w:t>
            </w:r>
          </w:p>
          <w:p>
            <w:pPr>
              <w:spacing w:after="20"/>
              <w:ind w:left="20"/>
              <w:jc w:val="both"/>
            </w:pPr>
            <w:r>
              <w:rPr>
                <w:rFonts w:ascii="Times New Roman"/>
                <w:b w:val="false"/>
                <w:i w:val="false"/>
                <w:color w:val="000000"/>
                <w:sz w:val="20"/>
              </w:rPr>
              <w:t>
в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xml:space="preserve">
      При необходимости продолжите на дополнительных листах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795"/>
        <w:gridCol w:w="642"/>
        <w:gridCol w:w="2205"/>
        <w:gridCol w:w="1876"/>
        <w:gridCol w:w="1138"/>
        <w:gridCol w:w="2043"/>
        <w:gridCol w:w="1549"/>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Код ОКЭД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(көрсетілетін қызмет) коды</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 (услуги)</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w:t>
            </w:r>
          </w:p>
          <w:p>
            <w:pPr>
              <w:spacing w:after="20"/>
              <w:ind w:left="20"/>
              <w:jc w:val="both"/>
            </w:pPr>
            <w:r>
              <w:rPr>
                <w:rFonts w:ascii="Times New Roman"/>
                <w:b w:val="false"/>
                <w:i w:val="false"/>
                <w:color w:val="000000"/>
                <w:sz w:val="20"/>
              </w:rPr>
              <w:t>
Отчетный месяц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алу айының бағасы теңгемен</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Цена месяца последнего приобретения </w:t>
            </w:r>
          </w:p>
          <w:p>
            <w:pPr>
              <w:spacing w:after="20"/>
              <w:ind w:left="20"/>
              <w:jc w:val="both"/>
            </w:pPr>
            <w:r>
              <w:rPr>
                <w:rFonts w:ascii="Times New Roman"/>
                <w:b w:val="false"/>
                <w:i w:val="false"/>
                <w:color w:val="000000"/>
                <w:sz w:val="20"/>
              </w:rPr>
              <w:t>
в тенге</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Код причины </w:t>
            </w:r>
          </w:p>
          <w:p>
            <w:pPr>
              <w:spacing w:after="20"/>
              <w:ind w:left="20"/>
              <w:jc w:val="both"/>
            </w:pPr>
            <w:r>
              <w:rPr>
                <w:rFonts w:ascii="Times New Roman"/>
                <w:b w:val="false"/>
                <w:i w:val="false"/>
                <w:color w:val="000000"/>
                <w:sz w:val="20"/>
              </w:rPr>
              <w:t>
изменения цены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саны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көрсетілетін </w:t>
            </w:r>
          </w:p>
          <w:p>
            <w:pPr>
              <w:spacing w:after="20"/>
              <w:ind w:left="20"/>
              <w:jc w:val="both"/>
            </w:pPr>
            <w:r>
              <w:rPr>
                <w:rFonts w:ascii="Times New Roman"/>
                <w:b w:val="false"/>
                <w:i w:val="false"/>
                <w:color w:val="000000"/>
                <w:sz w:val="20"/>
              </w:rPr>
              <w:t>
</w:t>
            </w:r>
            <w:r>
              <w:rPr>
                <w:rFonts w:ascii="Times New Roman"/>
                <w:b/>
                <w:i w:val="false"/>
                <w:color w:val="000000"/>
                <w:sz w:val="20"/>
              </w:rPr>
              <w:t>қызмет құны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количество (объем)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стоимость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бағасы теңгемен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цена приобретения </w:t>
            </w:r>
          </w:p>
          <w:p>
            <w:pPr>
              <w:spacing w:after="20"/>
              <w:ind w:left="20"/>
              <w:jc w:val="both"/>
            </w:pPr>
            <w:r>
              <w:rPr>
                <w:rFonts w:ascii="Times New Roman"/>
                <w:b w:val="false"/>
                <w:i w:val="false"/>
                <w:color w:val="000000"/>
                <w:sz w:val="20"/>
              </w:rPr>
              <w:t>
в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u w:val="single"/>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24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253" w:id="23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на произведенную промышленную продукцию (товары, услуги) и ценах приобретения продукции производственно-технического назначения" (код 261101001, индекс 1-ЦП, периодичность месячная)</w:t>
      </w:r>
    </w:p>
    <w:bookmarkEnd w:id="238"/>
    <w:bookmarkStart w:name="z254" w:id="23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произведенную промышленную продукцию (товары, услуги) и ценах приобретения продукции производственно-технического назначения" (код 261101001, индекс 1-ЦП, периодичность месячная)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произведенную промышленную продукцию (товары, услуги) и ценах приобретения продукции производственно-технического назначения" (код 261101001, индекс 1-ЦП, периодичность месячная) (далее – статистическая форма).</w:t>
      </w:r>
    </w:p>
    <w:bookmarkEnd w:id="239"/>
    <w:bookmarkStart w:name="z255" w:id="24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40"/>
    <w:bookmarkStart w:name="z256" w:id="241"/>
    <w:p>
      <w:pPr>
        <w:spacing w:after="0"/>
        <w:ind w:left="0"/>
        <w:jc w:val="both"/>
      </w:pPr>
      <w:r>
        <w:rPr>
          <w:rFonts w:ascii="Times New Roman"/>
          <w:b w:val="false"/>
          <w:i w:val="false"/>
          <w:color w:val="000000"/>
          <w:sz w:val="28"/>
        </w:rPr>
        <w:t>
      1)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241"/>
    <w:bookmarkStart w:name="z257" w:id="242"/>
    <w:p>
      <w:pPr>
        <w:spacing w:after="0"/>
        <w:ind w:left="0"/>
        <w:jc w:val="both"/>
      </w:pPr>
      <w:r>
        <w:rPr>
          <w:rFonts w:ascii="Times New Roman"/>
          <w:b w:val="false"/>
          <w:i w:val="false"/>
          <w:color w:val="000000"/>
          <w:sz w:val="28"/>
        </w:rPr>
        <w:t>
      2) товар (услуга)-представитель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242"/>
    <w:bookmarkStart w:name="z258" w:id="243"/>
    <w:p>
      <w:pPr>
        <w:spacing w:after="0"/>
        <w:ind w:left="0"/>
        <w:jc w:val="both"/>
      </w:pPr>
      <w:r>
        <w:rPr>
          <w:rFonts w:ascii="Times New Roman"/>
          <w:b w:val="false"/>
          <w:i w:val="false"/>
          <w:color w:val="000000"/>
          <w:sz w:val="28"/>
        </w:rPr>
        <w:t>
      3) характеристика товара (услуги)-представителя – отличительные свойства, спецификации для идентификации отдельного товара (услуги), отбираемого для регистрации цены;</w:t>
      </w:r>
    </w:p>
    <w:bookmarkEnd w:id="243"/>
    <w:bookmarkStart w:name="z260" w:id="244"/>
    <w:p>
      <w:pPr>
        <w:spacing w:after="0"/>
        <w:ind w:left="0"/>
        <w:jc w:val="both"/>
      </w:pPr>
      <w:r>
        <w:rPr>
          <w:rFonts w:ascii="Times New Roman"/>
          <w:b w:val="false"/>
          <w:i w:val="false"/>
          <w:color w:val="000000"/>
          <w:sz w:val="28"/>
        </w:rPr>
        <w:t>
      4) цена приобретения - цена конкретного вида продукции (услуги) производственно-технического назначения с учетом налога на добавленную стоимость, транспортных, торгово-сбытовых, посреднических и других расходов.</w:t>
      </w:r>
    </w:p>
    <w:bookmarkEnd w:id="244"/>
    <w:bookmarkStart w:name="z261" w:id="245"/>
    <w:p>
      <w:pPr>
        <w:spacing w:after="0"/>
        <w:ind w:left="0"/>
        <w:jc w:val="both"/>
      </w:pPr>
      <w:r>
        <w:rPr>
          <w:rFonts w:ascii="Times New Roman"/>
          <w:b w:val="false"/>
          <w:i w:val="false"/>
          <w:color w:val="000000"/>
          <w:sz w:val="28"/>
        </w:rPr>
        <w:t>
      3. В разделе 1 указывается территория (область) фактического места производства промышленной продукции (независимо от места регистрации юридического лица (подразделения).</w:t>
      </w:r>
    </w:p>
    <w:bookmarkEnd w:id="245"/>
    <w:bookmarkStart w:name="z262" w:id="246"/>
    <w:p>
      <w:pPr>
        <w:spacing w:after="0"/>
        <w:ind w:left="0"/>
        <w:jc w:val="both"/>
      </w:pPr>
      <w:r>
        <w:rPr>
          <w:rFonts w:ascii="Times New Roman"/>
          <w:b w:val="false"/>
          <w:i w:val="false"/>
          <w:color w:val="000000"/>
          <w:sz w:val="28"/>
        </w:rPr>
        <w:t>
      4. В разделе 2 на основе записей, отраженных в регистрах бухгалтерского учета и анализа хозяйственной деятельности предприятия для регистрации цен определяются конкретные товары (услуги)-представители по условиям продажи (объем поставок продукции, условия оплаты, вид товарного рынка и другие) и типам потребителей, производство и реализация которых планируется в течение отчетного года.</w:t>
      </w:r>
    </w:p>
    <w:bookmarkEnd w:id="246"/>
    <w:bookmarkStart w:name="z263" w:id="247"/>
    <w:p>
      <w:pPr>
        <w:spacing w:after="0"/>
        <w:ind w:left="0"/>
        <w:jc w:val="both"/>
      </w:pPr>
      <w:r>
        <w:rPr>
          <w:rFonts w:ascii="Times New Roman"/>
          <w:b w:val="false"/>
          <w:i w:val="false"/>
          <w:color w:val="000000"/>
          <w:sz w:val="28"/>
        </w:rPr>
        <w:t>
      Для представительности вида продукции, услуги по нему отбирается не менее 3-5 товаров (услуг)-представителей. Для сопоставимости ценовой информации во времени ежемесячная смена разновидности продукции и услуги, типа потребителя, условий продаж недопустима.</w:t>
      </w:r>
    </w:p>
    <w:bookmarkEnd w:id="247"/>
    <w:bookmarkStart w:name="z264" w:id="248"/>
    <w:p>
      <w:pPr>
        <w:spacing w:after="0"/>
        <w:ind w:left="0"/>
        <w:jc w:val="both"/>
      </w:pPr>
      <w:r>
        <w:rPr>
          <w:rFonts w:ascii="Times New Roman"/>
          <w:b w:val="false"/>
          <w:i w:val="false"/>
          <w:color w:val="000000"/>
          <w:sz w:val="28"/>
        </w:rPr>
        <w:t>
      По отобранному товару-представителю определяется его характеристика (марка, сорт, состав, расфасовка, тип потребителя, другие свойства), по отобранной услуге-представителю – конкретный вид услуги. Товары (услуги)-представители со своей характеристикой нумеруются порядковыми номерами. Характеристика и нумерация товаров (услуг)-представителей остается неизменной в течение отчетного года.</w:t>
      </w:r>
    </w:p>
    <w:bookmarkEnd w:id="248"/>
    <w:bookmarkStart w:name="z265" w:id="249"/>
    <w:p>
      <w:pPr>
        <w:spacing w:after="0"/>
        <w:ind w:left="0"/>
        <w:jc w:val="both"/>
      </w:pPr>
      <w:r>
        <w:rPr>
          <w:rFonts w:ascii="Times New Roman"/>
          <w:b w:val="false"/>
          <w:i w:val="false"/>
          <w:color w:val="000000"/>
          <w:sz w:val="28"/>
        </w:rPr>
        <w:t>
      В графах А, Б, В указываются наименование, единица измерения и код продукции (товара, услуги) в соответствии с Перечнем промышленной продукции, разработанным на основе Статистического классификатора промышленной продукции (товаров, услуг) (далее - Перечень продукции).</w:t>
      </w:r>
    </w:p>
    <w:bookmarkEnd w:id="249"/>
    <w:bookmarkStart w:name="z266" w:id="250"/>
    <w:p>
      <w:pPr>
        <w:spacing w:after="0"/>
        <w:ind w:left="0"/>
        <w:jc w:val="both"/>
      </w:pPr>
      <w:r>
        <w:rPr>
          <w:rFonts w:ascii="Times New Roman"/>
          <w:b w:val="false"/>
          <w:i w:val="false"/>
          <w:color w:val="000000"/>
          <w:sz w:val="28"/>
        </w:rPr>
        <w:t xml:space="preserve">
      В графе Г указывается номер товара (услуги)-представителя, по графе Д прописывается его характеристика. При существенном изменении характеристики, оказывающем влияние на уровень цены, товар (услуга)-представитель учитывается как "новый". Под "новым" в виде продукции (услуги) понимается товар (услуга)-представитель, который ранее не был отобран для ценового наблюдения, но производство которого уже осуществляется на предприятии, а также если его производство только началось. По "новому" товару (услуге)-представителю указывается характеристика и ему присваивается следующий за последним порядковый номер. </w:t>
      </w:r>
    </w:p>
    <w:bookmarkEnd w:id="250"/>
    <w:bookmarkStart w:name="z267" w:id="251"/>
    <w:p>
      <w:pPr>
        <w:spacing w:after="0"/>
        <w:ind w:left="0"/>
        <w:jc w:val="both"/>
      </w:pPr>
      <w:r>
        <w:rPr>
          <w:rFonts w:ascii="Times New Roman"/>
          <w:b w:val="false"/>
          <w:i w:val="false"/>
          <w:color w:val="000000"/>
          <w:sz w:val="28"/>
        </w:rPr>
        <w:t>
      Для товаров-представителей, произведенных при помощи экологической чистой технологии и оборудования и прошедшей подтверждение соответствия экологически чистой продукции, в графе 1 указывается код "1" в соответствии со Справочником признаков первичных данных.</w:t>
      </w:r>
    </w:p>
    <w:bookmarkEnd w:id="251"/>
    <w:bookmarkStart w:name="z268" w:id="252"/>
    <w:p>
      <w:pPr>
        <w:spacing w:after="0"/>
        <w:ind w:left="0"/>
        <w:jc w:val="both"/>
      </w:pPr>
      <w:r>
        <w:rPr>
          <w:rFonts w:ascii="Times New Roman"/>
          <w:b w:val="false"/>
          <w:i w:val="false"/>
          <w:color w:val="000000"/>
          <w:sz w:val="28"/>
        </w:rPr>
        <w:t xml:space="preserve">
      В графе 2 указываются цены на произведенную промышленную продукцию (товар, услугу), реализованную на внутреннем рынке в период с 15 числа предыдущего месяца по 15 число отчетного месяца. </w:t>
      </w:r>
    </w:p>
    <w:bookmarkEnd w:id="252"/>
    <w:bookmarkStart w:name="z269" w:id="253"/>
    <w:p>
      <w:pPr>
        <w:spacing w:after="0"/>
        <w:ind w:left="0"/>
        <w:jc w:val="both"/>
      </w:pPr>
      <w:r>
        <w:rPr>
          <w:rFonts w:ascii="Times New Roman"/>
          <w:b w:val="false"/>
          <w:i w:val="false"/>
          <w:color w:val="000000"/>
          <w:sz w:val="28"/>
        </w:rPr>
        <w:t>
      Если в отчетном периоде совершено несколько операций по реализации товара (услуги)-представителя по одной цене одному и тому же потребителю, указывается цена на дату операции, наиболее близкую к сроку сдачи статистической формы.</w:t>
      </w:r>
    </w:p>
    <w:bookmarkEnd w:id="253"/>
    <w:bookmarkStart w:name="z270" w:id="254"/>
    <w:p>
      <w:pPr>
        <w:spacing w:after="0"/>
        <w:ind w:left="0"/>
        <w:jc w:val="both"/>
      </w:pPr>
      <w:r>
        <w:rPr>
          <w:rFonts w:ascii="Times New Roman"/>
          <w:b w:val="false"/>
          <w:i w:val="false"/>
          <w:color w:val="000000"/>
          <w:sz w:val="28"/>
        </w:rPr>
        <w:t>
      Если в отчетном периоде совершено несколько операций по реализации товара (услуги)-представителя одному и тому же потребителю по разным ценам, указывается цена по наибольшей партии реализации. Сначала наибольшая партия реализации определяется по операциям, проведенным в период с 1 по 15 число отчетного месяца, и только если в этот период не было реализации, указывается цена наибольшей партии реализации в период с 15 по 30(31) число предыдущего месяца.</w:t>
      </w:r>
    </w:p>
    <w:bookmarkEnd w:id="254"/>
    <w:bookmarkStart w:name="z271" w:id="255"/>
    <w:p>
      <w:pPr>
        <w:spacing w:after="0"/>
        <w:ind w:left="0"/>
        <w:jc w:val="both"/>
      </w:pPr>
      <w:r>
        <w:rPr>
          <w:rFonts w:ascii="Times New Roman"/>
          <w:b w:val="false"/>
          <w:i w:val="false"/>
          <w:color w:val="000000"/>
          <w:sz w:val="28"/>
        </w:rPr>
        <w:t>
      При повышении цен в отчетном месяце на щебень, битумы нефтяные дорожные, портландцемент, прокаты из стали, стержни и прутки из стали, дизельное топливо, для подтверждения достоверности первичных статистических данных в органы статистики одновременно со статистической формой представляется дополнительная информация: договора, платежные требования, накладные, счет-фактуры и иные документы бухгалтерского учета.</w:t>
      </w:r>
    </w:p>
    <w:bookmarkEnd w:id="255"/>
    <w:bookmarkStart w:name="z272" w:id="256"/>
    <w:p>
      <w:pPr>
        <w:spacing w:after="0"/>
        <w:ind w:left="0"/>
        <w:jc w:val="both"/>
      </w:pPr>
      <w:r>
        <w:rPr>
          <w:rFonts w:ascii="Times New Roman"/>
          <w:b w:val="false"/>
          <w:i w:val="false"/>
          <w:color w:val="000000"/>
          <w:sz w:val="28"/>
        </w:rPr>
        <w:t xml:space="preserve">
      При изменении цен на другие виды продукции (услуг) и существенной разнице в ценах аналогичной продукции (услуг) по запросу органов статистики,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утвержденными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 представляется также дополнительная информация.</w:t>
      </w:r>
    </w:p>
    <w:bookmarkEnd w:id="256"/>
    <w:bookmarkStart w:name="z273" w:id="257"/>
    <w:p>
      <w:pPr>
        <w:spacing w:after="0"/>
        <w:ind w:left="0"/>
        <w:jc w:val="both"/>
      </w:pPr>
      <w:r>
        <w:rPr>
          <w:rFonts w:ascii="Times New Roman"/>
          <w:b w:val="false"/>
          <w:i w:val="false"/>
          <w:color w:val="000000"/>
          <w:sz w:val="28"/>
        </w:rPr>
        <w:t>
      Графа 3 обязательна к заполнению только в отчете за январь отчетного года. Указывается цена декабря предыдущего года, при ее отсутствии указывается цена месяца последней реализации в предыдущем году.</w:t>
      </w:r>
    </w:p>
    <w:bookmarkEnd w:id="257"/>
    <w:bookmarkStart w:name="z274" w:id="258"/>
    <w:p>
      <w:pPr>
        <w:spacing w:after="0"/>
        <w:ind w:left="0"/>
        <w:jc w:val="both"/>
      </w:pPr>
      <w:r>
        <w:rPr>
          <w:rFonts w:ascii="Times New Roman"/>
          <w:b w:val="false"/>
          <w:i w:val="false"/>
          <w:color w:val="000000"/>
          <w:sz w:val="28"/>
        </w:rPr>
        <w:t xml:space="preserve">
      5. В разделе 3 отражаются виды продукции (услуг) производственно-технического назначения, используемые для производства продукции, указанной в разделе 2. Указываются сведения о количестве (объеме) продукции, стоимости услуг и цены на продукцию, услуги, приобретенные на внутреннем рынке в период с 15 числа месяца, предшествующего отчетному, по 15 число текущего месяца включительно. </w:t>
      </w:r>
    </w:p>
    <w:bookmarkEnd w:id="258"/>
    <w:bookmarkStart w:name="z275" w:id="259"/>
    <w:p>
      <w:pPr>
        <w:spacing w:after="0"/>
        <w:ind w:left="0"/>
        <w:jc w:val="both"/>
      </w:pPr>
      <w:r>
        <w:rPr>
          <w:rFonts w:ascii="Times New Roman"/>
          <w:b w:val="false"/>
          <w:i w:val="false"/>
          <w:color w:val="000000"/>
          <w:sz w:val="28"/>
        </w:rPr>
        <w:t xml:space="preserve">
      Для регистрации цен отбираются виды продукции производственно-технического назначения и услуги, которые регулярно приобретаются у основных типов поставщиков, преобладают в объеме потребления и остаются неизменными в течение отчетного года. </w:t>
      </w:r>
    </w:p>
    <w:bookmarkEnd w:id="259"/>
    <w:bookmarkStart w:name="z276" w:id="260"/>
    <w:p>
      <w:pPr>
        <w:spacing w:after="0"/>
        <w:ind w:left="0"/>
        <w:jc w:val="both"/>
      </w:pPr>
      <w:r>
        <w:rPr>
          <w:rFonts w:ascii="Times New Roman"/>
          <w:b w:val="false"/>
          <w:i w:val="false"/>
          <w:color w:val="000000"/>
          <w:sz w:val="28"/>
        </w:rPr>
        <w:t xml:space="preserve">
      В графе А указываются отобранные для наблюдения в отчетном году основной и (или) вторичный виды экономической деятельности юридического лица (подразделения) согласно Номенклатуре видов экономической деятельности (далее - ОКЭД). При изменении основного или вторичного вида экономической деятельности, отобранного для наблюдения на отчетный год, новый код по ОКЭД отражается в отчетном месяце. </w:t>
      </w:r>
    </w:p>
    <w:bookmarkEnd w:id="260"/>
    <w:bookmarkStart w:name="z277" w:id="261"/>
    <w:p>
      <w:pPr>
        <w:spacing w:after="0"/>
        <w:ind w:left="0"/>
        <w:jc w:val="both"/>
      </w:pPr>
      <w:r>
        <w:rPr>
          <w:rFonts w:ascii="Times New Roman"/>
          <w:b w:val="false"/>
          <w:i w:val="false"/>
          <w:color w:val="000000"/>
          <w:sz w:val="28"/>
        </w:rPr>
        <w:t>
      В графах Б, В, Г указываются наименование, единица измерения и код продукции (услуги) в соответствии с Перечнем продукции, сырья, материалов и услуг, разработанным на основе Статистического классификатора промышленной продукции (товаров, услуг) и Статистического классификатора продукции (товаров и услуг) сельского, лесного и рыбного хозяйства (далее – Перечень сырья и материалов). Перечень сырья и материалов представлен по видам экономической деятельности. Отобранные виды продукции (услуги) указываются по соответствующему ОКЭД.</w:t>
      </w:r>
    </w:p>
    <w:bookmarkEnd w:id="261"/>
    <w:bookmarkStart w:name="z278" w:id="262"/>
    <w:p>
      <w:pPr>
        <w:spacing w:after="0"/>
        <w:ind w:left="0"/>
        <w:jc w:val="both"/>
      </w:pPr>
      <w:r>
        <w:rPr>
          <w:rFonts w:ascii="Times New Roman"/>
          <w:b w:val="false"/>
          <w:i w:val="false"/>
          <w:color w:val="000000"/>
          <w:sz w:val="28"/>
        </w:rPr>
        <w:t>
      В графе 1 по виду продукции указывается количество (объем) приобретенной продукции за соответствующую единицу измерения, по виду услуги – стоимость приобретенных услуг, в тысячах тенге.</w:t>
      </w:r>
    </w:p>
    <w:bookmarkEnd w:id="262"/>
    <w:bookmarkStart w:name="z279" w:id="263"/>
    <w:p>
      <w:pPr>
        <w:spacing w:after="0"/>
        <w:ind w:left="0"/>
        <w:jc w:val="both"/>
      </w:pPr>
      <w:r>
        <w:rPr>
          <w:rFonts w:ascii="Times New Roman"/>
          <w:b w:val="false"/>
          <w:i w:val="false"/>
          <w:color w:val="000000"/>
          <w:sz w:val="28"/>
        </w:rPr>
        <w:t>
      В графе 2 указывается цена на приобретенную продукцию (услугу) производственно-технического назначения в тенге за соответствующую единицу измерения.</w:t>
      </w:r>
    </w:p>
    <w:bookmarkEnd w:id="263"/>
    <w:bookmarkStart w:name="z280" w:id="264"/>
    <w:p>
      <w:pPr>
        <w:spacing w:after="0"/>
        <w:ind w:left="0"/>
        <w:jc w:val="both"/>
      </w:pPr>
      <w:r>
        <w:rPr>
          <w:rFonts w:ascii="Times New Roman"/>
          <w:b w:val="false"/>
          <w:i w:val="false"/>
          <w:color w:val="000000"/>
          <w:sz w:val="28"/>
        </w:rPr>
        <w:t>
      Графа 3 обязательна к заполнению только в отчете за январь отчетного года. Указывается цена декабря предыдущего года, при ее отсутствии указывается цена месяца последнего приобретения в предыдущем году.</w:t>
      </w:r>
    </w:p>
    <w:bookmarkEnd w:id="264"/>
    <w:bookmarkStart w:name="z281" w:id="265"/>
    <w:p>
      <w:pPr>
        <w:spacing w:after="0"/>
        <w:ind w:left="0"/>
        <w:jc w:val="both"/>
      </w:pPr>
      <w:r>
        <w:rPr>
          <w:rFonts w:ascii="Times New Roman"/>
          <w:b w:val="false"/>
          <w:i w:val="false"/>
          <w:color w:val="000000"/>
          <w:sz w:val="28"/>
        </w:rPr>
        <w:t>
      В январе отчетного года:</w:t>
      </w:r>
    </w:p>
    <w:bookmarkEnd w:id="265"/>
    <w:bookmarkStart w:name="z282" w:id="266"/>
    <w:p>
      <w:pPr>
        <w:spacing w:after="0"/>
        <w:ind w:left="0"/>
        <w:jc w:val="both"/>
      </w:pPr>
      <w:r>
        <w:rPr>
          <w:rFonts w:ascii="Times New Roman"/>
          <w:b w:val="false"/>
          <w:i w:val="false"/>
          <w:color w:val="000000"/>
          <w:sz w:val="28"/>
        </w:rPr>
        <w:t>
      1) заполнение граф 1, 2, 3 - обязательно;</w:t>
      </w:r>
    </w:p>
    <w:bookmarkEnd w:id="266"/>
    <w:bookmarkStart w:name="z283" w:id="267"/>
    <w:p>
      <w:pPr>
        <w:spacing w:after="0"/>
        <w:ind w:left="0"/>
        <w:jc w:val="both"/>
      </w:pPr>
      <w:r>
        <w:rPr>
          <w:rFonts w:ascii="Times New Roman"/>
          <w:b w:val="false"/>
          <w:i w:val="false"/>
          <w:color w:val="000000"/>
          <w:sz w:val="28"/>
        </w:rPr>
        <w:t>
      2) указываются сведения по видам продукции (услуг), которые регулярно приобретались в течение предыдущего года и будут приобретаться в отчетном году. По видам продукции топливо дизельное зимнее и топливо дизельное летнее указываются два вида топлива, если оба будут приобретаться в течение отчетного года;</w:t>
      </w:r>
    </w:p>
    <w:bookmarkEnd w:id="267"/>
    <w:bookmarkStart w:name="z284" w:id="268"/>
    <w:p>
      <w:pPr>
        <w:spacing w:after="0"/>
        <w:ind w:left="0"/>
        <w:jc w:val="both"/>
      </w:pPr>
      <w:r>
        <w:rPr>
          <w:rFonts w:ascii="Times New Roman"/>
          <w:b w:val="false"/>
          <w:i w:val="false"/>
          <w:color w:val="000000"/>
          <w:sz w:val="28"/>
        </w:rPr>
        <w:t>
      3) в случае отсутствия приобретения по какому-либо виду продукции (услуги) в графах 1, 2 указываются сведения о количестве (объеме) продукции (стоимости услуг) и цене за декабрь предыдущего года, при отсутствии приобретения в декабре предыдущего года – месяца последнего приобретения в предыдущем году.</w:t>
      </w:r>
    </w:p>
    <w:bookmarkEnd w:id="268"/>
    <w:bookmarkStart w:name="z285" w:id="269"/>
    <w:p>
      <w:pPr>
        <w:spacing w:after="0"/>
        <w:ind w:left="0"/>
        <w:jc w:val="both"/>
      </w:pPr>
      <w:r>
        <w:rPr>
          <w:rFonts w:ascii="Times New Roman"/>
          <w:b w:val="false"/>
          <w:i w:val="false"/>
          <w:color w:val="000000"/>
          <w:sz w:val="28"/>
        </w:rPr>
        <w:t>
      6. Графа 4 разделов 2 и 3 заполняется в обязательном порядке при изменении цены. По каждому виду продукции (товару-представителю) в соответствии со Справочником причин изменения цены может быть указана одна или несколько причин.</w:t>
      </w:r>
    </w:p>
    <w:bookmarkEnd w:id="269"/>
    <w:bookmarkStart w:name="z286" w:id="270"/>
    <w:p>
      <w:pPr>
        <w:spacing w:after="0"/>
        <w:ind w:left="0"/>
        <w:jc w:val="both"/>
      </w:pPr>
      <w:r>
        <w:rPr>
          <w:rFonts w:ascii="Times New Roman"/>
          <w:b w:val="false"/>
          <w:i w:val="false"/>
          <w:color w:val="000000"/>
          <w:sz w:val="28"/>
        </w:rPr>
        <w:t>
      При выборе кода 99 "Другие причины" в графе 4 прописывается причина, не включенная в Справочник причин изменения цены.</w:t>
      </w:r>
    </w:p>
    <w:bookmarkEnd w:id="270"/>
    <w:bookmarkStart w:name="z287" w:id="271"/>
    <w:p>
      <w:pPr>
        <w:spacing w:after="0"/>
        <w:ind w:left="0"/>
        <w:jc w:val="both"/>
      </w:pPr>
      <w:r>
        <w:rPr>
          <w:rFonts w:ascii="Times New Roman"/>
          <w:b w:val="false"/>
          <w:i w:val="false"/>
          <w:color w:val="000000"/>
          <w:sz w:val="28"/>
        </w:rPr>
        <w:t>
      7. Регистрации не подлежат цены на произведенную и приобретенную предприятием продукцию по разовому заказу, бартерному обмену, разовым скидкам и акциям.</w:t>
      </w:r>
    </w:p>
    <w:bookmarkEnd w:id="271"/>
    <w:bookmarkStart w:name="z288" w:id="272"/>
    <w:p>
      <w:pPr>
        <w:spacing w:after="0"/>
        <w:ind w:left="0"/>
        <w:jc w:val="both"/>
      </w:pPr>
      <w:r>
        <w:rPr>
          <w:rFonts w:ascii="Times New Roman"/>
          <w:b w:val="false"/>
          <w:i w:val="false"/>
          <w:color w:val="000000"/>
          <w:sz w:val="28"/>
        </w:rPr>
        <w:t>
      8. Перечень продукции, Перечень сырья и материалов, Справочник причин изменения цены размещены в разделе "Для респондентов" на Интернет-ресурсе Комитета по статистике Министерства национальной экономики Республики Казахстан (далее - Комитет) (www.stat.gov.kz) или представляются респондентам органами статистики.</w:t>
      </w:r>
    </w:p>
    <w:bookmarkEnd w:id="272"/>
    <w:bookmarkStart w:name="z289" w:id="273"/>
    <w:p>
      <w:pPr>
        <w:spacing w:after="0"/>
        <w:ind w:left="0"/>
        <w:jc w:val="both"/>
      </w:pPr>
      <w:r>
        <w:rPr>
          <w:rFonts w:ascii="Times New Roman"/>
          <w:b w:val="false"/>
          <w:i w:val="false"/>
          <w:color w:val="000000"/>
          <w:sz w:val="28"/>
        </w:rPr>
        <w:t>
      9.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73"/>
    <w:bookmarkStart w:name="z290" w:id="274"/>
    <w:p>
      <w:pPr>
        <w:spacing w:after="0"/>
        <w:ind w:left="0"/>
        <w:jc w:val="both"/>
      </w:pPr>
      <w:r>
        <w:rPr>
          <w:rFonts w:ascii="Times New Roman"/>
          <w:b w:val="false"/>
          <w:i w:val="false"/>
          <w:color w:val="000000"/>
          <w:sz w:val="28"/>
        </w:rPr>
        <w:t>
      10.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25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25-қосымша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u w:val="single"/>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261103002</w:t>
            </w:r>
          </w:p>
          <w:p>
            <w:pPr>
              <w:spacing w:after="20"/>
              <w:ind w:left="20"/>
              <w:jc w:val="both"/>
            </w:pPr>
            <w:r>
              <w:rPr>
                <w:rFonts w:ascii="Times New Roman"/>
                <w:b w:val="false"/>
                <w:i w:val="false"/>
                <w:color w:val="000000"/>
                <w:sz w:val="20"/>
              </w:rPr>
              <w:t>
Код статистической формы        </w:t>
            </w:r>
            <w:r>
              <w:rPr>
                <w:rFonts w:ascii="Times New Roman"/>
                <w:b/>
                <w:i w:val="false"/>
                <w:color w:val="000000"/>
                <w:sz w:val="20"/>
              </w:rPr>
              <w:t>Өңделмеген сүрек және cоған байланысты</w:t>
            </w:r>
          </w:p>
          <w:p>
            <w:pPr>
              <w:spacing w:after="20"/>
              <w:ind w:left="20"/>
              <w:jc w:val="both"/>
            </w:pPr>
            <w:r>
              <w:rPr>
                <w:rFonts w:ascii="Times New Roman"/>
                <w:b w:val="false"/>
                <w:i w:val="false"/>
                <w:color w:val="000000"/>
                <w:sz w:val="20"/>
              </w:rPr>
              <w:t xml:space="preserve">
261103002                            </w:t>
            </w:r>
            <w:r>
              <w:rPr>
                <w:rFonts w:ascii="Times New Roman"/>
                <w:b/>
                <w:i w:val="false"/>
                <w:color w:val="000000"/>
                <w:sz w:val="20"/>
              </w:rPr>
              <w:t>көрсетілетін қызметтердің бағасы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туралы есеп</w:t>
            </w:r>
          </w:p>
          <w:p>
            <w:pPr>
              <w:spacing w:after="20"/>
              <w:ind w:left="20"/>
              <w:jc w:val="both"/>
            </w:pPr>
            <w:r>
              <w:rPr>
                <w:rFonts w:ascii="Times New Roman"/>
                <w:b w:val="false"/>
                <w:i w:val="false"/>
                <w:color w:val="000000"/>
                <w:sz w:val="20"/>
              </w:rPr>
              <w:t>
                          Отчет о ценах на древесину необработанную</w:t>
            </w:r>
          </w:p>
          <w:p>
            <w:pPr>
              <w:spacing w:after="20"/>
              <w:ind w:left="20"/>
              <w:jc w:val="both"/>
            </w:pPr>
            <w:r>
              <w:rPr>
                <w:rFonts w:ascii="Times New Roman"/>
                <w:b w:val="false"/>
                <w:i w:val="false"/>
                <w:color w:val="000000"/>
                <w:sz w:val="20"/>
              </w:rPr>
              <w:t>
                                  и связанные с ней услуги</w:t>
            </w:r>
          </w:p>
          <w:p>
            <w:pPr>
              <w:spacing w:after="20"/>
              <w:ind w:left="20"/>
              <w:jc w:val="both"/>
            </w:pPr>
            <w:r>
              <w:rPr>
                <w:rFonts w:ascii="Times New Roman"/>
                <w:b w:val="false"/>
                <w:i w:val="false"/>
                <w:color w:val="000000"/>
                <w:sz w:val="20"/>
              </w:rPr>
              <w:t>
</w:t>
            </w:r>
            <w:r>
              <w:rPr>
                <w:rFonts w:ascii="Times New Roman"/>
                <w:b/>
                <w:i w:val="false"/>
                <w:color w:val="000000"/>
                <w:sz w:val="20"/>
              </w:rPr>
              <w:t>1-ЦП (орман)</w:t>
            </w:r>
          </w:p>
          <w:p>
            <w:pPr>
              <w:spacing w:after="20"/>
              <w:ind w:left="20"/>
              <w:jc w:val="both"/>
            </w:pPr>
            <w:r>
              <w:rPr>
                <w:rFonts w:ascii="Times New Roman"/>
                <w:b w:val="false"/>
                <w:i w:val="false"/>
                <w:color w:val="000000"/>
                <w:sz w:val="20"/>
              </w:rPr>
              <w:t>
1-ЦП (лес)</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xml:space="preserve">
Квартальная  </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және қосымша түрлері 02 – Орман шаруашылығы немесе ағаш дайындау болып табылатын заңды тұлғалар және (немесе) олардың филиалдары мен өкілдіктері тапсырады.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с основным или вторичным видами деятельности согласно коду Общего классификатора видов экономической деятельности: 02 – Лесоводство и лесозаготовки.</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соңғы айының 23 - күніне (қоса алғанда) дейін</w:t>
            </w:r>
          </w:p>
          <w:p>
            <w:pPr>
              <w:spacing w:after="20"/>
              <w:ind w:left="20"/>
              <w:jc w:val="both"/>
            </w:pPr>
            <w:r>
              <w:rPr>
                <w:rFonts w:ascii="Times New Roman"/>
                <w:b w:val="false"/>
                <w:i w:val="false"/>
                <w:color w:val="000000"/>
                <w:sz w:val="20"/>
              </w:rPr>
              <w:t>
Срок представления – до 23 числа (включительно) последнего месяца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67"/>
        <w:gridCol w:w="9333"/>
      </w:tblGrid>
      <w:tr>
        <w:trPr>
          <w:trHeight w:val="30" w:hRule="atLeast"/>
        </w:trPr>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Орман шаруашылығы өнімдерін нақты өндіру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производства лесохозяйственной продукции – область, город, район, населенный пункт</w:t>
            </w:r>
          </w:p>
        </w:tc>
        <w:tc>
          <w:tcPr>
            <w:tcW w:w="93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w:t>
            </w:r>
          </w:p>
        </w:tc>
        <w:tc>
          <w:tcPr>
            <w:tcW w:w="93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Ағаш тұқымдарының типі, ағаш түрлері, дінінің диаметрі бойынша кесілген ағаш материалдарына қосылған құн салығынсыз</w:t>
            </w:r>
          </w:p>
          <w:p>
            <w:pPr>
              <w:spacing w:after="20"/>
              <w:ind w:left="20"/>
              <w:jc w:val="both"/>
            </w:pPr>
            <w:r>
              <w:rPr>
                <w:rFonts w:ascii="Times New Roman"/>
                <w:b w:val="false"/>
                <w:i w:val="false"/>
                <w:color w:val="000000"/>
                <w:sz w:val="20"/>
              </w:rPr>
              <w:t>
</w:t>
            </w:r>
            <w:r>
              <w:rPr>
                <w:rFonts w:ascii="Times New Roman"/>
                <w:b/>
                <w:i w:val="false"/>
                <w:color w:val="000000"/>
                <w:sz w:val="20"/>
              </w:rPr>
              <w:t>(бұдан әрі – ҚҚС)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на круглые лесоматериалы по типу древесной породы, видам деревьев, диаметру ствола без учета налога на добавленную стоимость</w:t>
            </w:r>
          </w:p>
          <w:p>
            <w:pPr>
              <w:spacing w:after="20"/>
              <w:ind w:left="20"/>
              <w:jc w:val="both"/>
            </w:pPr>
            <w:r>
              <w:rPr>
                <w:rFonts w:ascii="Times New Roman"/>
                <w:b w:val="false"/>
                <w:i w:val="false"/>
                <w:color w:val="000000"/>
                <w:sz w:val="20"/>
              </w:rPr>
              <w:t>
(далее – без НДС), в тенге за плотный кубический метр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051"/>
        <w:gridCol w:w="390"/>
        <w:gridCol w:w="1007"/>
        <w:gridCol w:w="1390"/>
        <w:gridCol w:w="1527"/>
        <w:gridCol w:w="1214"/>
        <w:gridCol w:w="1180"/>
        <w:gridCol w:w="1423"/>
        <w:gridCol w:w="1216"/>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сорты, партия көлемі, төлем шарты және басқалар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сорт, объем партии, условие оплаты и другое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крупные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 см и более)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средние (13-24см)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xml:space="preserve">
мелкие </w:t>
            </w:r>
          </w:p>
          <w:p>
            <w:pPr>
              <w:spacing w:after="20"/>
              <w:ind w:left="20"/>
              <w:jc w:val="both"/>
            </w:pPr>
            <w:r>
              <w:rPr>
                <w:rFonts w:ascii="Times New Roman"/>
                <w:b w:val="false"/>
                <w:i w:val="false"/>
                <w:color w:val="000000"/>
                <w:sz w:val="20"/>
              </w:rPr>
              <w:t>
(3-12см)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 және одан жоғары)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крупные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 см и более)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(13-24см)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xml:space="preserve">
мелкие </w:t>
            </w:r>
          </w:p>
          <w:p>
            <w:pPr>
              <w:spacing w:after="20"/>
              <w:ind w:left="20"/>
              <w:jc w:val="both"/>
            </w:pPr>
            <w:r>
              <w:rPr>
                <w:rFonts w:ascii="Times New Roman"/>
                <w:b w:val="false"/>
                <w:i w:val="false"/>
                <w:color w:val="000000"/>
                <w:sz w:val="20"/>
              </w:rPr>
              <w:t>
(3-12см)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 аралау үшін кесілген ағаш материалдары</w:t>
            </w:r>
          </w:p>
          <w:p>
            <w:pPr>
              <w:spacing w:after="20"/>
              <w:ind w:left="20"/>
              <w:jc w:val="both"/>
            </w:pPr>
            <w:r>
              <w:rPr>
                <w:rFonts w:ascii="Times New Roman"/>
                <w:b w:val="false"/>
                <w:i w:val="false"/>
                <w:color w:val="000000"/>
                <w:sz w:val="20"/>
              </w:rPr>
              <w:t>
Лесоматериалы круглые для распиловки хвойных пород</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есепті жылдың бірінші тоқсанында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заполняется только в первом квартале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967"/>
        <w:gridCol w:w="374"/>
        <w:gridCol w:w="966"/>
        <w:gridCol w:w="1333"/>
        <w:gridCol w:w="1465"/>
        <w:gridCol w:w="1164"/>
        <w:gridCol w:w="1131"/>
        <w:gridCol w:w="1365"/>
        <w:gridCol w:w="1166"/>
      </w:tblGrid>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сорты, партия көлемі, төлем шарты және басқалар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сорт, объем партии, условие оплаты и другое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(25 см және одан жоғары)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крупные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 см и более)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средние (13-24см)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xml:space="preserve">
мелкие </w:t>
            </w:r>
          </w:p>
          <w:p>
            <w:pPr>
              <w:spacing w:after="20"/>
              <w:ind w:left="20"/>
              <w:jc w:val="both"/>
            </w:pPr>
            <w:r>
              <w:rPr>
                <w:rFonts w:ascii="Times New Roman"/>
                <w:b w:val="false"/>
                <w:i w:val="false"/>
                <w:color w:val="000000"/>
                <w:sz w:val="20"/>
              </w:rPr>
              <w:t>
(3-12см)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 және одан жоғары)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крупные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 см и более)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(13-24см)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xml:space="preserve">
мелкие </w:t>
            </w:r>
          </w:p>
          <w:p>
            <w:pPr>
              <w:spacing w:after="20"/>
              <w:ind w:left="20"/>
              <w:jc w:val="both"/>
            </w:pPr>
            <w:r>
              <w:rPr>
                <w:rFonts w:ascii="Times New Roman"/>
                <w:b w:val="false"/>
                <w:i w:val="false"/>
                <w:color w:val="000000"/>
                <w:sz w:val="20"/>
              </w:rPr>
              <w:t>
(3-12см)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 аршуға және сүргілеуге арналған кесілген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хвойных пород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 тұқымдылардың қайта өңдеуге пайдаланылатын кесілген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хвойных пород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 тропикалық тұқымдылардан басқа аралау үшін кесілген ағаш материалдары</w:t>
            </w:r>
          </w:p>
          <w:p>
            <w:pPr>
              <w:spacing w:after="20"/>
              <w:ind w:left="20"/>
              <w:jc w:val="both"/>
            </w:pPr>
            <w:r>
              <w:rPr>
                <w:rFonts w:ascii="Times New Roman"/>
                <w:b w:val="false"/>
                <w:i w:val="false"/>
                <w:color w:val="000000"/>
                <w:sz w:val="20"/>
              </w:rPr>
              <w:t>
Лесоматериалы круглые для распиловки лиственных пород, кроме тропических пород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тұқымдылардың, тропикалық тұқымдылардан басқа аршуға және сүргілеуге арналған кесілген ағаш материалдары</w:t>
            </w:r>
          </w:p>
          <w:p>
            <w:pPr>
              <w:spacing w:after="20"/>
              <w:ind w:left="20"/>
              <w:jc w:val="both"/>
            </w:pPr>
            <w:r>
              <w:rPr>
                <w:rFonts w:ascii="Times New Roman"/>
                <w:b w:val="false"/>
                <w:i w:val="false"/>
                <w:color w:val="000000"/>
                <w:sz w:val="20"/>
              </w:rPr>
              <w:t>
Лесоматериалы круглые для лущения и строгания лиственных пород, кроме тропических пород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 тұқымдылардың, тропикалық тұқымдылардан басқа қайта өңдеуге пайдаланылатын кесілген ағаш материалдары</w:t>
            </w:r>
          </w:p>
          <w:p>
            <w:pPr>
              <w:spacing w:after="20"/>
              <w:ind w:left="20"/>
              <w:jc w:val="both"/>
            </w:pPr>
            <w:r>
              <w:rPr>
                <w:rFonts w:ascii="Times New Roman"/>
                <w:b w:val="false"/>
                <w:i w:val="false"/>
                <w:color w:val="000000"/>
                <w:sz w:val="20"/>
              </w:rPr>
              <w:t>
Лесоматериалы круглые, используемые для переработки лиственных пород, кроме тропических пород</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022012400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Ағаш тұқымдарының типі, ағаш түрлері, ағаш отынының пішімі бойынша ағаш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отынына ҚҚС-сыз бағаны тығыз текше метріне теңгемен көрсетіңіз</w:t>
      </w:r>
    </w:p>
    <w:p>
      <w:pPr>
        <w:spacing w:after="0"/>
        <w:ind w:left="0"/>
        <w:jc w:val="both"/>
      </w:pPr>
      <w:r>
        <w:rPr>
          <w:rFonts w:ascii="Times New Roman"/>
          <w:b w:val="false"/>
          <w:i w:val="false"/>
          <w:color w:val="000000"/>
          <w:sz w:val="28"/>
        </w:rPr>
        <w:t>
      Укажите цены на древесное топливо по типу древесной породы, видам деревьев, формы</w:t>
      </w:r>
    </w:p>
    <w:p>
      <w:pPr>
        <w:spacing w:after="0"/>
        <w:ind w:left="0"/>
        <w:jc w:val="both"/>
      </w:pPr>
      <w:r>
        <w:rPr>
          <w:rFonts w:ascii="Times New Roman"/>
          <w:b w:val="false"/>
          <w:i w:val="false"/>
          <w:color w:val="000000"/>
          <w:sz w:val="28"/>
        </w:rPr>
        <w:t>
      древесного топлива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631"/>
        <w:gridCol w:w="1086"/>
        <w:gridCol w:w="2221"/>
        <w:gridCol w:w="1051"/>
        <w:gridCol w:w="1052"/>
        <w:gridCol w:w="1052"/>
        <w:gridCol w:w="1052"/>
        <w:gridCol w:w="1052"/>
        <w:gridCol w:w="1052"/>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сипаттамасы</w:t>
            </w:r>
          </w:p>
          <w:p>
            <w:pPr>
              <w:spacing w:after="20"/>
              <w:ind w:left="20"/>
              <w:jc w:val="both"/>
            </w:pP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 көлемі, төлем шарты және басқалар</w:t>
            </w:r>
          </w:p>
          <w:p>
            <w:pPr>
              <w:spacing w:after="20"/>
              <w:ind w:left="20"/>
              <w:jc w:val="both"/>
            </w:pPr>
            <w:r>
              <w:rPr>
                <w:rFonts w:ascii="Times New Roman"/>
                <w:b w:val="false"/>
                <w:i w:val="false"/>
                <w:color w:val="000000"/>
                <w:sz w:val="20"/>
              </w:rPr>
              <w:t>
объем партии, условие оплаты и другое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метрлік</w:t>
            </w:r>
          </w:p>
          <w:p>
            <w:pPr>
              <w:spacing w:after="20"/>
              <w:ind w:left="20"/>
              <w:jc w:val="both"/>
            </w:pPr>
            <w:r>
              <w:rPr>
                <w:rFonts w:ascii="Times New Roman"/>
                <w:b w:val="false"/>
                <w:i w:val="false"/>
                <w:color w:val="000000"/>
                <w:sz w:val="20"/>
              </w:rPr>
              <w:t>
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кесінділер</w:t>
            </w:r>
          </w:p>
          <w:p>
            <w:pPr>
              <w:spacing w:after="20"/>
              <w:ind w:left="20"/>
              <w:jc w:val="both"/>
            </w:pPr>
            <w:r>
              <w:rPr>
                <w:rFonts w:ascii="Times New Roman"/>
                <w:b w:val="false"/>
                <w:i w:val="false"/>
                <w:color w:val="000000"/>
                <w:sz w:val="20"/>
              </w:rPr>
              <w:t>
чурки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бұталған</w:t>
            </w:r>
          </w:p>
          <w:p>
            <w:pPr>
              <w:spacing w:after="20"/>
              <w:ind w:left="20"/>
              <w:jc w:val="both"/>
            </w:pPr>
            <w:r>
              <w:rPr>
                <w:rFonts w:ascii="Times New Roman"/>
                <w:b w:val="false"/>
                <w:i w:val="false"/>
                <w:color w:val="000000"/>
                <w:sz w:val="20"/>
              </w:rPr>
              <w:t>
колотые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метрлік</w:t>
            </w:r>
            <w:r>
              <w:rPr>
                <w:rFonts w:ascii="Times New Roman"/>
                <w:b w:val="false"/>
                <w:i w:val="false"/>
                <w:color w:val="000000"/>
                <w:sz w:val="20"/>
              </w:rPr>
              <w:t>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кесінділер</w:t>
            </w:r>
          </w:p>
          <w:p>
            <w:pPr>
              <w:spacing w:after="20"/>
              <w:ind w:left="20"/>
              <w:jc w:val="both"/>
            </w:pPr>
            <w:r>
              <w:rPr>
                <w:rFonts w:ascii="Times New Roman"/>
                <w:b w:val="false"/>
                <w:i w:val="false"/>
                <w:color w:val="000000"/>
                <w:sz w:val="20"/>
              </w:rPr>
              <w:t>
чурки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бұталған</w:t>
            </w:r>
          </w:p>
          <w:p>
            <w:pPr>
              <w:spacing w:after="20"/>
              <w:ind w:left="20"/>
              <w:jc w:val="both"/>
            </w:pPr>
            <w:r>
              <w:rPr>
                <w:rFonts w:ascii="Times New Roman"/>
                <w:b w:val="false"/>
                <w:i w:val="false"/>
                <w:color w:val="000000"/>
                <w:sz w:val="20"/>
              </w:rPr>
              <w:t>
колотые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орман</w:t>
            </w:r>
          </w:p>
          <w:p>
            <w:pPr>
              <w:spacing w:after="20"/>
              <w:ind w:left="20"/>
              <w:jc w:val="both"/>
            </w:pPr>
            <w:r>
              <w:rPr>
                <w:rFonts w:ascii="Times New Roman"/>
                <w:b w:val="false"/>
                <w:i w:val="false"/>
                <w:color w:val="000000"/>
                <w:sz w:val="20"/>
              </w:rPr>
              <w:t>
Зеленый лес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Өртендер</w:t>
            </w:r>
          </w:p>
          <w:p>
            <w:pPr>
              <w:spacing w:after="20"/>
              <w:ind w:left="20"/>
              <w:jc w:val="both"/>
            </w:pPr>
            <w:r>
              <w:rPr>
                <w:rFonts w:ascii="Times New Roman"/>
                <w:b w:val="false"/>
                <w:i w:val="false"/>
                <w:color w:val="000000"/>
                <w:sz w:val="20"/>
              </w:rPr>
              <w:t>
Погорельник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Қуағаш</w:t>
            </w:r>
          </w:p>
          <w:p>
            <w:pPr>
              <w:spacing w:after="20"/>
              <w:ind w:left="20"/>
              <w:jc w:val="both"/>
            </w:pPr>
            <w:r>
              <w:rPr>
                <w:rFonts w:ascii="Times New Roman"/>
                <w:b w:val="false"/>
                <w:i w:val="false"/>
                <w:color w:val="000000"/>
                <w:sz w:val="20"/>
              </w:rPr>
              <w:t>
Сухостой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Екпелерді, көшеттерді өсіру бойынша қызметтерге ҚҚС-сыз бағаны бір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данасына теңгемен көрсетіңіз</w:t>
      </w:r>
    </w:p>
    <w:p>
      <w:pPr>
        <w:spacing w:after="0"/>
        <w:ind w:left="0"/>
        <w:jc w:val="both"/>
      </w:pPr>
      <w:r>
        <w:rPr>
          <w:rFonts w:ascii="Times New Roman"/>
          <w:b w:val="false"/>
          <w:i w:val="false"/>
          <w:color w:val="000000"/>
          <w:sz w:val="28"/>
        </w:rPr>
        <w:t>
      Укажите цены за услуги по выращиванию сеянцев, саженцев без НДС, в тенге за штуку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587"/>
        <w:gridCol w:w="610"/>
        <w:gridCol w:w="610"/>
        <w:gridCol w:w="294"/>
        <w:gridCol w:w="978"/>
        <w:gridCol w:w="1418"/>
        <w:gridCol w:w="5"/>
        <w:gridCol w:w="9"/>
        <w:gridCol w:w="9"/>
        <w:gridCol w:w="11"/>
        <w:gridCol w:w="384"/>
        <w:gridCol w:w="769"/>
        <w:gridCol w:w="5"/>
        <w:gridCol w:w="1"/>
        <w:gridCol w:w="1"/>
        <w:gridCol w:w="931"/>
        <w:gridCol w:w="298"/>
        <w:gridCol w:w="175"/>
        <w:gridCol w:w="175"/>
        <w:gridCol w:w="529"/>
        <w:gridCol w:w="194"/>
        <w:gridCol w:w="155"/>
        <w:gridCol w:w="207"/>
        <w:gridCol w:w="389"/>
        <w:gridCol w:w="120"/>
        <w:gridCol w:w="120"/>
        <w:gridCol w:w="137"/>
        <w:gridCol w:w="157"/>
        <w:gridCol w:w="16"/>
        <w:gridCol w:w="18"/>
        <w:gridCol w:w="779"/>
      </w:tblGrid>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w:t>
            </w:r>
          </w:p>
          <w:p>
            <w:pPr>
              <w:spacing w:after="20"/>
              <w:ind w:left="20"/>
              <w:jc w:val="both"/>
            </w:pPr>
            <w:r>
              <w:rPr>
                <w:rFonts w:ascii="Times New Roman"/>
                <w:b w:val="false"/>
                <w:i w:val="false"/>
                <w:color w:val="000000"/>
                <w:sz w:val="20"/>
              </w:rPr>
              <w:t>
высота,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 жыл</w:t>
            </w:r>
          </w:p>
          <w:p>
            <w:pPr>
              <w:spacing w:after="20"/>
              <w:ind w:left="20"/>
              <w:jc w:val="both"/>
            </w:pPr>
            <w:r>
              <w:rPr>
                <w:rFonts w:ascii="Times New Roman"/>
                <w:b w:val="false"/>
                <w:i w:val="false"/>
                <w:color w:val="000000"/>
                <w:sz w:val="20"/>
              </w:rPr>
              <w:t>
возраст, лет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 кесекпен</w:t>
            </w:r>
            <w:r>
              <w:rPr>
                <w:rFonts w:ascii="Times New Roman"/>
                <w:b w:val="false"/>
                <w:i w:val="false"/>
                <w:color w:val="000000"/>
                <w:sz w:val="20"/>
              </w:rPr>
              <w:t> </w:t>
            </w:r>
          </w:p>
          <w:p>
            <w:pPr>
              <w:spacing w:after="20"/>
              <w:ind w:left="20"/>
              <w:jc w:val="both"/>
            </w:pPr>
            <w:r>
              <w:rPr>
                <w:rFonts w:ascii="Times New Roman"/>
                <w:b w:val="false"/>
                <w:i w:val="false"/>
                <w:color w:val="000000"/>
                <w:sz w:val="20"/>
              </w:rPr>
              <w:t>
корневая системас комом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жүйесінің күйі кесексіз</w:t>
            </w:r>
          </w:p>
          <w:p>
            <w:pPr>
              <w:spacing w:after="20"/>
              <w:ind w:left="20"/>
              <w:jc w:val="both"/>
            </w:pPr>
            <w:r>
              <w:rPr>
                <w:rFonts w:ascii="Times New Roman"/>
                <w:b w:val="false"/>
                <w:i w:val="false"/>
                <w:color w:val="000000"/>
                <w:sz w:val="20"/>
              </w:rPr>
              <w:t>
корневая система без кома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 кесекпен</w:t>
            </w:r>
          </w:p>
          <w:p>
            <w:pPr>
              <w:spacing w:after="20"/>
              <w:ind w:left="20"/>
              <w:jc w:val="both"/>
            </w:pPr>
            <w:r>
              <w:rPr>
                <w:rFonts w:ascii="Times New Roman"/>
                <w:b w:val="false"/>
                <w:i w:val="false"/>
                <w:color w:val="000000"/>
                <w:sz w:val="20"/>
              </w:rPr>
              <w:t>
корневая система с комом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жүйесінің күйі кесексіз</w:t>
            </w:r>
          </w:p>
          <w:p>
            <w:pPr>
              <w:spacing w:after="20"/>
              <w:ind w:left="20"/>
              <w:jc w:val="both"/>
            </w:pPr>
            <w:r>
              <w:rPr>
                <w:rFonts w:ascii="Times New Roman"/>
                <w:b w:val="false"/>
                <w:i w:val="false"/>
                <w:color w:val="000000"/>
                <w:sz w:val="20"/>
              </w:rPr>
              <w:t>
корневая система без кома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және бұта тұқымдылардың екпелері мен көшеттерін өсіру бойынша қызметтер</w:t>
            </w:r>
          </w:p>
          <w:p>
            <w:pPr>
              <w:spacing w:after="20"/>
              <w:ind w:left="20"/>
              <w:jc w:val="both"/>
            </w:pPr>
            <w:r>
              <w:rPr>
                <w:rFonts w:ascii="Times New Roman"/>
                <w:b w:val="false"/>
                <w:i w:val="false"/>
                <w:color w:val="000000"/>
                <w:sz w:val="20"/>
              </w:rPr>
              <w:t>
Услуги по выращиванию сеянцев и саженцев древесных и кустарниковых пород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Орман өсіру бойынша қызметтерге ҚҚС-сыз бағаны бір гектарына теңгемен көрсетіңіз</w:t>
            </w:r>
          </w:p>
          <w:p>
            <w:pPr>
              <w:spacing w:after="20"/>
              <w:ind w:left="20"/>
              <w:jc w:val="both"/>
            </w:pPr>
            <w:r>
              <w:rPr>
                <w:rFonts w:ascii="Times New Roman"/>
                <w:b w:val="false"/>
                <w:i w:val="false"/>
                <w:color w:val="000000"/>
                <w:sz w:val="20"/>
              </w:rPr>
              <w:t>
Укажите цены за услуги по выращиванию леса без НДС, в тенге за гектар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p>
          <w:p>
            <w:pPr>
              <w:spacing w:after="20"/>
              <w:ind w:left="20"/>
              <w:jc w:val="both"/>
            </w:pPr>
            <w:r>
              <w:rPr>
                <w:rFonts w:ascii="Times New Roman"/>
                <w:b w:val="false"/>
                <w:i w:val="false"/>
                <w:color w:val="000000"/>
                <w:sz w:val="20"/>
              </w:rPr>
              <w:t>
</w:t>
            </w:r>
            <w:r>
              <w:rPr>
                <w:rFonts w:ascii="Times New Roman"/>
                <w:b/>
                <w:i w:val="false"/>
                <w:color w:val="000000"/>
                <w:sz w:val="20"/>
              </w:rPr>
              <w:t>тоқсанның бағасы</w:t>
            </w:r>
          </w:p>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көшеттерді отырғызу, қосымша отырғызу, басқа жерге қайта отырғызу, сирету және басқалар</w:t>
            </w:r>
          </w:p>
          <w:p>
            <w:pPr>
              <w:spacing w:after="20"/>
              <w:ind w:left="20"/>
              <w:jc w:val="both"/>
            </w:pPr>
            <w:r>
              <w:rPr>
                <w:rFonts w:ascii="Times New Roman"/>
                <w:b w:val="false"/>
                <w:i w:val="false"/>
                <w:color w:val="000000"/>
                <w:sz w:val="20"/>
              </w:rPr>
              <w:t>
посадка, подсадка, пересадка саженцев, прореживание и другое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өсіру бойынша қызметтер</w:t>
            </w:r>
          </w:p>
          <w:p>
            <w:pPr>
              <w:spacing w:after="20"/>
              <w:ind w:left="20"/>
              <w:jc w:val="both"/>
            </w:pPr>
            <w:r>
              <w:rPr>
                <w:rFonts w:ascii="Times New Roman"/>
                <w:b w:val="false"/>
                <w:i w:val="false"/>
                <w:color w:val="000000"/>
                <w:sz w:val="20"/>
              </w:rPr>
              <w:t>
Услуги по выращиванию леса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Орман шаруашылығы саласындағы қызметтерге ҚҚС-сыз бағаны бір гектарына теңгемен көрсетіңіз</w:t>
            </w:r>
          </w:p>
          <w:p>
            <w:pPr>
              <w:spacing w:after="20"/>
              <w:ind w:left="20"/>
              <w:jc w:val="both"/>
            </w:pPr>
            <w:r>
              <w:rPr>
                <w:rFonts w:ascii="Times New Roman"/>
                <w:b w:val="false"/>
                <w:i w:val="false"/>
                <w:color w:val="000000"/>
                <w:sz w:val="20"/>
              </w:rPr>
              <w:t>
Укажите цены за услуги в области лесоводства без НДС, в тенге за гектар</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p>
          <w:p>
            <w:pPr>
              <w:spacing w:after="20"/>
              <w:ind w:left="20"/>
              <w:jc w:val="both"/>
            </w:pPr>
            <w:r>
              <w:rPr>
                <w:rFonts w:ascii="Times New Roman"/>
                <w:b w:val="false"/>
                <w:i w:val="false"/>
                <w:color w:val="000000"/>
                <w:sz w:val="20"/>
              </w:rPr>
              <w:t>
</w:t>
            </w:r>
            <w:r>
              <w:rPr>
                <w:rFonts w:ascii="Times New Roman"/>
                <w:b/>
                <w:i w:val="false"/>
                <w:color w:val="000000"/>
                <w:sz w:val="20"/>
              </w:rPr>
              <w:t>тоқсанның бағасы</w:t>
            </w:r>
          </w:p>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түрі</w:t>
            </w:r>
          </w:p>
          <w:p>
            <w:pPr>
              <w:spacing w:after="20"/>
              <w:ind w:left="20"/>
              <w:jc w:val="both"/>
            </w:pPr>
            <w:r>
              <w:rPr>
                <w:rFonts w:ascii="Times New Roman"/>
                <w:b w:val="false"/>
                <w:i w:val="false"/>
                <w:color w:val="000000"/>
                <w:sz w:val="20"/>
              </w:rPr>
              <w:t>
вид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 қорғау және күзету бойынша қызметтер</w:t>
            </w:r>
          </w:p>
          <w:p>
            <w:pPr>
              <w:spacing w:after="20"/>
              <w:ind w:left="20"/>
              <w:jc w:val="both"/>
            </w:pPr>
            <w:r>
              <w:rPr>
                <w:rFonts w:ascii="Times New Roman"/>
                <w:b w:val="false"/>
                <w:i w:val="false"/>
                <w:color w:val="000000"/>
                <w:sz w:val="20"/>
              </w:rPr>
              <w:t>
Услуги по охране и защите лесного фонда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Өртке қарсы іс-шараларды ұйымдастыру, орман өрттерін болдырмау, оларды уақытында анықтау және жою бойынша қызметтер</w:t>
            </w:r>
          </w:p>
          <w:p>
            <w:pPr>
              <w:spacing w:after="20"/>
              <w:ind w:left="20"/>
              <w:jc w:val="both"/>
            </w:pPr>
            <w:r>
              <w:rPr>
                <w:rFonts w:ascii="Times New Roman"/>
                <w:b w:val="false"/>
                <w:i w:val="false"/>
                <w:color w:val="000000"/>
                <w:sz w:val="20"/>
              </w:rPr>
              <w:t>
Услуги по противопожарному обустройству, предупреждению лесных пожаров, своевременному их обнаружению и ликвидации</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шаруашылығын басқару бойынша қызметтер</w:t>
            </w:r>
          </w:p>
          <w:p>
            <w:pPr>
              <w:spacing w:after="20"/>
              <w:ind w:left="20"/>
              <w:jc w:val="both"/>
            </w:pPr>
            <w:r>
              <w:rPr>
                <w:rFonts w:ascii="Times New Roman"/>
                <w:b w:val="false"/>
                <w:i w:val="false"/>
                <w:color w:val="000000"/>
                <w:sz w:val="20"/>
              </w:rPr>
              <w:t>
Услуги по управлению лесным хозяйством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саласындағы өзге де қызметтер</w:t>
            </w:r>
          </w:p>
          <w:p>
            <w:pPr>
              <w:spacing w:after="20"/>
              <w:ind w:left="20"/>
              <w:jc w:val="both"/>
            </w:pPr>
            <w:r>
              <w:rPr>
                <w:rFonts w:ascii="Times New Roman"/>
                <w:b w:val="false"/>
                <w:i w:val="false"/>
                <w:color w:val="000000"/>
                <w:sz w:val="20"/>
              </w:rPr>
              <w:t>
Услуги в области лесоводства прочие</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Орман шегінде сүйретіп тасу жұмыстарымен бірге бөренелерді тасымалдау бойынша қызметтерге ҚҚС-сыз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за услуги по транспортированию бревен, в сочетании с работами трелевочными преимущественно в пределах леса без НДС, в тенге за плотный кубический метр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p>
          <w:p>
            <w:pPr>
              <w:spacing w:after="20"/>
              <w:ind w:left="20"/>
              <w:jc w:val="both"/>
            </w:pPr>
            <w:r>
              <w:rPr>
                <w:rFonts w:ascii="Times New Roman"/>
                <w:b w:val="false"/>
                <w:i w:val="false"/>
                <w:color w:val="000000"/>
                <w:sz w:val="20"/>
              </w:rPr>
              <w:t>
</w:t>
            </w:r>
            <w:r>
              <w:rPr>
                <w:rFonts w:ascii="Times New Roman"/>
                <w:b/>
                <w:i w:val="false"/>
                <w:color w:val="000000"/>
                <w:sz w:val="20"/>
              </w:rPr>
              <w:t>тоқсанның бағасы</w:t>
            </w:r>
          </w:p>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отчетного квартала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p>
            <w:pPr>
              <w:spacing w:after="20"/>
              <w:ind w:left="20"/>
              <w:jc w:val="both"/>
            </w:pPr>
            <w:r>
              <w:rPr>
                <w:rFonts w:ascii="Times New Roman"/>
                <w:b w:val="false"/>
                <w:i w:val="false"/>
                <w:color w:val="000000"/>
                <w:sz w:val="20"/>
              </w:rPr>
              <w:t>
вид транспорта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қашықтық, км</w:t>
            </w:r>
          </w:p>
          <w:p>
            <w:pPr>
              <w:spacing w:after="20"/>
              <w:ind w:left="20"/>
              <w:jc w:val="both"/>
            </w:pPr>
            <w:r>
              <w:rPr>
                <w:rFonts w:ascii="Times New Roman"/>
                <w:b w:val="false"/>
                <w:i w:val="false"/>
                <w:color w:val="000000"/>
                <w:sz w:val="20"/>
              </w:rPr>
              <w:t>
расстояние, км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қоймаға дейін тасымалдау</w:t>
            </w:r>
          </w:p>
          <w:p>
            <w:pPr>
              <w:spacing w:after="20"/>
              <w:ind w:left="20"/>
              <w:jc w:val="both"/>
            </w:pPr>
            <w:r>
              <w:rPr>
                <w:rFonts w:ascii="Times New Roman"/>
                <w:b w:val="false"/>
                <w:i w:val="false"/>
                <w:color w:val="000000"/>
                <w:sz w:val="20"/>
              </w:rPr>
              <w:t>
Транспортировка до верхнего склада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қоймадан төменгі қоймаға дейін тасымалдау</w:t>
            </w:r>
          </w:p>
          <w:p>
            <w:pPr>
              <w:spacing w:after="20"/>
              <w:ind w:left="20"/>
              <w:jc w:val="both"/>
            </w:pPr>
            <w:r>
              <w:rPr>
                <w:rFonts w:ascii="Times New Roman"/>
                <w:b w:val="false"/>
                <w:i w:val="false"/>
                <w:color w:val="000000"/>
                <w:sz w:val="20"/>
              </w:rPr>
              <w:t>
Транспортировка от верхнего склада до нижнего</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Қызметтер мен ағаш түрлері бойынша ағаш дайындау саласындағы қызметтерге ҚҚС-сыз бағаны тығыз текше метріне теңгемен көрсетіңіз</w:t>
            </w:r>
          </w:p>
          <w:p>
            <w:pPr>
              <w:spacing w:after="20"/>
              <w:ind w:left="20"/>
              <w:jc w:val="both"/>
            </w:pPr>
            <w:r>
              <w:rPr>
                <w:rFonts w:ascii="Times New Roman"/>
                <w:b w:val="false"/>
                <w:i w:val="false"/>
                <w:color w:val="000000"/>
                <w:sz w:val="20"/>
              </w:rPr>
              <w:t>
Укажите цены за услуги в области лесозаготовок по видам услуг и деревьев без НДС, в тенге за плотный кубический метр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құлату</w:t>
            </w:r>
          </w:p>
          <w:p>
            <w:pPr>
              <w:spacing w:after="20"/>
              <w:ind w:left="20"/>
              <w:jc w:val="both"/>
            </w:pPr>
            <w:r>
              <w:rPr>
                <w:rFonts w:ascii="Times New Roman"/>
                <w:b w:val="false"/>
                <w:i w:val="false"/>
                <w:color w:val="000000"/>
                <w:sz w:val="20"/>
              </w:rPr>
              <w:t>
Валка леса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кесу</w:t>
            </w:r>
          </w:p>
          <w:p>
            <w:pPr>
              <w:spacing w:after="20"/>
              <w:ind w:left="20"/>
              <w:jc w:val="both"/>
            </w:pPr>
            <w:r>
              <w:rPr>
                <w:rFonts w:ascii="Times New Roman"/>
                <w:b w:val="false"/>
                <w:i w:val="false"/>
                <w:color w:val="000000"/>
                <w:sz w:val="20"/>
              </w:rPr>
              <w:t>
Рубка леса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Бұтақтарды шабу</w:t>
            </w:r>
          </w:p>
          <w:p>
            <w:pPr>
              <w:spacing w:after="20"/>
              <w:ind w:left="20"/>
              <w:jc w:val="both"/>
            </w:pPr>
            <w:r>
              <w:rPr>
                <w:rFonts w:ascii="Times New Roman"/>
                <w:b w:val="false"/>
                <w:i w:val="false"/>
                <w:color w:val="000000"/>
                <w:sz w:val="20"/>
              </w:rPr>
              <w:t>
Обрубка сучьев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Орман дайындау саласындағы өзге де қызметтерге ҚҚС-сыз бағаны бір данасына теңгемен көрсетіңіз</w:t>
            </w:r>
          </w:p>
          <w:p>
            <w:pPr>
              <w:spacing w:after="20"/>
              <w:ind w:left="20"/>
              <w:jc w:val="both"/>
            </w:pPr>
            <w:r>
              <w:rPr>
                <w:rFonts w:ascii="Times New Roman"/>
                <w:b w:val="false"/>
                <w:i w:val="false"/>
                <w:color w:val="000000"/>
                <w:sz w:val="20"/>
              </w:rPr>
              <w:t>
Укажите цены за услуги в области лесозаготовок прочие без НДС, в тенге за штуку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сипаттамасы (түрі)</w:t>
            </w:r>
          </w:p>
          <w:p>
            <w:pPr>
              <w:spacing w:after="20"/>
              <w:ind w:left="20"/>
              <w:jc w:val="both"/>
            </w:pPr>
            <w:r>
              <w:rPr>
                <w:rFonts w:ascii="Times New Roman"/>
                <w:b w:val="false"/>
                <w:i w:val="false"/>
                <w:color w:val="000000"/>
                <w:sz w:val="20"/>
              </w:rPr>
              <w:t>
Характеристика (вид) услуги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бағасы</w:t>
            </w:r>
          </w:p>
          <w:p>
            <w:pPr>
              <w:spacing w:after="20"/>
              <w:ind w:left="20"/>
              <w:jc w:val="both"/>
            </w:pPr>
            <w:r>
              <w:rPr>
                <w:rFonts w:ascii="Times New Roman"/>
                <w:b w:val="false"/>
                <w:i w:val="false"/>
                <w:color w:val="000000"/>
                <w:sz w:val="20"/>
              </w:rPr>
              <w:t>
Цена отчетного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өткізу тоқсанының бағасы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аралау</w:t>
            </w:r>
          </w:p>
          <w:p>
            <w:pPr>
              <w:spacing w:after="20"/>
              <w:ind w:left="20"/>
              <w:jc w:val="both"/>
            </w:pPr>
            <w:r>
              <w:rPr>
                <w:rFonts w:ascii="Times New Roman"/>
                <w:b w:val="false"/>
                <w:i w:val="false"/>
                <w:color w:val="000000"/>
                <w:sz w:val="20"/>
              </w:rPr>
              <w:t>
Пилка деревьев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Қабықтардан ағаштарды тазалау</w:t>
            </w:r>
          </w:p>
          <w:p>
            <w:pPr>
              <w:spacing w:after="20"/>
              <w:ind w:left="20"/>
              <w:jc w:val="both"/>
            </w:pPr>
            <w:r>
              <w:rPr>
                <w:rFonts w:ascii="Times New Roman"/>
                <w:b w:val="false"/>
                <w:i w:val="false"/>
                <w:color w:val="000000"/>
                <w:sz w:val="20"/>
              </w:rPr>
              <w:t>
Очистка деревьев от коры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дайындау саласындағы өзге </w:t>
            </w:r>
          </w:p>
          <w:p>
            <w:pPr>
              <w:spacing w:after="20"/>
              <w:ind w:left="20"/>
              <w:jc w:val="both"/>
            </w:pPr>
            <w:r>
              <w:rPr>
                <w:rFonts w:ascii="Times New Roman"/>
                <w:b w:val="false"/>
                <w:i w:val="false"/>
                <w:color w:val="000000"/>
                <w:sz w:val="20"/>
              </w:rPr>
              <w:t>
</w:t>
            </w:r>
            <w:r>
              <w:rPr>
                <w:rFonts w:ascii="Times New Roman"/>
                <w:b/>
                <w:i w:val="false"/>
                <w:color w:val="000000"/>
                <w:sz w:val="20"/>
              </w:rPr>
              <w:t>де қызметтер</w:t>
            </w:r>
          </w:p>
          <w:p>
            <w:pPr>
              <w:spacing w:after="20"/>
              <w:ind w:left="20"/>
              <w:jc w:val="both"/>
            </w:pPr>
            <w:r>
              <w:rPr>
                <w:rFonts w:ascii="Times New Roman"/>
                <w:b w:val="false"/>
                <w:i w:val="false"/>
                <w:color w:val="000000"/>
                <w:sz w:val="20"/>
              </w:rPr>
              <w:t>
Услуги в области лесозаготовок прочие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Пихта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түрлі тал</w:t>
            </w:r>
          </w:p>
          <w:p>
            <w:pPr>
              <w:spacing w:after="20"/>
              <w:ind w:left="20"/>
              <w:jc w:val="both"/>
            </w:pPr>
            <w:r>
              <w:rPr>
                <w:rFonts w:ascii="Times New Roman"/>
                <w:b w:val="false"/>
                <w:i w:val="false"/>
                <w:color w:val="000000"/>
                <w:sz w:val="20"/>
              </w:rPr>
              <w:t>
Ива древовидная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596"/>
        <w:gridCol w:w="3370"/>
        <w:gridCol w:w="2963"/>
        <w:gridCol w:w="3371"/>
      </w:tblGrid>
      <w:tr>
        <w:trPr>
          <w:trHeight w:val="30" w:hRule="atLeast"/>
        </w:trPr>
        <w:tc>
          <w:tcPr>
            <w:tcW w:w="2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3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2</w:t>
            </w:r>
          </w:p>
        </w:tc>
        <w:tc>
          <w:tcPr>
            <w:tcW w:w="3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26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292" w:id="27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на древесину необработанную и связанные с ней услуги" (код 261103002, индекс 1-ЦП (лес), периодичность квартальная)</w:t>
      </w:r>
    </w:p>
    <w:bookmarkEnd w:id="275"/>
    <w:bookmarkStart w:name="z293" w:id="27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древесину необработанную и связанные с ней услуги" (код 261103002, индекс 1-ЦП (лес), периодичность квартальная)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древесину необработанную и связанные с ней услуги" (код 261103002, индекс 1-ЦП (лес), периодичность квартальная) (далее – статистическая форма).</w:t>
      </w:r>
    </w:p>
    <w:bookmarkEnd w:id="276"/>
    <w:bookmarkStart w:name="z294" w:id="277"/>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77"/>
    <w:bookmarkStart w:name="z295" w:id="278"/>
    <w:p>
      <w:pPr>
        <w:spacing w:after="0"/>
        <w:ind w:left="0"/>
        <w:jc w:val="both"/>
      </w:pPr>
      <w:r>
        <w:rPr>
          <w:rFonts w:ascii="Times New Roman"/>
          <w:b w:val="false"/>
          <w:i w:val="false"/>
          <w:color w:val="000000"/>
          <w:sz w:val="28"/>
        </w:rPr>
        <w:t>
      1) древесное топливо – лесоматериалы в виде коротких сортиментов с корой, расколотых бревен или поленьев, сучьев, вязанок хвороста, необработанных хлыстов, вьющихся стеблей, пней и корней деревьев;</w:t>
      </w:r>
    </w:p>
    <w:bookmarkEnd w:id="278"/>
    <w:bookmarkStart w:name="z296" w:id="279"/>
    <w:p>
      <w:pPr>
        <w:spacing w:after="0"/>
        <w:ind w:left="0"/>
        <w:jc w:val="both"/>
      </w:pPr>
      <w:r>
        <w:rPr>
          <w:rFonts w:ascii="Times New Roman"/>
          <w:b w:val="false"/>
          <w:i w:val="false"/>
          <w:color w:val="000000"/>
          <w:sz w:val="28"/>
        </w:rPr>
        <w:t>
      2) лесоматериалы круглые – лесоматериалы в естественном состоянии срубленные, с обрубленными ветвями, а также с удаленным как наружным, так и внутренним слоем коры, или же только с удаленными выпуклостями;</w:t>
      </w:r>
    </w:p>
    <w:bookmarkEnd w:id="279"/>
    <w:bookmarkStart w:name="z297" w:id="280"/>
    <w:p>
      <w:pPr>
        <w:spacing w:after="0"/>
        <w:ind w:left="0"/>
        <w:jc w:val="both"/>
      </w:pPr>
      <w:r>
        <w:rPr>
          <w:rFonts w:ascii="Times New Roman"/>
          <w:b w:val="false"/>
          <w:i w:val="false"/>
          <w:color w:val="000000"/>
          <w:sz w:val="28"/>
        </w:rPr>
        <w:t>
      3) лесоматериалы круглые для распиловки хвойных и лиственных пород, кроме тропических пород – лесоматериалы, включающие бревна, используемые для выработки пиломатериалов, шпал, сухотарной и заливной тары;</w:t>
      </w:r>
    </w:p>
    <w:bookmarkEnd w:id="280"/>
    <w:bookmarkStart w:name="z298" w:id="281"/>
    <w:p>
      <w:pPr>
        <w:spacing w:after="0"/>
        <w:ind w:left="0"/>
        <w:jc w:val="both"/>
      </w:pPr>
      <w:r>
        <w:rPr>
          <w:rFonts w:ascii="Times New Roman"/>
          <w:b w:val="false"/>
          <w:i w:val="false"/>
          <w:color w:val="000000"/>
          <w:sz w:val="28"/>
        </w:rPr>
        <w:t>
      4) лесоматериалы круглые для лущения и строгания хвойных и лиственных пород, кроме тропических пород – лесоматериалы, включающие лесоматериалы для выработки лущеного и строганного шпона, фанеры;</w:t>
      </w:r>
    </w:p>
    <w:bookmarkEnd w:id="281"/>
    <w:bookmarkStart w:name="z300" w:id="282"/>
    <w:p>
      <w:pPr>
        <w:spacing w:after="0"/>
        <w:ind w:left="0"/>
        <w:jc w:val="both"/>
      </w:pPr>
      <w:r>
        <w:rPr>
          <w:rFonts w:ascii="Times New Roman"/>
          <w:b w:val="false"/>
          <w:i w:val="false"/>
          <w:color w:val="000000"/>
          <w:sz w:val="28"/>
        </w:rPr>
        <w:t>
      5) лесоматериалы круглые, используемые для переработки хвойных и лиственных пород, кроме тропических пород – лесоматериалы, включающие долготье и стойку рудничную, лесоматериалы для строительства, столбов для линий связи электропередач, вспомогательных или временных построек различного назначения;</w:t>
      </w:r>
    </w:p>
    <w:bookmarkEnd w:id="282"/>
    <w:bookmarkStart w:name="z301" w:id="283"/>
    <w:p>
      <w:pPr>
        <w:spacing w:after="0"/>
        <w:ind w:left="0"/>
        <w:jc w:val="both"/>
      </w:pPr>
      <w:r>
        <w:rPr>
          <w:rFonts w:ascii="Times New Roman"/>
          <w:b w:val="false"/>
          <w:i w:val="false"/>
          <w:color w:val="000000"/>
          <w:sz w:val="28"/>
        </w:rPr>
        <w:t>
      6) товар (услуга)-представитель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283"/>
    <w:bookmarkStart w:name="z302" w:id="284"/>
    <w:p>
      <w:pPr>
        <w:spacing w:after="0"/>
        <w:ind w:left="0"/>
        <w:jc w:val="both"/>
      </w:pPr>
      <w:r>
        <w:rPr>
          <w:rFonts w:ascii="Times New Roman"/>
          <w:b w:val="false"/>
          <w:i w:val="false"/>
          <w:color w:val="000000"/>
          <w:sz w:val="28"/>
        </w:rPr>
        <w:t>
      7) характеристика товара (услуги) – отличительные свойства, спецификации для идентификации товара (услуги)-представителя, отобранного для регистрации цены;</w:t>
      </w:r>
    </w:p>
    <w:bookmarkEnd w:id="284"/>
    <w:bookmarkStart w:name="z303" w:id="285"/>
    <w:p>
      <w:pPr>
        <w:spacing w:after="0"/>
        <w:ind w:left="0"/>
        <w:jc w:val="both"/>
      </w:pPr>
      <w:r>
        <w:rPr>
          <w:rFonts w:ascii="Times New Roman"/>
          <w:b w:val="false"/>
          <w:i w:val="false"/>
          <w:color w:val="000000"/>
          <w:sz w:val="28"/>
        </w:rPr>
        <w:t>
      8)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285"/>
    <w:bookmarkStart w:name="z304" w:id="286"/>
    <w:p>
      <w:pPr>
        <w:spacing w:after="0"/>
        <w:ind w:left="0"/>
        <w:jc w:val="both"/>
      </w:pPr>
      <w:r>
        <w:rPr>
          <w:rFonts w:ascii="Times New Roman"/>
          <w:b w:val="false"/>
          <w:i w:val="false"/>
          <w:color w:val="000000"/>
          <w:sz w:val="28"/>
        </w:rPr>
        <w:t>
      3. В статистической форме указываются цены на реализованные товары (услуги)-представители в среднем за квартал.</w:t>
      </w:r>
    </w:p>
    <w:bookmarkEnd w:id="286"/>
    <w:bookmarkStart w:name="z305" w:id="287"/>
    <w:p>
      <w:pPr>
        <w:spacing w:after="0"/>
        <w:ind w:left="0"/>
        <w:jc w:val="both"/>
      </w:pPr>
      <w:r>
        <w:rPr>
          <w:rFonts w:ascii="Times New Roman"/>
          <w:b w:val="false"/>
          <w:i w:val="false"/>
          <w:color w:val="000000"/>
          <w:sz w:val="28"/>
        </w:rPr>
        <w:t>
      4. В разделе 1 указывается территория (область, город, район) фактического производства лесохозяйственной продукции.</w:t>
      </w:r>
    </w:p>
    <w:bookmarkEnd w:id="287"/>
    <w:bookmarkStart w:name="z306" w:id="288"/>
    <w:p>
      <w:pPr>
        <w:spacing w:after="0"/>
        <w:ind w:left="0"/>
        <w:jc w:val="both"/>
      </w:pPr>
      <w:r>
        <w:rPr>
          <w:rFonts w:ascii="Times New Roman"/>
          <w:b w:val="false"/>
          <w:i w:val="false"/>
          <w:color w:val="000000"/>
          <w:sz w:val="28"/>
        </w:rPr>
        <w:t>
      5. В разделах 2-7, 9 в графе "Характеристика товара", "Характеристика услуги" указываются отличительные свойства, спецификации товаров (услуг)-представителей. Отбираются для регистрации цен товары (услуги)-представители, преобладающие в объеме реализации вида продукции, который они представляют и, по возможности, имеют регулярный характер сделок. Товары (услуги)-представители со своей характеристикой нумеруются порядковыми номерами в графе В (№ п/п). Характеристика и нумерация товаров (услуг)-представителей остаются неизменными в течение отчетного года.</w:t>
      </w:r>
    </w:p>
    <w:bookmarkEnd w:id="288"/>
    <w:bookmarkStart w:name="z307" w:id="289"/>
    <w:p>
      <w:pPr>
        <w:spacing w:after="0"/>
        <w:ind w:left="0"/>
        <w:jc w:val="both"/>
      </w:pPr>
      <w:r>
        <w:rPr>
          <w:rFonts w:ascii="Times New Roman"/>
          <w:b w:val="false"/>
          <w:i w:val="false"/>
          <w:color w:val="000000"/>
          <w:sz w:val="28"/>
        </w:rPr>
        <w:t>
      6. В разделе 2 указываются цены на лесоматериалы круглые в зависимости от диаметра ствола дерева. Если цены реализации древесины не зависят от диаметра ствола, то их проставляют в графе "средние" на лесоматериалы среднего диаметра.</w:t>
      </w:r>
    </w:p>
    <w:bookmarkEnd w:id="289"/>
    <w:bookmarkStart w:name="z308" w:id="290"/>
    <w:p>
      <w:pPr>
        <w:spacing w:after="0"/>
        <w:ind w:left="0"/>
        <w:jc w:val="both"/>
      </w:pPr>
      <w:r>
        <w:rPr>
          <w:rFonts w:ascii="Times New Roman"/>
          <w:b w:val="false"/>
          <w:i w:val="false"/>
          <w:color w:val="000000"/>
          <w:sz w:val="28"/>
        </w:rPr>
        <w:t>
      7. В разделе 3 указываются цены на топливо древесное в зависимости от его формы в виде: коротких сортиментов определенной длины (метражные), чурок, расколотых бревен или поленьев (колотые).</w:t>
      </w:r>
    </w:p>
    <w:bookmarkEnd w:id="290"/>
    <w:bookmarkStart w:name="z309" w:id="291"/>
    <w:p>
      <w:pPr>
        <w:spacing w:after="0"/>
        <w:ind w:left="0"/>
        <w:jc w:val="both"/>
      </w:pPr>
      <w:r>
        <w:rPr>
          <w:rFonts w:ascii="Times New Roman"/>
          <w:b w:val="false"/>
          <w:i w:val="false"/>
          <w:color w:val="000000"/>
          <w:sz w:val="28"/>
        </w:rPr>
        <w:t>
      8. В разделе 4 указываются цены на услуги по выращиванию сеянцев и саженцев древесных и кустарниковых пород в зависимости от состояния корневой системы: корневая система с комом, корневая система без кома.</w:t>
      </w:r>
    </w:p>
    <w:bookmarkEnd w:id="291"/>
    <w:bookmarkStart w:name="z310" w:id="292"/>
    <w:p>
      <w:pPr>
        <w:spacing w:after="0"/>
        <w:ind w:left="0"/>
        <w:jc w:val="both"/>
      </w:pPr>
      <w:r>
        <w:rPr>
          <w:rFonts w:ascii="Times New Roman"/>
          <w:b w:val="false"/>
          <w:i w:val="false"/>
          <w:color w:val="000000"/>
          <w:sz w:val="28"/>
        </w:rPr>
        <w:t>
      9. В разделах 5, 6, 7, 8 и 9 в соответствующих графах указываются конкретные виды оказанных услуг (работы), на которые регистрируются цены в области лесоводства и лесозаготовок.</w:t>
      </w:r>
    </w:p>
    <w:bookmarkEnd w:id="292"/>
    <w:bookmarkStart w:name="z311" w:id="293"/>
    <w:p>
      <w:pPr>
        <w:spacing w:after="0"/>
        <w:ind w:left="0"/>
        <w:jc w:val="both"/>
      </w:pPr>
      <w:r>
        <w:rPr>
          <w:rFonts w:ascii="Times New Roman"/>
          <w:b w:val="false"/>
          <w:i w:val="false"/>
          <w:color w:val="000000"/>
          <w:sz w:val="28"/>
        </w:rPr>
        <w:t>
      10. В разделах 2, 3 регистрации не подлежат цены на товары, подлежащие бартерному обмену.</w:t>
      </w:r>
    </w:p>
    <w:bookmarkEnd w:id="293"/>
    <w:bookmarkStart w:name="z312" w:id="294"/>
    <w:p>
      <w:pPr>
        <w:spacing w:after="0"/>
        <w:ind w:left="0"/>
        <w:jc w:val="both"/>
      </w:pPr>
      <w:r>
        <w:rPr>
          <w:rFonts w:ascii="Times New Roman"/>
          <w:b w:val="false"/>
          <w:i w:val="false"/>
          <w:color w:val="000000"/>
          <w:sz w:val="28"/>
        </w:rPr>
        <w:t>
      11. Во всех разделах в случае отсутствия цены реализации в отчетном квартале по какому-либо виду товара (услуги)-представителя, в графе "цена отчетного квартала" проставляется ноль ("0").</w:t>
      </w:r>
    </w:p>
    <w:bookmarkEnd w:id="294"/>
    <w:bookmarkStart w:name="z313" w:id="295"/>
    <w:p>
      <w:pPr>
        <w:spacing w:after="0"/>
        <w:ind w:left="0"/>
        <w:jc w:val="both"/>
      </w:pPr>
      <w:r>
        <w:rPr>
          <w:rFonts w:ascii="Times New Roman"/>
          <w:b w:val="false"/>
          <w:i w:val="false"/>
          <w:color w:val="000000"/>
          <w:sz w:val="28"/>
        </w:rPr>
        <w:t>
      12. Во всех разделах в первом квартале отчетного года графа "Цена квартала последней реализации" заполняется в обязательном порядке. В графе указывается средняя цена за четвертый квартал предыдущего года, в случае ее отсутствия, допустимо указать среднюю цену за квартал, в котором была последняя реализация.</w:t>
      </w:r>
    </w:p>
    <w:bookmarkEnd w:id="295"/>
    <w:bookmarkStart w:name="z314" w:id="296"/>
    <w:p>
      <w:pPr>
        <w:spacing w:after="0"/>
        <w:ind w:left="0"/>
        <w:jc w:val="both"/>
      </w:pPr>
      <w:r>
        <w:rPr>
          <w:rFonts w:ascii="Times New Roman"/>
          <w:b w:val="false"/>
          <w:i w:val="false"/>
          <w:color w:val="000000"/>
          <w:sz w:val="28"/>
        </w:rPr>
        <w:t>
      13.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296"/>
    <w:bookmarkStart w:name="z315" w:id="297"/>
    <w:p>
      <w:pPr>
        <w:spacing w:after="0"/>
        <w:ind w:left="0"/>
        <w:jc w:val="both"/>
      </w:pPr>
      <w:r>
        <w:rPr>
          <w:rFonts w:ascii="Times New Roman"/>
          <w:b w:val="false"/>
          <w:i w:val="false"/>
          <w:color w:val="000000"/>
          <w:sz w:val="28"/>
        </w:rPr>
        <w:t>
      14.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297"/>
    <w:bookmarkStart w:name="z316" w:id="298"/>
    <w:p>
      <w:pPr>
        <w:spacing w:after="0"/>
        <w:ind w:left="0"/>
        <w:jc w:val="both"/>
      </w:pPr>
      <w:r>
        <w:rPr>
          <w:rFonts w:ascii="Times New Roman"/>
          <w:b w:val="false"/>
          <w:i w:val="false"/>
          <w:color w:val="000000"/>
          <w:sz w:val="28"/>
        </w:rPr>
        <w:t>
      Примечание: х – данная позиция не подлежит заполнению.</w:t>
      </w:r>
    </w:p>
    <w:bookmarkEnd w:id="298"/>
    <w:bookmarkStart w:name="z317" w:id="299"/>
    <w:p>
      <w:pPr>
        <w:spacing w:after="0"/>
        <w:ind w:left="0"/>
        <w:jc w:val="both"/>
      </w:pPr>
      <w:r>
        <w:rPr>
          <w:rFonts w:ascii="Times New Roman"/>
          <w:b w:val="false"/>
          <w:i w:val="false"/>
          <w:color w:val="000000"/>
          <w:sz w:val="28"/>
        </w:rPr>
        <w:t>
      14. Арифметико-логический контроль:</w:t>
      </w:r>
    </w:p>
    <w:bookmarkEnd w:id="299"/>
    <w:bookmarkStart w:name="z318" w:id="300"/>
    <w:p>
      <w:pPr>
        <w:spacing w:after="0"/>
        <w:ind w:left="0"/>
        <w:jc w:val="both"/>
      </w:pPr>
      <w:r>
        <w:rPr>
          <w:rFonts w:ascii="Times New Roman"/>
          <w:b w:val="false"/>
          <w:i w:val="false"/>
          <w:color w:val="000000"/>
          <w:sz w:val="28"/>
        </w:rPr>
        <w:t>
      1) в первом квартале отчетного года заполнение графы "Цена квартала последней реализации" во всех разделах обязательно;</w:t>
      </w:r>
    </w:p>
    <w:bookmarkEnd w:id="300"/>
    <w:bookmarkStart w:name="z319" w:id="301"/>
    <w:p>
      <w:pPr>
        <w:spacing w:after="0"/>
        <w:ind w:left="0"/>
        <w:jc w:val="both"/>
      </w:pPr>
      <w:r>
        <w:rPr>
          <w:rFonts w:ascii="Times New Roman"/>
          <w:b w:val="false"/>
          <w:i w:val="false"/>
          <w:color w:val="000000"/>
          <w:sz w:val="28"/>
        </w:rPr>
        <w:t>
      2) при указании цены отчетного квартала заполнение граф "Характеристика товара", "Характеристика услуги" обязательно.</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27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27-қосымша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261103006</w:t>
            </w:r>
          </w:p>
          <w:p>
            <w:pPr>
              <w:spacing w:after="20"/>
              <w:ind w:left="20"/>
              <w:jc w:val="both"/>
            </w:pPr>
            <w:r>
              <w:rPr>
                <w:rFonts w:ascii="Times New Roman"/>
                <w:b w:val="false"/>
                <w:i w:val="false"/>
                <w:color w:val="000000"/>
                <w:sz w:val="20"/>
              </w:rPr>
              <w:t>
Код статистической формы                </w:t>
            </w:r>
            <w:r>
              <w:rPr>
                <w:rFonts w:ascii="Times New Roman"/>
                <w:b/>
                <w:i w:val="false"/>
                <w:color w:val="000000"/>
                <w:sz w:val="20"/>
              </w:rPr>
              <w:t xml:space="preserve">Балық аулау және акваөсіру </w:t>
            </w:r>
          </w:p>
          <w:p>
            <w:pPr>
              <w:spacing w:after="20"/>
              <w:ind w:left="20"/>
              <w:jc w:val="both"/>
            </w:pPr>
            <w:r>
              <w:rPr>
                <w:rFonts w:ascii="Times New Roman"/>
                <w:b w:val="false"/>
                <w:i w:val="false"/>
                <w:color w:val="000000"/>
                <w:sz w:val="20"/>
              </w:rPr>
              <w:t>
261103006                                 </w:t>
            </w:r>
            <w:r>
              <w:rPr>
                <w:rFonts w:ascii="Times New Roman"/>
                <w:b/>
                <w:i w:val="false"/>
                <w:color w:val="000000"/>
                <w:sz w:val="20"/>
              </w:rPr>
              <w:t>өнімінің бағасы туралы есеп</w:t>
            </w:r>
          </w:p>
          <w:p>
            <w:pPr>
              <w:spacing w:after="20"/>
              <w:ind w:left="20"/>
              <w:jc w:val="both"/>
            </w:pPr>
            <w:r>
              <w:rPr>
                <w:rFonts w:ascii="Times New Roman"/>
                <w:b w:val="false"/>
                <w:i w:val="false"/>
                <w:color w:val="000000"/>
                <w:sz w:val="20"/>
              </w:rPr>
              <w:t>
                                  Отчет о ценах на продукцию</w:t>
            </w:r>
          </w:p>
          <w:p>
            <w:pPr>
              <w:spacing w:after="20"/>
              <w:ind w:left="20"/>
              <w:jc w:val="both"/>
            </w:pPr>
            <w:r>
              <w:rPr>
                <w:rFonts w:ascii="Times New Roman"/>
                <w:b w:val="false"/>
                <w:i w:val="false"/>
                <w:color w:val="000000"/>
                <w:sz w:val="20"/>
              </w:rPr>
              <w:t>
                                  рыболовства и аквакультуры</w:t>
            </w:r>
          </w:p>
          <w:p>
            <w:pPr>
              <w:spacing w:after="20"/>
              <w:ind w:left="20"/>
              <w:jc w:val="both"/>
            </w:pPr>
            <w:r>
              <w:rPr>
                <w:rFonts w:ascii="Times New Roman"/>
                <w:b w:val="false"/>
                <w:i w:val="false"/>
                <w:color w:val="000000"/>
                <w:sz w:val="20"/>
              </w:rPr>
              <w:t>
</w:t>
            </w:r>
            <w:r>
              <w:rPr>
                <w:rFonts w:ascii="Times New Roman"/>
                <w:b/>
                <w:i w:val="false"/>
                <w:color w:val="000000"/>
                <w:sz w:val="20"/>
              </w:rPr>
              <w:t>1-ЦП (балық)</w:t>
            </w:r>
          </w:p>
          <w:p>
            <w:pPr>
              <w:spacing w:after="20"/>
              <w:ind w:left="20"/>
              <w:jc w:val="both"/>
            </w:pPr>
            <w:r>
              <w:rPr>
                <w:rFonts w:ascii="Times New Roman"/>
                <w:b w:val="false"/>
                <w:i w:val="false"/>
                <w:color w:val="000000"/>
                <w:sz w:val="20"/>
              </w:rPr>
              <w:t>
1-ЦП (рыба)</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қосымша түрі: 03 Балық аулау және акваөсіру болып табылатын іріктемеге түскен заңды тұлғалар және (немесе) олардың құрылымдық және оқшалаунған бөлімшелері, жеке кәсіпкерлер және жануарлар дүниесін пайдалануға және балық шаруашылығын жүргізуге рұқсаты бар жеке тұлғалар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аквакультура, а также физические лица при наличии разрешения на пользование животным миром и ведение рыбного хозяйства</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соңғы айының 25-күніне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последнего месяца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23"/>
        <w:gridCol w:w="8677"/>
      </w:tblGrid>
      <w:tr>
        <w:trPr>
          <w:trHeight w:val="30" w:hRule="atLeast"/>
        </w:trPr>
        <w:tc>
          <w:tcPr>
            <w:tcW w:w="3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Балық шаруашылығы қызметтін нақты жүзеге асыру орнын көрсетіңіз (қәсіпорынның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место  фактического осуществления рыбохозяйственной деятельности (независимо от места регистрации предприятия) - область, город, район, населенный пункт</w:t>
            </w:r>
          </w:p>
        </w:tc>
        <w:tc>
          <w:tcPr>
            <w:tcW w:w="86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(ӘАОЖ) сәйкес (статистика органының қызметкерлерімен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86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i w:val="false"/>
          <w:color w:val="000000"/>
          <w:sz w:val="28"/>
        </w:rPr>
        <w:t>Есепті тоқсанның әр айдағы балық өсіру фермаларында өсірілгеннен басқа жаңа ауланған немесе салқындатылған теңіз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морскую,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347"/>
        <w:gridCol w:w="821"/>
        <w:gridCol w:w="887"/>
        <w:gridCol w:w="694"/>
        <w:gridCol w:w="908"/>
        <w:gridCol w:w="1207"/>
        <w:gridCol w:w="1274"/>
        <w:gridCol w:w="1275"/>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айдын өткізген бағасы3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түйетабаны</w:t>
            </w:r>
          </w:p>
          <w:p>
            <w:pPr>
              <w:spacing w:after="20"/>
              <w:ind w:left="20"/>
              <w:jc w:val="both"/>
            </w:pPr>
            <w:r>
              <w:rPr>
                <w:rFonts w:ascii="Times New Roman"/>
                <w:b w:val="false"/>
                <w:i w:val="false"/>
                <w:color w:val="000000"/>
                <w:sz w:val="20"/>
              </w:rPr>
              <w:t>
камбала морская, природная</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03.00.21.221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 статистикалық нысанды толтыру жөніндегі нұсқаулықта келтірілген Балық өлшемдерінің аңықтамалығына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Графа В заполняется в соответствии со Справочником размеров рыбы, приведенным в инструкции по заполнению данной статистической формы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Г бағаны статистикалық нысанды толтыру жөніндегі нұсқаулықта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Графа Г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4 баған бірінші тоқсан есебінде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4 заполняется только в отчете за первый квартал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5 баған Қазақстан Республикасы Ұлттық экономика министрлігі Статистика комитетінің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Графа 5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419"/>
        <w:gridCol w:w="834"/>
        <w:gridCol w:w="834"/>
        <w:gridCol w:w="705"/>
        <w:gridCol w:w="922"/>
        <w:gridCol w:w="1228"/>
        <w:gridCol w:w="1228"/>
        <w:gridCol w:w="1228"/>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табиғи каспий майшабағы </w:t>
            </w:r>
          </w:p>
          <w:p>
            <w:pPr>
              <w:spacing w:after="20"/>
              <w:ind w:left="20"/>
              <w:jc w:val="both"/>
            </w:pPr>
            <w:r>
              <w:rPr>
                <w:rFonts w:ascii="Times New Roman"/>
                <w:b w:val="false"/>
                <w:i w:val="false"/>
                <w:color w:val="000000"/>
                <w:sz w:val="20"/>
              </w:rPr>
              <w:t>
сельдь каспийская, природная</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03.00.21.435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алабұғасы</w:t>
            </w:r>
          </w:p>
          <w:p>
            <w:pPr>
              <w:spacing w:after="20"/>
              <w:ind w:left="20"/>
              <w:jc w:val="both"/>
            </w:pPr>
            <w:r>
              <w:rPr>
                <w:rFonts w:ascii="Times New Roman"/>
                <w:b w:val="false"/>
                <w:i w:val="false"/>
                <w:color w:val="000000"/>
                <w:sz w:val="20"/>
              </w:rPr>
              <w:t>
окунь морской, природный</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шортаны</w:t>
            </w:r>
          </w:p>
          <w:p>
            <w:pPr>
              <w:spacing w:after="20"/>
              <w:ind w:left="20"/>
              <w:jc w:val="both"/>
            </w:pPr>
            <w:r>
              <w:rPr>
                <w:rFonts w:ascii="Times New Roman"/>
                <w:b w:val="false"/>
                <w:i w:val="false"/>
                <w:color w:val="000000"/>
                <w:sz w:val="20"/>
              </w:rPr>
              <w:t>
щука морская, природная</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теңіз табан балығы</w:t>
            </w:r>
          </w:p>
          <w:p>
            <w:pPr>
              <w:spacing w:after="20"/>
              <w:ind w:left="20"/>
              <w:jc w:val="both"/>
            </w:pPr>
            <w:r>
              <w:rPr>
                <w:rFonts w:ascii="Times New Roman"/>
                <w:b w:val="false"/>
                <w:i w:val="false"/>
                <w:color w:val="000000"/>
                <w:sz w:val="20"/>
              </w:rPr>
              <w:t>
лещ морской, природный</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тікенді балық</w:t>
            </w:r>
          </w:p>
          <w:p>
            <w:pPr>
              <w:spacing w:after="20"/>
              <w:ind w:left="20"/>
              <w:jc w:val="both"/>
            </w:pPr>
            <w:r>
              <w:rPr>
                <w:rFonts w:ascii="Times New Roman"/>
                <w:b w:val="false"/>
                <w:i w:val="false"/>
                <w:color w:val="000000"/>
                <w:sz w:val="20"/>
              </w:rPr>
              <w:t>
кефаль, природная</w:t>
            </w:r>
          </w:p>
        </w:tc>
        <w:tc>
          <w:tcPr>
            <w:tcW w:w="4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03.00.21.995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Есепті тоқсанның әр айдағы балық өсіру фермаларында өсірілгеннен басқа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пресноводную,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3759"/>
        <w:gridCol w:w="710"/>
        <w:gridCol w:w="710"/>
        <w:gridCol w:w="600"/>
        <w:gridCol w:w="785"/>
        <w:gridCol w:w="1044"/>
        <w:gridCol w:w="1044"/>
        <w:gridCol w:w="1045"/>
      </w:tblGrid>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бекіре</w:t>
            </w:r>
          </w:p>
          <w:p>
            <w:pPr>
              <w:spacing w:after="20"/>
              <w:ind w:left="20"/>
              <w:jc w:val="both"/>
            </w:pPr>
            <w:r>
              <w:rPr>
                <w:rFonts w:ascii="Times New Roman"/>
                <w:b w:val="false"/>
                <w:i w:val="false"/>
                <w:color w:val="000000"/>
                <w:sz w:val="20"/>
              </w:rPr>
              <w:t>
осетр,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шоқыр</w:t>
            </w:r>
          </w:p>
          <w:p>
            <w:pPr>
              <w:spacing w:after="20"/>
              <w:ind w:left="20"/>
              <w:jc w:val="both"/>
            </w:pPr>
            <w:r>
              <w:rPr>
                <w:rFonts w:ascii="Times New Roman"/>
                <w:b w:val="false"/>
                <w:i w:val="false"/>
                <w:color w:val="000000"/>
                <w:sz w:val="20"/>
              </w:rPr>
              <w:t>
севрюга, природная</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қортпа</w:t>
            </w:r>
          </w:p>
          <w:p>
            <w:pPr>
              <w:spacing w:after="20"/>
              <w:ind w:left="20"/>
              <w:jc w:val="both"/>
            </w:pPr>
            <w:r>
              <w:rPr>
                <w:rFonts w:ascii="Times New Roman"/>
                <w:b w:val="false"/>
                <w:i w:val="false"/>
                <w:color w:val="000000"/>
                <w:sz w:val="20"/>
              </w:rPr>
              <w:t>
белуга, природная</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тұщы су бахтағы</w:t>
            </w:r>
          </w:p>
          <w:p>
            <w:pPr>
              <w:spacing w:after="20"/>
              <w:ind w:left="20"/>
              <w:jc w:val="both"/>
            </w:pPr>
            <w:r>
              <w:rPr>
                <w:rFonts w:ascii="Times New Roman"/>
                <w:b w:val="false"/>
                <w:i w:val="false"/>
                <w:color w:val="000000"/>
                <w:sz w:val="20"/>
              </w:rPr>
              <w:t>
форель пресноводная, природная</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ақсаха</w:t>
            </w:r>
          </w:p>
          <w:p>
            <w:pPr>
              <w:spacing w:after="20"/>
              <w:ind w:left="20"/>
              <w:jc w:val="both"/>
            </w:pPr>
            <w:r>
              <w:rPr>
                <w:rFonts w:ascii="Times New Roman"/>
                <w:b w:val="false"/>
                <w:i w:val="false"/>
                <w:color w:val="000000"/>
                <w:sz w:val="20"/>
              </w:rPr>
              <w:t>
сиг,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көкшұбар</w:t>
            </w:r>
          </w:p>
          <w:p>
            <w:pPr>
              <w:spacing w:after="20"/>
              <w:ind w:left="20"/>
              <w:jc w:val="both"/>
            </w:pPr>
            <w:r>
              <w:rPr>
                <w:rFonts w:ascii="Times New Roman"/>
                <w:b w:val="false"/>
                <w:i w:val="false"/>
                <w:color w:val="000000"/>
                <w:sz w:val="20"/>
              </w:rPr>
              <w:t>
рипус,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тұқы</w:t>
            </w:r>
          </w:p>
          <w:p>
            <w:pPr>
              <w:spacing w:after="20"/>
              <w:ind w:left="20"/>
              <w:jc w:val="both"/>
            </w:pPr>
            <w:r>
              <w:rPr>
                <w:rFonts w:ascii="Times New Roman"/>
                <w:b w:val="false"/>
                <w:i w:val="false"/>
                <w:color w:val="000000"/>
                <w:sz w:val="20"/>
              </w:rPr>
              <w:t>
карп,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торта</w:t>
            </w:r>
          </w:p>
          <w:p>
            <w:pPr>
              <w:spacing w:after="20"/>
              <w:ind w:left="20"/>
              <w:jc w:val="both"/>
            </w:pPr>
            <w:r>
              <w:rPr>
                <w:rFonts w:ascii="Times New Roman"/>
                <w:b w:val="false"/>
                <w:i w:val="false"/>
                <w:color w:val="000000"/>
                <w:sz w:val="20"/>
              </w:rPr>
              <w:t>
плотва, природная</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қаракөз, тыран</w:t>
            </w:r>
          </w:p>
          <w:p>
            <w:pPr>
              <w:spacing w:after="20"/>
              <w:ind w:left="20"/>
              <w:jc w:val="both"/>
            </w:pPr>
            <w:r>
              <w:rPr>
                <w:rFonts w:ascii="Times New Roman"/>
                <w:b w:val="false"/>
                <w:i w:val="false"/>
                <w:color w:val="000000"/>
                <w:sz w:val="20"/>
              </w:rPr>
              <w:t>
вобла, тарань, природные</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көксерке</w:t>
            </w:r>
          </w:p>
          <w:p>
            <w:pPr>
              <w:spacing w:after="20"/>
              <w:ind w:left="20"/>
              <w:jc w:val="both"/>
            </w:pPr>
            <w:r>
              <w:rPr>
                <w:rFonts w:ascii="Times New Roman"/>
                <w:b w:val="false"/>
                <w:i w:val="false"/>
                <w:color w:val="000000"/>
                <w:sz w:val="20"/>
              </w:rPr>
              <w:t>
судак,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жайын</w:t>
            </w:r>
          </w:p>
          <w:p>
            <w:pPr>
              <w:spacing w:after="20"/>
              <w:ind w:left="20"/>
              <w:jc w:val="both"/>
            </w:pPr>
            <w:r>
              <w:rPr>
                <w:rFonts w:ascii="Times New Roman"/>
                <w:b w:val="false"/>
                <w:i w:val="false"/>
                <w:color w:val="000000"/>
                <w:sz w:val="20"/>
              </w:rPr>
              <w:t>
сом,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табан балық</w:t>
            </w:r>
          </w:p>
          <w:p>
            <w:pPr>
              <w:spacing w:after="20"/>
              <w:ind w:left="20"/>
              <w:jc w:val="both"/>
            </w:pPr>
            <w:r>
              <w:rPr>
                <w:rFonts w:ascii="Times New Roman"/>
                <w:b w:val="false"/>
                <w:i w:val="false"/>
                <w:color w:val="000000"/>
                <w:sz w:val="20"/>
              </w:rPr>
              <w:t>
лещ,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шортан</w:t>
            </w:r>
          </w:p>
          <w:p>
            <w:pPr>
              <w:spacing w:after="20"/>
              <w:ind w:left="20"/>
              <w:jc w:val="both"/>
            </w:pPr>
            <w:r>
              <w:rPr>
                <w:rFonts w:ascii="Times New Roman"/>
                <w:b w:val="false"/>
                <w:i w:val="false"/>
                <w:color w:val="000000"/>
                <w:sz w:val="20"/>
              </w:rPr>
              <w:t>
щука, природная</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сазан</w:t>
            </w:r>
          </w:p>
          <w:p>
            <w:pPr>
              <w:spacing w:after="20"/>
              <w:ind w:left="20"/>
              <w:jc w:val="both"/>
            </w:pPr>
            <w:r>
              <w:rPr>
                <w:rFonts w:ascii="Times New Roman"/>
                <w:b w:val="false"/>
                <w:i w:val="false"/>
                <w:color w:val="000000"/>
                <w:sz w:val="20"/>
              </w:rPr>
              <w:t>
сазан,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алабұға</w:t>
            </w:r>
          </w:p>
          <w:p>
            <w:pPr>
              <w:spacing w:after="20"/>
              <w:ind w:left="20"/>
              <w:jc w:val="both"/>
            </w:pPr>
            <w:r>
              <w:rPr>
                <w:rFonts w:ascii="Times New Roman"/>
                <w:b w:val="false"/>
                <w:i w:val="false"/>
                <w:color w:val="000000"/>
                <w:sz w:val="20"/>
              </w:rPr>
              <w:t>
окунь,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ақмарқа</w:t>
            </w:r>
          </w:p>
          <w:p>
            <w:pPr>
              <w:spacing w:after="20"/>
              <w:ind w:left="20"/>
              <w:jc w:val="both"/>
            </w:pPr>
            <w:r>
              <w:rPr>
                <w:rFonts w:ascii="Times New Roman"/>
                <w:b w:val="false"/>
                <w:i w:val="false"/>
                <w:color w:val="000000"/>
                <w:sz w:val="20"/>
              </w:rPr>
              <w:t>
жерех,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дөңмаңдай</w:t>
            </w:r>
          </w:p>
          <w:p>
            <w:pPr>
              <w:spacing w:after="20"/>
              <w:ind w:left="20"/>
              <w:jc w:val="both"/>
            </w:pPr>
            <w:r>
              <w:rPr>
                <w:rFonts w:ascii="Times New Roman"/>
                <w:b w:val="false"/>
                <w:i w:val="false"/>
                <w:color w:val="000000"/>
                <w:sz w:val="20"/>
              </w:rPr>
              <w:t>
толстолобик,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мөңке</w:t>
            </w:r>
          </w:p>
          <w:p>
            <w:pPr>
              <w:spacing w:after="20"/>
              <w:ind w:left="20"/>
              <w:jc w:val="both"/>
            </w:pPr>
            <w:r>
              <w:rPr>
                <w:rFonts w:ascii="Times New Roman"/>
                <w:b w:val="false"/>
                <w:i w:val="false"/>
                <w:color w:val="000000"/>
                <w:sz w:val="20"/>
              </w:rPr>
              <w:t>
карась, природный</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табиғи, өзге де жаңа ауланған немесе салқындатылған тұщы су балығы</w:t>
            </w:r>
          </w:p>
          <w:p>
            <w:pPr>
              <w:spacing w:after="20"/>
              <w:ind w:left="20"/>
              <w:jc w:val="both"/>
            </w:pPr>
            <w:r>
              <w:rPr>
                <w:rFonts w:ascii="Times New Roman"/>
                <w:b w:val="false"/>
                <w:i w:val="false"/>
                <w:color w:val="000000"/>
                <w:sz w:val="20"/>
              </w:rPr>
              <w:t>
рыба свежая или охлажденная прочая, пресноводная, природная, не включенная в другие группировки</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тоқсанның әр айдағы балық өсіру фермаларында өсірілген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пресноводную, выращенную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4154"/>
        <w:gridCol w:w="784"/>
        <w:gridCol w:w="784"/>
        <w:gridCol w:w="663"/>
        <w:gridCol w:w="867"/>
        <w:gridCol w:w="1154"/>
        <w:gridCol w:w="1154"/>
        <w:gridCol w:w="1155"/>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 реализации</w:t>
            </w:r>
            <w:r>
              <w:rPr>
                <w:rFonts w:ascii="Times New Roman"/>
                <w:b w:val="false"/>
                <w:i w:val="false"/>
                <w:color w:val="000000"/>
                <w:vertAlign w:val="superscript"/>
              </w:rPr>
              <w:t>3</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бекіре</w:t>
            </w:r>
          </w:p>
          <w:p>
            <w:pPr>
              <w:spacing w:after="20"/>
              <w:ind w:left="20"/>
              <w:jc w:val="both"/>
            </w:pPr>
            <w:r>
              <w:rPr>
                <w:rFonts w:ascii="Times New Roman"/>
                <w:b w:val="false"/>
                <w:i w:val="false"/>
                <w:color w:val="000000"/>
                <w:sz w:val="20"/>
              </w:rPr>
              <w:t>
осетр,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шоқыр</w:t>
            </w:r>
          </w:p>
          <w:p>
            <w:pPr>
              <w:spacing w:after="20"/>
              <w:ind w:left="20"/>
              <w:jc w:val="both"/>
            </w:pPr>
            <w:r>
              <w:rPr>
                <w:rFonts w:ascii="Times New Roman"/>
                <w:b w:val="false"/>
                <w:i w:val="false"/>
                <w:color w:val="000000"/>
                <w:sz w:val="20"/>
              </w:rPr>
              <w:t>
севрюга, выращенная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қортпа</w:t>
            </w:r>
          </w:p>
          <w:p>
            <w:pPr>
              <w:spacing w:after="20"/>
              <w:ind w:left="20"/>
              <w:jc w:val="both"/>
            </w:pPr>
            <w:r>
              <w:rPr>
                <w:rFonts w:ascii="Times New Roman"/>
                <w:b w:val="false"/>
                <w:i w:val="false"/>
                <w:color w:val="000000"/>
                <w:sz w:val="20"/>
              </w:rPr>
              <w:t>
белуга, выращенная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тұщы су бахтағы</w:t>
            </w:r>
          </w:p>
          <w:p>
            <w:pPr>
              <w:spacing w:after="20"/>
              <w:ind w:left="20"/>
              <w:jc w:val="both"/>
            </w:pPr>
            <w:r>
              <w:rPr>
                <w:rFonts w:ascii="Times New Roman"/>
                <w:b w:val="false"/>
                <w:i w:val="false"/>
                <w:color w:val="000000"/>
                <w:sz w:val="20"/>
              </w:rPr>
              <w:t>
форель пресноводная, выращенная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фермасында өсірілген ақсаха</w:t>
            </w:r>
          </w:p>
          <w:p>
            <w:pPr>
              <w:spacing w:after="20"/>
              <w:ind w:left="20"/>
              <w:jc w:val="both"/>
            </w:pPr>
            <w:r>
              <w:rPr>
                <w:rFonts w:ascii="Times New Roman"/>
                <w:b w:val="false"/>
                <w:i w:val="false"/>
                <w:color w:val="000000"/>
                <w:sz w:val="20"/>
              </w:rPr>
              <w:t>
сиг,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көкшұбар</w:t>
            </w:r>
          </w:p>
          <w:p>
            <w:pPr>
              <w:spacing w:after="20"/>
              <w:ind w:left="20"/>
              <w:jc w:val="both"/>
            </w:pPr>
            <w:r>
              <w:rPr>
                <w:rFonts w:ascii="Times New Roman"/>
                <w:b w:val="false"/>
                <w:i w:val="false"/>
                <w:color w:val="000000"/>
                <w:sz w:val="20"/>
              </w:rPr>
              <w:t>
рипус,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тұқы</w:t>
            </w:r>
          </w:p>
          <w:p>
            <w:pPr>
              <w:spacing w:after="20"/>
              <w:ind w:left="20"/>
              <w:jc w:val="both"/>
            </w:pPr>
            <w:r>
              <w:rPr>
                <w:rFonts w:ascii="Times New Roman"/>
                <w:b w:val="false"/>
                <w:i w:val="false"/>
                <w:color w:val="000000"/>
                <w:sz w:val="20"/>
              </w:rPr>
              <w:t>
карп,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тұқы торта</w:t>
            </w:r>
          </w:p>
          <w:p>
            <w:pPr>
              <w:spacing w:after="20"/>
              <w:ind w:left="20"/>
              <w:jc w:val="both"/>
            </w:pPr>
            <w:r>
              <w:rPr>
                <w:rFonts w:ascii="Times New Roman"/>
                <w:b w:val="false"/>
                <w:i w:val="false"/>
                <w:color w:val="000000"/>
                <w:sz w:val="20"/>
              </w:rPr>
              <w:t>
плотва, выращенная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қаракөз, тыран</w:t>
            </w:r>
          </w:p>
          <w:p>
            <w:pPr>
              <w:spacing w:after="20"/>
              <w:ind w:left="20"/>
              <w:jc w:val="both"/>
            </w:pPr>
            <w:r>
              <w:rPr>
                <w:rFonts w:ascii="Times New Roman"/>
                <w:b w:val="false"/>
                <w:i w:val="false"/>
                <w:color w:val="000000"/>
                <w:sz w:val="20"/>
              </w:rPr>
              <w:t>
вобла, тарань, выращенные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көксерке</w:t>
            </w:r>
          </w:p>
          <w:p>
            <w:pPr>
              <w:spacing w:after="20"/>
              <w:ind w:left="20"/>
              <w:jc w:val="both"/>
            </w:pPr>
            <w:r>
              <w:rPr>
                <w:rFonts w:ascii="Times New Roman"/>
                <w:b w:val="false"/>
                <w:i w:val="false"/>
                <w:color w:val="000000"/>
                <w:sz w:val="20"/>
              </w:rPr>
              <w:t>
судак,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жайын</w:t>
            </w:r>
          </w:p>
          <w:p>
            <w:pPr>
              <w:spacing w:after="20"/>
              <w:ind w:left="20"/>
              <w:jc w:val="both"/>
            </w:pPr>
            <w:r>
              <w:rPr>
                <w:rFonts w:ascii="Times New Roman"/>
                <w:b w:val="false"/>
                <w:i w:val="false"/>
                <w:color w:val="000000"/>
                <w:sz w:val="20"/>
              </w:rPr>
              <w:t>
сом,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табан балық</w:t>
            </w:r>
          </w:p>
          <w:p>
            <w:pPr>
              <w:spacing w:after="20"/>
              <w:ind w:left="20"/>
              <w:jc w:val="both"/>
            </w:pPr>
            <w:r>
              <w:rPr>
                <w:rFonts w:ascii="Times New Roman"/>
                <w:b w:val="false"/>
                <w:i w:val="false"/>
                <w:color w:val="000000"/>
                <w:sz w:val="20"/>
              </w:rPr>
              <w:t>
лещ,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шортан</w:t>
            </w:r>
          </w:p>
          <w:p>
            <w:pPr>
              <w:spacing w:after="20"/>
              <w:ind w:left="20"/>
              <w:jc w:val="both"/>
            </w:pPr>
            <w:r>
              <w:rPr>
                <w:rFonts w:ascii="Times New Roman"/>
                <w:b w:val="false"/>
                <w:i w:val="false"/>
                <w:color w:val="000000"/>
                <w:sz w:val="20"/>
              </w:rPr>
              <w:t>
щука, выращенная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03.00.24.970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сазан</w:t>
            </w:r>
          </w:p>
          <w:p>
            <w:pPr>
              <w:spacing w:after="20"/>
              <w:ind w:left="20"/>
              <w:jc w:val="both"/>
            </w:pPr>
            <w:r>
              <w:rPr>
                <w:rFonts w:ascii="Times New Roman"/>
                <w:b w:val="false"/>
                <w:i w:val="false"/>
                <w:color w:val="000000"/>
                <w:sz w:val="20"/>
              </w:rPr>
              <w:t>
сазан,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алабұға</w:t>
            </w:r>
          </w:p>
          <w:p>
            <w:pPr>
              <w:spacing w:after="20"/>
              <w:ind w:left="20"/>
              <w:jc w:val="both"/>
            </w:pPr>
            <w:r>
              <w:rPr>
                <w:rFonts w:ascii="Times New Roman"/>
                <w:b w:val="false"/>
                <w:i w:val="false"/>
                <w:color w:val="000000"/>
                <w:sz w:val="20"/>
              </w:rPr>
              <w:t>
окунь,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ақмарқа</w:t>
            </w:r>
          </w:p>
          <w:p>
            <w:pPr>
              <w:spacing w:after="20"/>
              <w:ind w:left="20"/>
              <w:jc w:val="both"/>
            </w:pPr>
            <w:r>
              <w:rPr>
                <w:rFonts w:ascii="Times New Roman"/>
                <w:b w:val="false"/>
                <w:i w:val="false"/>
                <w:color w:val="000000"/>
                <w:sz w:val="20"/>
              </w:rPr>
              <w:t>
жерех,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дөңмаңдай</w:t>
            </w:r>
          </w:p>
          <w:p>
            <w:pPr>
              <w:spacing w:after="20"/>
              <w:ind w:left="20"/>
              <w:jc w:val="both"/>
            </w:pPr>
            <w:r>
              <w:rPr>
                <w:rFonts w:ascii="Times New Roman"/>
                <w:b w:val="false"/>
                <w:i w:val="false"/>
                <w:color w:val="000000"/>
                <w:sz w:val="20"/>
              </w:rPr>
              <w:t>
толстолобик,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мөңке</w:t>
            </w:r>
          </w:p>
          <w:p>
            <w:pPr>
              <w:spacing w:after="20"/>
              <w:ind w:left="20"/>
              <w:jc w:val="both"/>
            </w:pPr>
            <w:r>
              <w:rPr>
                <w:rFonts w:ascii="Times New Roman"/>
                <w:b w:val="false"/>
                <w:i w:val="false"/>
                <w:color w:val="000000"/>
                <w:sz w:val="20"/>
              </w:rPr>
              <w:t>
карась, выращенный на рыбоводческих фермах</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Есепті тоқсанның әр айдағы табиғи тұщы су шаяндары және балық өсіру фермаларында өсірілген тұщы су шаяндарының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раков пресноводных, природных и выращенных на рыбоводческих фермах, по каналам их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4217"/>
        <w:gridCol w:w="796"/>
        <w:gridCol w:w="796"/>
        <w:gridCol w:w="673"/>
        <w:gridCol w:w="880"/>
        <w:gridCol w:w="1172"/>
        <w:gridCol w:w="1172"/>
        <w:gridCol w:w="1172"/>
      </w:tblGrid>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коды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сипаттамасы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тоқсанның айындағы баға</w:t>
            </w:r>
          </w:p>
          <w:p>
            <w:pPr>
              <w:spacing w:after="20"/>
              <w:ind w:left="20"/>
              <w:jc w:val="both"/>
            </w:pPr>
            <w:r>
              <w:rPr>
                <w:rFonts w:ascii="Times New Roman"/>
                <w:b w:val="false"/>
                <w:i w:val="false"/>
                <w:color w:val="000000"/>
                <w:sz w:val="20"/>
              </w:rPr>
              <w:t>
Цена месяца отчетного квартала</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айдың өткізген бағасы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реализации</w:t>
            </w:r>
            <w:r>
              <w:rPr>
                <w:rFonts w:ascii="Times New Roman"/>
                <w:b w:val="false"/>
                <w:i w:val="false"/>
                <w:color w:val="000000"/>
                <w:vertAlign w:val="superscript"/>
              </w:rPr>
              <w:t>3</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себебінің коды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тұщы су шаяндары</w:t>
            </w:r>
          </w:p>
          <w:p>
            <w:pPr>
              <w:spacing w:after="20"/>
              <w:ind w:left="20"/>
              <w:jc w:val="both"/>
            </w:pPr>
            <w:r>
              <w:rPr>
                <w:rFonts w:ascii="Times New Roman"/>
                <w:b w:val="false"/>
                <w:i w:val="false"/>
                <w:color w:val="000000"/>
                <w:sz w:val="20"/>
              </w:rPr>
              <w:t>
раки пресноводные, природные</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03.00.31.500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өсіру фермаларында өсірілген тұщы су шаяндары</w:t>
            </w:r>
          </w:p>
          <w:p>
            <w:pPr>
              <w:spacing w:after="20"/>
              <w:ind w:left="20"/>
              <w:jc w:val="both"/>
            </w:pPr>
            <w:r>
              <w:rPr>
                <w:rFonts w:ascii="Times New Roman"/>
                <w:b w:val="false"/>
                <w:i w:val="false"/>
                <w:color w:val="000000"/>
                <w:sz w:val="20"/>
              </w:rPr>
              <w:t>
раки пресноводные, выращенные на рыбоводческих фермах</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03.00.32.500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596"/>
        <w:gridCol w:w="3370"/>
        <w:gridCol w:w="2963"/>
        <w:gridCol w:w="3371"/>
      </w:tblGrid>
      <w:tr>
        <w:trPr>
          <w:trHeight w:val="30" w:hRule="atLeast"/>
        </w:trPr>
        <w:tc>
          <w:tcPr>
            <w:tcW w:w="2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3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5</w:t>
            </w:r>
          </w:p>
        </w:tc>
        <w:tc>
          <w:tcPr>
            <w:tcW w:w="3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28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321" w:id="30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на продукцию рыболовства и аквакультуры", (код 261103006, индекс 1-ЦП (рыба), периодичность квартальная)</w:t>
      </w:r>
    </w:p>
    <w:bookmarkEnd w:id="302"/>
    <w:bookmarkStart w:name="z322" w:id="30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продукцию рыболовства и аквакультуры", (код 261103006, индекс 1-ЦП (рыба),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продукцию рыболовства и аквакультуры" (код 261103006, индекс 1-ЦП (рыба), периодичность квартальная) (далее – статистическая форма). </w:t>
      </w:r>
    </w:p>
    <w:bookmarkEnd w:id="303"/>
    <w:bookmarkStart w:name="z323" w:id="304"/>
    <w:p>
      <w:pPr>
        <w:spacing w:after="0"/>
        <w:ind w:left="0"/>
        <w:jc w:val="both"/>
      </w:pP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p>
    <w:bookmarkEnd w:id="304"/>
    <w:bookmarkStart w:name="z324" w:id="305"/>
    <w:p>
      <w:pPr>
        <w:spacing w:after="0"/>
        <w:ind w:left="0"/>
        <w:jc w:val="both"/>
      </w:pPr>
      <w:r>
        <w:rPr>
          <w:rFonts w:ascii="Times New Roman"/>
          <w:b w:val="false"/>
          <w:i w:val="false"/>
          <w:color w:val="000000"/>
          <w:sz w:val="28"/>
        </w:rPr>
        <w:t>
      1) цена – количество денежных единиц, уплаченных за конкретный вид продукции, для которых четко определены качество, условия продажи и период времени;</w:t>
      </w:r>
    </w:p>
    <w:bookmarkEnd w:id="305"/>
    <w:bookmarkStart w:name="z325" w:id="306"/>
    <w:p>
      <w:pPr>
        <w:spacing w:after="0"/>
        <w:ind w:left="0"/>
        <w:jc w:val="both"/>
      </w:pPr>
      <w:r>
        <w:rPr>
          <w:rFonts w:ascii="Times New Roman"/>
          <w:b w:val="false"/>
          <w:i w:val="false"/>
          <w:color w:val="000000"/>
          <w:sz w:val="28"/>
        </w:rPr>
        <w:t>
      2) канал реализации – направление регулярного сбыта произведенной продукции, отобранной для наблюдения.</w:t>
      </w:r>
    </w:p>
    <w:bookmarkEnd w:id="306"/>
    <w:bookmarkStart w:name="z327" w:id="307"/>
    <w:p>
      <w:pPr>
        <w:spacing w:after="0"/>
        <w:ind w:left="0"/>
        <w:jc w:val="both"/>
      </w:pPr>
      <w:r>
        <w:rPr>
          <w:rFonts w:ascii="Times New Roman"/>
          <w:b w:val="false"/>
          <w:i w:val="false"/>
          <w:color w:val="000000"/>
          <w:sz w:val="28"/>
        </w:rPr>
        <w:t>
      3. В разделе 1 указывается место (область, город, район, населенный пункт) фактического осуществления рыбохозяйственной деятельности, не зависимо от места регистрации предприятия.</w:t>
      </w:r>
    </w:p>
    <w:bookmarkEnd w:id="307"/>
    <w:bookmarkStart w:name="z329" w:id="308"/>
    <w:p>
      <w:pPr>
        <w:spacing w:after="0"/>
        <w:ind w:left="0"/>
        <w:jc w:val="both"/>
      </w:pPr>
      <w:r>
        <w:rPr>
          <w:rFonts w:ascii="Times New Roman"/>
          <w:b w:val="false"/>
          <w:i w:val="false"/>
          <w:color w:val="000000"/>
          <w:sz w:val="28"/>
        </w:rPr>
        <w:t>
      4. В разделах 2, 3, 4, 5 в графе В "Характеристика продукции" указывается код торгового сорта товарной рыбы согласно "Справочнику размеров рыбы":</w:t>
      </w:r>
    </w:p>
    <w:bookmarkEnd w:id="308"/>
    <w:bookmarkStart w:name="z330" w:id="309"/>
    <w:p>
      <w:pPr>
        <w:spacing w:after="0"/>
        <w:ind w:left="0"/>
        <w:jc w:val="both"/>
      </w:pPr>
      <w:r>
        <w:rPr>
          <w:rFonts w:ascii="Times New Roman"/>
          <w:b w:val="false"/>
          <w:i w:val="false"/>
          <w:color w:val="000000"/>
          <w:sz w:val="28"/>
        </w:rPr>
        <w:t xml:space="preserve">
      код 1 - крупная; </w:t>
      </w:r>
    </w:p>
    <w:bookmarkEnd w:id="309"/>
    <w:bookmarkStart w:name="z331" w:id="310"/>
    <w:p>
      <w:pPr>
        <w:spacing w:after="0"/>
        <w:ind w:left="0"/>
        <w:jc w:val="both"/>
      </w:pPr>
      <w:r>
        <w:rPr>
          <w:rFonts w:ascii="Times New Roman"/>
          <w:b w:val="false"/>
          <w:i w:val="false"/>
          <w:color w:val="000000"/>
          <w:sz w:val="28"/>
        </w:rPr>
        <w:t>
      код 2 - средняя;</w:t>
      </w:r>
    </w:p>
    <w:bookmarkEnd w:id="310"/>
    <w:bookmarkStart w:name="z332" w:id="311"/>
    <w:p>
      <w:pPr>
        <w:spacing w:after="0"/>
        <w:ind w:left="0"/>
        <w:jc w:val="both"/>
      </w:pPr>
      <w:r>
        <w:rPr>
          <w:rFonts w:ascii="Times New Roman"/>
          <w:b w:val="false"/>
          <w:i w:val="false"/>
          <w:color w:val="000000"/>
          <w:sz w:val="28"/>
        </w:rPr>
        <w:t>
      код 3 - мелкая;</w:t>
      </w:r>
    </w:p>
    <w:bookmarkEnd w:id="311"/>
    <w:bookmarkStart w:name="z333" w:id="312"/>
    <w:p>
      <w:pPr>
        <w:spacing w:after="0"/>
        <w:ind w:left="0"/>
        <w:jc w:val="both"/>
      </w:pPr>
      <w:r>
        <w:rPr>
          <w:rFonts w:ascii="Times New Roman"/>
          <w:b w:val="false"/>
          <w:i w:val="false"/>
          <w:color w:val="000000"/>
          <w:sz w:val="28"/>
        </w:rPr>
        <w:t>
      код 4 - без сортировки.</w:t>
      </w:r>
    </w:p>
    <w:bookmarkEnd w:id="312"/>
    <w:bookmarkStart w:name="z334" w:id="313"/>
    <w:p>
      <w:pPr>
        <w:spacing w:after="0"/>
        <w:ind w:left="0"/>
        <w:jc w:val="both"/>
      </w:pPr>
      <w:r>
        <w:rPr>
          <w:rFonts w:ascii="Times New Roman"/>
          <w:b w:val="false"/>
          <w:i w:val="false"/>
          <w:color w:val="000000"/>
          <w:sz w:val="28"/>
        </w:rPr>
        <w:t>
      В графе Г указывается код канала реализации на один и тот же вид продукции согласно "Справочнику каналов реализации сельскохозяйственной продукции":</w:t>
      </w:r>
    </w:p>
    <w:bookmarkEnd w:id="313"/>
    <w:bookmarkStart w:name="z337" w:id="314"/>
    <w:p>
      <w:pPr>
        <w:spacing w:after="0"/>
        <w:ind w:left="0"/>
        <w:jc w:val="both"/>
      </w:pPr>
      <w:r>
        <w:rPr>
          <w:rFonts w:ascii="Times New Roman"/>
          <w:b w:val="false"/>
          <w:i w:val="false"/>
          <w:color w:val="000000"/>
          <w:sz w:val="28"/>
        </w:rPr>
        <w:t>
      код 2 - перерабатывающим предприятиям;</w:t>
      </w:r>
    </w:p>
    <w:bookmarkEnd w:id="314"/>
    <w:bookmarkStart w:name="z338" w:id="315"/>
    <w:p>
      <w:pPr>
        <w:spacing w:after="0"/>
        <w:ind w:left="0"/>
        <w:jc w:val="both"/>
      </w:pPr>
      <w:r>
        <w:rPr>
          <w:rFonts w:ascii="Times New Roman"/>
          <w:b w:val="false"/>
          <w:i w:val="false"/>
          <w:color w:val="000000"/>
          <w:sz w:val="28"/>
        </w:rPr>
        <w:t>
      код 3.1 - на рынках;</w:t>
      </w:r>
    </w:p>
    <w:bookmarkEnd w:id="315"/>
    <w:bookmarkStart w:name="z339" w:id="316"/>
    <w:p>
      <w:pPr>
        <w:spacing w:after="0"/>
        <w:ind w:left="0"/>
        <w:jc w:val="both"/>
      </w:pPr>
      <w:r>
        <w:rPr>
          <w:rFonts w:ascii="Times New Roman"/>
          <w:b w:val="false"/>
          <w:i w:val="false"/>
          <w:color w:val="000000"/>
          <w:sz w:val="28"/>
        </w:rPr>
        <w:t xml:space="preserve">
      код 3.2 - в магазинах, ларьках, палатках расположенных на территории предприятия; </w:t>
      </w:r>
    </w:p>
    <w:bookmarkEnd w:id="316"/>
    <w:bookmarkStart w:name="z340" w:id="317"/>
    <w:p>
      <w:pPr>
        <w:spacing w:after="0"/>
        <w:ind w:left="0"/>
        <w:jc w:val="both"/>
      </w:pPr>
      <w:r>
        <w:rPr>
          <w:rFonts w:ascii="Times New Roman"/>
          <w:b w:val="false"/>
          <w:i w:val="false"/>
          <w:color w:val="000000"/>
          <w:sz w:val="28"/>
        </w:rPr>
        <w:t>
      код 3.3 - непосредственно предприятием населению;</w:t>
      </w:r>
    </w:p>
    <w:bookmarkEnd w:id="317"/>
    <w:bookmarkStart w:name="z341" w:id="318"/>
    <w:p>
      <w:pPr>
        <w:spacing w:after="0"/>
        <w:ind w:left="0"/>
        <w:jc w:val="both"/>
      </w:pPr>
      <w:r>
        <w:rPr>
          <w:rFonts w:ascii="Times New Roman"/>
          <w:b w:val="false"/>
          <w:i w:val="false"/>
          <w:color w:val="000000"/>
          <w:sz w:val="28"/>
        </w:rPr>
        <w:t>
      код 4 - на экспорт;</w:t>
      </w:r>
    </w:p>
    <w:bookmarkEnd w:id="318"/>
    <w:bookmarkStart w:name="z342" w:id="319"/>
    <w:p>
      <w:pPr>
        <w:spacing w:after="0"/>
        <w:ind w:left="0"/>
        <w:jc w:val="both"/>
      </w:pPr>
      <w:r>
        <w:rPr>
          <w:rFonts w:ascii="Times New Roman"/>
          <w:b w:val="false"/>
          <w:i w:val="false"/>
          <w:color w:val="000000"/>
          <w:sz w:val="28"/>
        </w:rPr>
        <w:t>
      код 5 - на переработку в самом предприятии;</w:t>
      </w:r>
    </w:p>
    <w:bookmarkEnd w:id="319"/>
    <w:bookmarkStart w:name="z343" w:id="320"/>
    <w:p>
      <w:pPr>
        <w:spacing w:after="0"/>
        <w:ind w:left="0"/>
        <w:jc w:val="both"/>
      </w:pPr>
      <w:r>
        <w:rPr>
          <w:rFonts w:ascii="Times New Roman"/>
          <w:b w:val="false"/>
          <w:i w:val="false"/>
          <w:color w:val="000000"/>
          <w:sz w:val="28"/>
        </w:rPr>
        <w:t>
      код 6 - иное.</w:t>
      </w:r>
    </w:p>
    <w:bookmarkEnd w:id="320"/>
    <w:bookmarkStart w:name="z344" w:id="321"/>
    <w:p>
      <w:pPr>
        <w:spacing w:after="0"/>
        <w:ind w:left="0"/>
        <w:jc w:val="both"/>
      </w:pPr>
      <w:r>
        <w:rPr>
          <w:rFonts w:ascii="Times New Roman"/>
          <w:b w:val="false"/>
          <w:i w:val="false"/>
          <w:color w:val="000000"/>
          <w:sz w:val="28"/>
        </w:rPr>
        <w:t xml:space="preserve">
      В графах 1, 2, 3 указываются цены на продукцию рыболовства и аквакультуры, реализованную в период с 1 по 24 число каждого месяца отчетного квартала. Цена указывается с точностью до целых чисел. В случае отсутствия реализации продукции, в графах 1, 2, 3 проставляется цифра 0 (ноль) (нет реализации). </w:t>
      </w:r>
    </w:p>
    <w:bookmarkEnd w:id="321"/>
    <w:bookmarkStart w:name="z345" w:id="322"/>
    <w:p>
      <w:pPr>
        <w:spacing w:after="0"/>
        <w:ind w:left="0"/>
        <w:jc w:val="both"/>
      </w:pPr>
      <w:r>
        <w:rPr>
          <w:rFonts w:ascii="Times New Roman"/>
          <w:b w:val="false"/>
          <w:i w:val="false"/>
          <w:color w:val="000000"/>
          <w:sz w:val="28"/>
        </w:rPr>
        <w:t xml:space="preserve">
      В графе 5 в обязательном порядке указывается причина изменения цены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или предоставляемому респондентам органами статистики. </w:t>
      </w:r>
    </w:p>
    <w:bookmarkEnd w:id="322"/>
    <w:bookmarkStart w:name="z346" w:id="323"/>
    <w:p>
      <w:pPr>
        <w:spacing w:after="0"/>
        <w:ind w:left="0"/>
        <w:jc w:val="both"/>
      </w:pPr>
      <w:r>
        <w:rPr>
          <w:rFonts w:ascii="Times New Roman"/>
          <w:b w:val="false"/>
          <w:i w:val="false"/>
          <w:color w:val="000000"/>
          <w:sz w:val="28"/>
        </w:rPr>
        <w:t xml:space="preserve">
      В графе 5 допустимо указание одного или нескольких кодов причины изменения цены. При этом код причины указывается по каждому месяцу, где есть изменение цены (например, I – 01, II – 03, III – 07). При выборе кода "Другие причины" в графе 5 прописывается причина, не указанная в Справочнике причин изменения цены. </w:t>
      </w:r>
    </w:p>
    <w:bookmarkEnd w:id="323"/>
    <w:bookmarkStart w:name="z347" w:id="324"/>
    <w:p>
      <w:pPr>
        <w:spacing w:after="0"/>
        <w:ind w:left="0"/>
        <w:jc w:val="both"/>
      </w:pPr>
      <w:r>
        <w:rPr>
          <w:rFonts w:ascii="Times New Roman"/>
          <w:b w:val="false"/>
          <w:i w:val="false"/>
          <w:color w:val="000000"/>
          <w:sz w:val="28"/>
        </w:rPr>
        <w:t xml:space="preserve">
      5. В разделах 2, 3, 4, 5 допускается при отсутствии реализации свежей и охлажденной рыбы указывать цену реализации мороженной рыбы, хранящейся в рыбохозяйстве. </w:t>
      </w:r>
    </w:p>
    <w:bookmarkEnd w:id="324"/>
    <w:bookmarkStart w:name="z348" w:id="325"/>
    <w:p>
      <w:pPr>
        <w:spacing w:after="0"/>
        <w:ind w:left="0"/>
        <w:jc w:val="both"/>
      </w:pPr>
      <w:r>
        <w:rPr>
          <w:rFonts w:ascii="Times New Roman"/>
          <w:b w:val="false"/>
          <w:i w:val="false"/>
          <w:color w:val="000000"/>
          <w:sz w:val="28"/>
        </w:rPr>
        <w:t xml:space="preserve">
      6. В разделе 3 по коду 03.00.22.999 "рыба свежая или охлажденная прочая, пресноводная, природная, не включенная в другие группировки" в течение отчетного года указывается цена на определенный вид рыбы (змееголов или берш). </w:t>
      </w:r>
    </w:p>
    <w:bookmarkEnd w:id="325"/>
    <w:bookmarkStart w:name="z349" w:id="326"/>
    <w:p>
      <w:pPr>
        <w:spacing w:after="0"/>
        <w:ind w:left="0"/>
        <w:jc w:val="both"/>
      </w:pPr>
      <w:r>
        <w:rPr>
          <w:rFonts w:ascii="Times New Roman"/>
          <w:b w:val="false"/>
          <w:i w:val="false"/>
          <w:color w:val="000000"/>
          <w:sz w:val="28"/>
        </w:rPr>
        <w:t>
      7. В отчете за первый квартал заполняется графа 4, где проставляется цена за месяц, в котором была последняя реализация продукции в предыдущем году. Графа 4 заполняется, независимо от того, была ли реализация продукции в первом квартале.</w:t>
      </w:r>
    </w:p>
    <w:bookmarkEnd w:id="326"/>
    <w:bookmarkStart w:name="z350" w:id="327"/>
    <w:p>
      <w:pPr>
        <w:spacing w:after="0"/>
        <w:ind w:left="0"/>
        <w:jc w:val="both"/>
      </w:pPr>
      <w:r>
        <w:rPr>
          <w:rFonts w:ascii="Times New Roman"/>
          <w:b w:val="false"/>
          <w:i w:val="false"/>
          <w:color w:val="000000"/>
          <w:sz w:val="28"/>
        </w:rPr>
        <w:t>
      8.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327"/>
    <w:bookmarkStart w:name="z351" w:id="328"/>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(www.stat.gov.kz).</w:t>
      </w:r>
    </w:p>
    <w:bookmarkEnd w:id="328"/>
    <w:bookmarkStart w:name="z352" w:id="329"/>
    <w:p>
      <w:pPr>
        <w:spacing w:after="0"/>
        <w:ind w:left="0"/>
        <w:jc w:val="both"/>
      </w:pPr>
      <w:r>
        <w:rPr>
          <w:rFonts w:ascii="Times New Roman"/>
          <w:b w:val="false"/>
          <w:i w:val="false"/>
          <w:color w:val="000000"/>
          <w:sz w:val="28"/>
        </w:rPr>
        <w:t>
      10. Арифметико-логический контроль:</w:t>
      </w:r>
    </w:p>
    <w:bookmarkEnd w:id="329"/>
    <w:bookmarkStart w:name="z353" w:id="330"/>
    <w:p>
      <w:pPr>
        <w:spacing w:after="0"/>
        <w:ind w:left="0"/>
        <w:jc w:val="both"/>
      </w:pPr>
      <w:r>
        <w:rPr>
          <w:rFonts w:ascii="Times New Roman"/>
          <w:b w:val="false"/>
          <w:i w:val="false"/>
          <w:color w:val="000000"/>
          <w:sz w:val="28"/>
        </w:rPr>
        <w:t>
      если в разделах 2, 3, 4, 5 заполнены графы 1 или 2 или 3 или 4, то графы В и Г тоже заполняются.</w:t>
      </w:r>
    </w:p>
    <w:bookmarkEnd w:id="330"/>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72"/>
              <w:gridCol w:w="770"/>
              <w:gridCol w:w="4858"/>
            </w:tblGrid>
            <w:tr>
              <w:trPr>
                <w:trHeight w:val="30" w:hRule="atLeast"/>
              </w:trPr>
              <w:tc>
                <w:tcPr>
                  <w:tcW w:w="6672" w:type="dxa"/>
                  <w:tcBorders/>
                  <w:tcMar>
                    <w:top w:w="15" w:type="dxa"/>
                    <w:left w:w="15" w:type="dxa"/>
                    <w:bottom w:w="15" w:type="dxa"/>
                    <w:right w:w="15" w:type="dxa"/>
                  </w:tcMar>
                  <w:vAlign w:val="center"/>
                </w:tcPr>
                <w:bookmarkStart w:name="z328" w:id="331"/>
                <w:p>
                  <w:pPr>
                    <w:spacing w:after="20"/>
                    <w:ind w:left="20"/>
                    <w:jc w:val="both"/>
                  </w:pPr>
                </w:p>
                <w:bookmarkEnd w:id="331"/>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29 к приказу Председателя Комитета по статистике Министерства национальной экономики Республики Казахстан 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29-қосымша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1001101</w:t>
            </w:r>
          </w:p>
          <w:p>
            <w:pPr>
              <w:spacing w:after="20"/>
              <w:ind w:left="20"/>
              <w:jc w:val="both"/>
            </w:pPr>
            <w:r>
              <w:rPr>
                <w:rFonts w:ascii="Times New Roman"/>
                <w:b w:val="false"/>
                <w:i w:val="false"/>
                <w:color w:val="000000"/>
                <w:sz w:val="20"/>
              </w:rPr>
              <w:t xml:space="preserve">
Код статистической формы                </w:t>
            </w:r>
            <w:r>
              <w:rPr>
                <w:rFonts w:ascii="Times New Roman"/>
                <w:b/>
                <w:i w:val="false"/>
                <w:color w:val="000000"/>
                <w:sz w:val="20"/>
              </w:rPr>
              <w:t>Сатып алынған құрылыс</w:t>
            </w:r>
          </w:p>
          <w:p>
            <w:pPr>
              <w:spacing w:after="20"/>
              <w:ind w:left="20"/>
              <w:jc w:val="both"/>
            </w:pPr>
            <w:r>
              <w:rPr>
                <w:rFonts w:ascii="Times New Roman"/>
                <w:b w:val="false"/>
                <w:i w:val="false"/>
                <w:color w:val="000000"/>
                <w:sz w:val="20"/>
              </w:rPr>
              <w:t>
1001101                          </w:t>
            </w:r>
            <w:r>
              <w:rPr>
                <w:rFonts w:ascii="Times New Roman"/>
                <w:b/>
                <w:i w:val="false"/>
                <w:color w:val="000000"/>
                <w:sz w:val="20"/>
              </w:rPr>
              <w:t xml:space="preserve"> материалдарының, бөлшектер мен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конструкциялардың бағасы туралы есеп</w:t>
            </w:r>
          </w:p>
          <w:p>
            <w:pPr>
              <w:spacing w:after="20"/>
              <w:ind w:left="20"/>
              <w:jc w:val="both"/>
            </w:pPr>
            <w:r>
              <w:rPr>
                <w:rFonts w:ascii="Times New Roman"/>
                <w:b w:val="false"/>
                <w:i w:val="false"/>
                <w:color w:val="000000"/>
                <w:sz w:val="20"/>
              </w:rPr>
              <w:t>
                              Отчет о ценах на приобретенные</w:t>
            </w:r>
          </w:p>
          <w:p>
            <w:pPr>
              <w:spacing w:after="20"/>
              <w:ind w:left="20"/>
              <w:jc w:val="both"/>
            </w:pPr>
            <w:r>
              <w:rPr>
                <w:rFonts w:ascii="Times New Roman"/>
                <w:b w:val="false"/>
                <w:i w:val="false"/>
                <w:color w:val="000000"/>
                <w:sz w:val="20"/>
              </w:rPr>
              <w:t>
                             строительные материалы, детали и</w:t>
            </w:r>
          </w:p>
          <w:p>
            <w:pPr>
              <w:spacing w:after="20"/>
              <w:ind w:left="20"/>
              <w:jc w:val="both"/>
            </w:pPr>
            <w:r>
              <w:rPr>
                <w:rFonts w:ascii="Times New Roman"/>
                <w:b w:val="false"/>
                <w:i w:val="false"/>
                <w:color w:val="000000"/>
                <w:sz w:val="20"/>
              </w:rPr>
              <w:t>
                                       конструкции</w:t>
            </w:r>
          </w:p>
          <w:p>
            <w:pPr>
              <w:spacing w:after="20"/>
              <w:ind w:left="20"/>
              <w:jc w:val="both"/>
            </w:pPr>
            <w:r>
              <w:rPr>
                <w:rFonts w:ascii="Times New Roman"/>
                <w:b w:val="false"/>
                <w:i w:val="false"/>
                <w:color w:val="000000"/>
                <w:sz w:val="20"/>
              </w:rPr>
              <w:t>
</w:t>
            </w:r>
            <w:r>
              <w:rPr>
                <w:rFonts w:ascii="Times New Roman"/>
                <w:b/>
                <w:i w:val="false"/>
                <w:color w:val="000000"/>
                <w:sz w:val="20"/>
              </w:rPr>
              <w:t>1-ЦСМ</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қосалқы түрі 41-43 болып табылатын заңды тұлғалар мен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20 күні.</w:t>
            </w:r>
          </w:p>
          <w:p>
            <w:pPr>
              <w:spacing w:after="20"/>
              <w:ind w:left="20"/>
              <w:jc w:val="both"/>
            </w:pPr>
            <w:r>
              <w:rPr>
                <w:rFonts w:ascii="Times New Roman"/>
                <w:b w:val="false"/>
                <w:i w:val="false"/>
                <w:color w:val="000000"/>
                <w:sz w:val="20"/>
              </w:rPr>
              <w:t>
Срок представления – 20 числа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36"/>
        <w:gridCol w:w="8764"/>
      </w:tblGrid>
      <w:tr>
        <w:trPr>
          <w:trHeight w:val="30" w:hRule="atLeast"/>
        </w:trPr>
        <w:tc>
          <w:tcPr>
            <w:tcW w:w="3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Құрылыстағы қызметтің нақты жүзеге асырылатын орнын көрсетініз (кәсіпорынның тіркелген жеріне қарамастан) </w:t>
            </w:r>
            <w:r>
              <w:rPr>
                <w:rFonts w:ascii="Times New Roman"/>
                <w:b w:val="false"/>
                <w:i w:val="false"/>
                <w:color w:val="000000"/>
                <w:sz w:val="20"/>
              </w:rPr>
              <w:t xml:space="preserve">- </w:t>
            </w:r>
            <w:r>
              <w:rPr>
                <w:rFonts w:ascii="Times New Roman"/>
                <w:b/>
                <w:i w:val="false"/>
                <w:color w:val="000000"/>
                <w:sz w:val="20"/>
              </w:rPr>
              <w:t>облыс, қала, аудан, елді мекен</w:t>
            </w:r>
          </w:p>
          <w:p>
            <w:pPr>
              <w:spacing w:after="20"/>
              <w:ind w:left="20"/>
              <w:jc w:val="both"/>
            </w:pP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предприятия) - область, город, район, населенный пункт</w:t>
            </w:r>
          </w:p>
        </w:tc>
        <w:tc>
          <w:tcPr>
            <w:tcW w:w="87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сәйкес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органа статистики)</w:t>
            </w:r>
          </w:p>
        </w:tc>
        <w:tc>
          <w:tcPr>
            <w:tcW w:w="87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Қосылған құн салығын және басқа шығыстарды қоса алғандағы құрылыс материалдарын сатып алу бағасын өлшем бірлігіне теңгемен көрсетіңіз</w:t>
      </w:r>
    </w:p>
    <w:p>
      <w:pPr>
        <w:spacing w:after="0"/>
        <w:ind w:left="0"/>
        <w:jc w:val="both"/>
      </w:pPr>
      <w:r>
        <w:rPr>
          <w:rFonts w:ascii="Times New Roman"/>
          <w:b w:val="false"/>
          <w:i w:val="false"/>
          <w:color w:val="000000"/>
          <w:sz w:val="28"/>
        </w:rPr>
        <w:t>
      Укажите цены на приобретенные строительные материалы с учетом налога на добавленную стоимость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039"/>
        <w:gridCol w:w="1627"/>
        <w:gridCol w:w="2881"/>
        <w:gridCol w:w="3293"/>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Өкіл-тауардың атауы</w:t>
            </w:r>
          </w:p>
          <w:p>
            <w:pPr>
              <w:spacing w:after="20"/>
              <w:ind w:left="20"/>
              <w:jc w:val="both"/>
            </w:pPr>
            <w:r>
              <w:rPr>
                <w:rFonts w:ascii="Times New Roman"/>
                <w:b w:val="false"/>
                <w:i w:val="false"/>
                <w:color w:val="000000"/>
                <w:sz w:val="20"/>
              </w:rPr>
              <w:t>
Наименование товара-представителя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в отчетном  месяце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айдағы баға</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Цена в предыдущем месяце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А, Б</w:t>
      </w:r>
      <w:r>
        <w:rPr>
          <w:rFonts w:ascii="Times New Roman"/>
          <w:b w:val="false"/>
          <w:i w:val="false"/>
          <w:color w:val="000000"/>
          <w:sz w:val="28"/>
        </w:rPr>
        <w:t xml:space="preserve"> </w:t>
      </w:r>
      <w:r>
        <w:rPr>
          <w:rFonts w:ascii="Times New Roman"/>
          <w:b/>
          <w:i w:val="false"/>
          <w:color w:val="000000"/>
          <w:sz w:val="28"/>
        </w:rPr>
        <w:t>бағандары Қазақстан Республикасы Ұлттық экономика министрлігі Статистика 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Бағаларды байқау үшін құрылыс өндірісінде қолданылатын материалдар, бөлшектер және конструкциялар түрлерінің анықтамалығына сәйкес толтырылады</w:t>
      </w:r>
    </w:p>
    <w:p>
      <w:pPr>
        <w:spacing w:after="0"/>
        <w:ind w:left="0"/>
        <w:jc w:val="both"/>
      </w:pPr>
      <w:r>
        <w:rPr>
          <w:rFonts w:ascii="Times New Roman"/>
          <w:b w:val="false"/>
          <w:i w:val="false"/>
          <w:color w:val="000000"/>
          <w:sz w:val="28"/>
        </w:rPr>
        <w:t>
      Графы А, Б заполняются в соответствии со Справочником видов материалов, деталей и конструкций, применяемых в строительном производстве для наблюдения за ценами, размещенным на Интернет-ресурсе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2 баған тек есепті жылдың қаңтарында толтырылады.</w:t>
      </w:r>
    </w:p>
    <w:p>
      <w:pPr>
        <w:spacing w:after="0"/>
        <w:ind w:left="0"/>
        <w:jc w:val="both"/>
      </w:pP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сентября 2015 года № 137 </w:t>
            </w:r>
          </w:p>
        </w:tc>
      </w:tr>
    </w:tbl>
    <w:bookmarkStart w:name="z336" w:id="33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 ценах</w:t>
      </w:r>
      <w:r>
        <w:br/>
      </w:r>
      <w:r>
        <w:rPr>
          <w:rFonts w:ascii="Times New Roman"/>
          <w:b/>
          <w:i w:val="false"/>
          <w:color w:val="000000"/>
        </w:rPr>
        <w:t>на приобретенные строительные материалы, детали и конструкции"</w:t>
      </w:r>
      <w:r>
        <w:br/>
      </w:r>
      <w:r>
        <w:rPr>
          <w:rFonts w:ascii="Times New Roman"/>
          <w:b/>
          <w:i w:val="false"/>
          <w:color w:val="000000"/>
        </w:rPr>
        <w:t>(код 1001101, индекс 1-ЦСМ, периодичность месячная)</w:t>
      </w:r>
    </w:p>
    <w:bookmarkEnd w:id="332"/>
    <w:bookmarkStart w:name="z354" w:id="33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приобретенные строительные материалы, детали и конструкции" (код 1001101, индекс 1-ЦСМ,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приобретенные строительные материалы, детали и конструкции" (код 1001101, индекс 1-ЦСМ, периодичность месячная), (далее – статистическая форма).</w:t>
      </w:r>
    </w:p>
    <w:bookmarkEnd w:id="333"/>
    <w:bookmarkStart w:name="z355" w:id="334"/>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34"/>
    <w:bookmarkStart w:name="z360" w:id="335"/>
    <w:p>
      <w:pPr>
        <w:spacing w:after="0"/>
        <w:ind w:left="0"/>
        <w:jc w:val="both"/>
      </w:pPr>
      <w:r>
        <w:rPr>
          <w:rFonts w:ascii="Times New Roman"/>
          <w:b w:val="false"/>
          <w:i w:val="false"/>
          <w:color w:val="000000"/>
          <w:sz w:val="28"/>
        </w:rPr>
        <w:t>
      1) товар-представитель – совокупность определенных видов товара (продукции) в товарной группе, которые отличаются друг от друга незначительными особенностями, не влияющими на качество и основные потребительские свойства товаров (продукции) и однородны по своему назначению;</w:t>
      </w:r>
    </w:p>
    <w:bookmarkEnd w:id="335"/>
    <w:bookmarkStart w:name="z361" w:id="336"/>
    <w:p>
      <w:pPr>
        <w:spacing w:after="0"/>
        <w:ind w:left="0"/>
        <w:jc w:val="both"/>
      </w:pPr>
      <w:r>
        <w:rPr>
          <w:rFonts w:ascii="Times New Roman"/>
          <w:b w:val="false"/>
          <w:i w:val="false"/>
          <w:color w:val="000000"/>
          <w:sz w:val="28"/>
        </w:rPr>
        <w:t>
      2) цена – количество денежных единиц, уплаченных за конкретный вид товара, продукции или услуги, для которых четко определены качество, условия продажи и период времени.</w:t>
      </w:r>
    </w:p>
    <w:bookmarkEnd w:id="336"/>
    <w:bookmarkStart w:name="z362" w:id="337"/>
    <w:p>
      <w:pPr>
        <w:spacing w:after="0"/>
        <w:ind w:left="0"/>
        <w:jc w:val="both"/>
      </w:pPr>
      <w:r>
        <w:rPr>
          <w:rFonts w:ascii="Times New Roman"/>
          <w:b w:val="false"/>
          <w:i w:val="false"/>
          <w:color w:val="000000"/>
          <w:sz w:val="28"/>
        </w:rPr>
        <w:t>
      3. В разделе 1 указывается место (область, город, район) фактического осуществления строительной деятельности независимо от места регистрации предприятия.</w:t>
      </w:r>
    </w:p>
    <w:bookmarkEnd w:id="337"/>
    <w:bookmarkStart w:name="z363" w:id="338"/>
    <w:p>
      <w:pPr>
        <w:spacing w:after="0"/>
        <w:ind w:left="0"/>
        <w:jc w:val="both"/>
      </w:pPr>
      <w:r>
        <w:rPr>
          <w:rFonts w:ascii="Times New Roman"/>
          <w:b w:val="false"/>
          <w:i w:val="false"/>
          <w:color w:val="000000"/>
          <w:sz w:val="28"/>
        </w:rPr>
        <w:t>
      4. В разделе 2 наблюдение за ценами ведется по конкретным разновидностям строительных материалов, преобладающим в общем объеме использования в строительном производстве с неизменными в течение отчетного года технологическими характеристиками и приобретаемым у одних и тех же поставщиков.</w:t>
      </w:r>
    </w:p>
    <w:bookmarkEnd w:id="338"/>
    <w:bookmarkStart w:name="z364" w:id="339"/>
    <w:p>
      <w:pPr>
        <w:spacing w:after="0"/>
        <w:ind w:left="0"/>
        <w:jc w:val="both"/>
      </w:pPr>
      <w:r>
        <w:rPr>
          <w:rFonts w:ascii="Times New Roman"/>
          <w:b w:val="false"/>
          <w:i w:val="false"/>
          <w:color w:val="000000"/>
          <w:sz w:val="28"/>
        </w:rPr>
        <w:t>
      Отбираются разновидности строительного материала и поставщики, по которым совершаются регулярные операции по приобретению, с тем, чтобы представлять в органы статистики сопоставимую во времени ценовую информацию. Изменять ежемесячно разновидность отобранного для определения цены строительного материала не допустимо.</w:t>
      </w:r>
    </w:p>
    <w:bookmarkEnd w:id="339"/>
    <w:bookmarkStart w:name="z365" w:id="340"/>
    <w:p>
      <w:pPr>
        <w:spacing w:after="0"/>
        <w:ind w:left="0"/>
        <w:jc w:val="both"/>
      </w:pPr>
      <w:r>
        <w:rPr>
          <w:rFonts w:ascii="Times New Roman"/>
          <w:b w:val="false"/>
          <w:i w:val="false"/>
          <w:color w:val="000000"/>
          <w:sz w:val="28"/>
        </w:rPr>
        <w:t>
      Фиксируется фактическая цена покупки конкретного строительного материала-представителя в период с 20 числа предыдущего месяца по 19 число отчетного месяца. Она включает все расходы по его приобретению (цену предприятий-производителей, расходы на транспортировку, снабженческо-сбытовые затраты и прочее), а также налог на добавленную стоимость.</w:t>
      </w:r>
    </w:p>
    <w:bookmarkEnd w:id="340"/>
    <w:bookmarkStart w:name="z366" w:id="341"/>
    <w:p>
      <w:pPr>
        <w:spacing w:after="0"/>
        <w:ind w:left="0"/>
        <w:jc w:val="both"/>
      </w:pPr>
      <w:r>
        <w:rPr>
          <w:rFonts w:ascii="Times New Roman"/>
          <w:b w:val="false"/>
          <w:i w:val="false"/>
          <w:color w:val="000000"/>
          <w:sz w:val="28"/>
        </w:rPr>
        <w:t>
      Если в отчетный период отобранная разновидность строительного материала приобреталась у отобранного поставщика несколько раз по одинаковой цене, то указывается цена закупа на дату, наиболее близкую к сроку сдачи формы.</w:t>
      </w:r>
    </w:p>
    <w:bookmarkEnd w:id="341"/>
    <w:bookmarkStart w:name="z367" w:id="342"/>
    <w:p>
      <w:pPr>
        <w:spacing w:after="0"/>
        <w:ind w:left="0"/>
        <w:jc w:val="both"/>
      </w:pPr>
      <w:r>
        <w:rPr>
          <w:rFonts w:ascii="Times New Roman"/>
          <w:b w:val="false"/>
          <w:i w:val="false"/>
          <w:color w:val="000000"/>
          <w:sz w:val="28"/>
        </w:rPr>
        <w:t>
      Если в отчетный период отобранная разновидность строительного материала приобреталась у отобранного поставщика несколько раз по различной цене, указывается цена закупа наибольшей по объему партии приобретения. При этом сначала наибольшая партия приобретения определяется по закупам, проведенным в период с 1 по 19 число отчетного месяца, и только если в этот период не было приобретений, выбирается наибольшая партия в период с 20 по 30 (31) число предыдущего месяца.</w:t>
      </w:r>
    </w:p>
    <w:bookmarkEnd w:id="342"/>
    <w:bookmarkStart w:name="z368" w:id="343"/>
    <w:p>
      <w:pPr>
        <w:spacing w:after="0"/>
        <w:ind w:left="0"/>
        <w:jc w:val="both"/>
      </w:pPr>
      <w:r>
        <w:rPr>
          <w:rFonts w:ascii="Times New Roman"/>
          <w:b w:val="false"/>
          <w:i w:val="false"/>
          <w:color w:val="000000"/>
          <w:sz w:val="28"/>
        </w:rPr>
        <w:t>
      В случае отсутствия в отчетный период приобретения отобранного строительного материала у отобранного поставщика и в дальнейшем не планируется его приобретение у этого поставщика, то необходимо определить нового поставщика и отразить его цену в графе 1 "Цена в отчетном месяце".</w:t>
      </w:r>
    </w:p>
    <w:bookmarkEnd w:id="343"/>
    <w:bookmarkStart w:name="z369" w:id="344"/>
    <w:p>
      <w:pPr>
        <w:spacing w:after="0"/>
        <w:ind w:left="0"/>
        <w:jc w:val="both"/>
      </w:pPr>
      <w:r>
        <w:rPr>
          <w:rFonts w:ascii="Times New Roman"/>
          <w:b w:val="false"/>
          <w:i w:val="false"/>
          <w:color w:val="000000"/>
          <w:sz w:val="28"/>
        </w:rPr>
        <w:t>
      5. При повышении цен в отчетном месяце на щебень, битумы нефтяные дорожные, портландцемент, сталь листовую, горячекатаную арматурную сталь (катанка) класса А-III, респондент для подтверждения достоверности первичных статистических данных представляет одновременно со статистической формой в органы статистики дополнительную информацию: накладные, счет - фактуры, сертификаты соответствия и протоколы испытаний.</w:t>
      </w:r>
    </w:p>
    <w:bookmarkEnd w:id="344"/>
    <w:bookmarkStart w:name="z370" w:id="345"/>
    <w:p>
      <w:pPr>
        <w:spacing w:after="0"/>
        <w:ind w:left="0"/>
        <w:jc w:val="both"/>
      </w:pPr>
      <w:r>
        <w:rPr>
          <w:rFonts w:ascii="Times New Roman"/>
          <w:b w:val="false"/>
          <w:i w:val="false"/>
          <w:color w:val="000000"/>
          <w:sz w:val="28"/>
        </w:rPr>
        <w:t xml:space="preserve">
      На другие виды строительных материалов при изменении цен и существенной разнице в ценах по запросу органов статистики представляются в течение одного рабочего дня подтверждающие документы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утвержденными Приказом председателя Агентства Республики Казахстан по статистике № 173 от 9 июля 2010 года (зарегистрированным в Реестре государственной регистрации нормативных правовых актов за № 6459).</w:t>
      </w:r>
    </w:p>
    <w:bookmarkEnd w:id="345"/>
    <w:bookmarkStart w:name="z371" w:id="346"/>
    <w:p>
      <w:pPr>
        <w:spacing w:after="0"/>
        <w:ind w:left="0"/>
        <w:jc w:val="both"/>
      </w:pPr>
      <w:r>
        <w:rPr>
          <w:rFonts w:ascii="Times New Roman"/>
          <w:b w:val="false"/>
          <w:i w:val="false"/>
          <w:color w:val="000000"/>
          <w:sz w:val="28"/>
        </w:rPr>
        <w:t>
      6. В графах А, Б, В указываются наименование, код товара-представителя, единица измерения согласно "Справочнику видов материалов, деталей и конструкций, применяемых в строительном производстве, для наблюдения за ценами" (далее – Справочник), размещенному на интернет-ресурсе Комитета по статистике Министерства национальной экономики Республики Казахстан (далее - Комитет) (</w:t>
      </w:r>
      <w:r>
        <w:rPr>
          <w:rFonts w:ascii="Times New Roman"/>
          <w:b w:val="false"/>
          <w:i w:val="false"/>
          <w:color w:val="000000"/>
          <w:sz w:val="28"/>
          <w:u w:val="single"/>
        </w:rPr>
        <w:t>www.stat.gov.kz</w:t>
      </w:r>
      <w:r>
        <w:rPr>
          <w:rFonts w:ascii="Times New Roman"/>
          <w:b w:val="false"/>
          <w:i w:val="false"/>
          <w:color w:val="000000"/>
          <w:sz w:val="28"/>
        </w:rPr>
        <w:t>).</w:t>
      </w:r>
    </w:p>
    <w:bookmarkEnd w:id="346"/>
    <w:bookmarkStart w:name="z372" w:id="347"/>
    <w:p>
      <w:pPr>
        <w:spacing w:after="0"/>
        <w:ind w:left="0"/>
        <w:jc w:val="both"/>
      </w:pPr>
      <w:r>
        <w:rPr>
          <w:rFonts w:ascii="Times New Roman"/>
          <w:b w:val="false"/>
          <w:i w:val="false"/>
          <w:color w:val="000000"/>
          <w:sz w:val="28"/>
        </w:rPr>
        <w:t>
      7. Если отобранный материал закупался респондентом по другой единице измерения (например, щебень - тонна, кирпич - тысячи условных штук, трубы - метр), то фактическая цена приобретения пересчитывается на единицу измерения, установленную в Справочнике.</w:t>
      </w:r>
    </w:p>
    <w:bookmarkEnd w:id="347"/>
    <w:bookmarkStart w:name="z373" w:id="348"/>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w:t>
      </w:r>
      <w:r>
        <w:rPr>
          <w:rFonts w:ascii="Times New Roman"/>
          <w:b w:val="false"/>
          <w:i w:val="false"/>
          <w:color w:val="000000"/>
          <w:sz w:val="28"/>
          <w:u w:val="single"/>
        </w:rPr>
        <w:t>www.stat.gov.kz</w:t>
      </w:r>
      <w:r>
        <w:rPr>
          <w:rFonts w:ascii="Times New Roman"/>
          <w:b w:val="false"/>
          <w:i w:val="false"/>
          <w:color w:val="000000"/>
          <w:sz w:val="28"/>
        </w:rPr>
        <w:t>).</w:t>
      </w:r>
    </w:p>
    <w:bookmarkEnd w:id="348"/>
    <w:bookmarkStart w:name="z374" w:id="349"/>
    <w:p>
      <w:pPr>
        <w:spacing w:after="0"/>
        <w:ind w:left="0"/>
        <w:jc w:val="both"/>
      </w:pPr>
      <w:r>
        <w:rPr>
          <w:rFonts w:ascii="Times New Roman"/>
          <w:b w:val="false"/>
          <w:i w:val="false"/>
          <w:color w:val="000000"/>
          <w:sz w:val="28"/>
        </w:rPr>
        <w:t>
      9 . Арифметико-логический контроль:</w:t>
      </w:r>
    </w:p>
    <w:bookmarkEnd w:id="349"/>
    <w:p>
      <w:pPr>
        <w:spacing w:after="0"/>
        <w:ind w:left="0"/>
        <w:jc w:val="both"/>
      </w:pPr>
      <w:r>
        <w:rPr>
          <w:rFonts w:ascii="Times New Roman"/>
          <w:b w:val="false"/>
          <w:i w:val="false"/>
          <w:color w:val="000000"/>
          <w:sz w:val="28"/>
        </w:rPr>
        <w:t>
      если заполнена графа 1, то заполняются графы А, Б, 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31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384"/>
      </w:tblGrid>
      <w:tr>
        <w:trPr>
          <w:trHeight w:val="30" w:hRule="atLeast"/>
        </w:trPr>
        <w:tc>
          <w:tcPr>
            <w:tcW w:w="1438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31-қосымша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9241"/>
              <w:gridCol w:w="3059"/>
            </w:tblGrid>
            <w:tr>
              <w:trPr>
                <w:trHeight w:val="30" w:hRule="atLeast"/>
              </w:trPr>
              <w:tc>
                <w:tcPr>
                  <w:tcW w:w="9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261101003</w:t>
                  </w:r>
                </w:p>
                <w:p>
                  <w:pPr>
                    <w:spacing w:after="20"/>
                    <w:ind w:left="20"/>
                    <w:jc w:val="both"/>
                  </w:pPr>
                  <w:r>
                    <w:rPr>
                      <w:rFonts w:ascii="Times New Roman"/>
                      <w:b w:val="false"/>
                      <w:i w:val="false"/>
                      <w:color w:val="000000"/>
                      <w:sz w:val="20"/>
                    </w:rPr>
                    <w:t>
Код статистической формы</w:t>
                  </w:r>
                </w:p>
                <w:p>
                  <w:pPr>
                    <w:spacing w:after="20"/>
                    <w:ind w:left="20"/>
                    <w:jc w:val="both"/>
                  </w:pPr>
                  <w:r>
                    <w:rPr>
                      <w:rFonts w:ascii="Times New Roman"/>
                      <w:b w:val="false"/>
                      <w:i w:val="false"/>
                      <w:color w:val="000000"/>
                      <w:sz w:val="20"/>
                    </w:rPr>
                    <w:t>
261101003</w:t>
                  </w:r>
                </w:p>
              </w:tc>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Өндірушілердің ауыл шаруашылығы өніміне</w:t>
                  </w:r>
                </w:p>
                <w:p>
                  <w:pPr>
                    <w:spacing w:after="20"/>
                    <w:ind w:left="20"/>
                    <w:jc w:val="both"/>
                  </w:pPr>
                  <w:r>
                    <w:rPr>
                      <w:rFonts w:ascii="Times New Roman"/>
                      <w:b w:val="false"/>
                      <w:i w:val="false"/>
                      <w:color w:val="000000"/>
                      <w:sz w:val="20"/>
                    </w:rPr>
                    <w:t>
</w:t>
                  </w:r>
                  <w:r>
                    <w:rPr>
                      <w:rFonts w:ascii="Times New Roman"/>
                      <w:b/>
                      <w:i w:val="false"/>
                      <w:color w:val="000000"/>
                      <w:sz w:val="20"/>
                    </w:rPr>
                    <w:t>және сатып алынған көрсетілетін қызметтерге</w:t>
                  </w:r>
                </w:p>
                <w:p>
                  <w:pPr>
                    <w:spacing w:after="20"/>
                    <w:ind w:left="20"/>
                    <w:jc w:val="both"/>
                  </w:pPr>
                  <w:r>
                    <w:rPr>
                      <w:rFonts w:ascii="Times New Roman"/>
                      <w:b w:val="false"/>
                      <w:i w:val="false"/>
                      <w:color w:val="000000"/>
                      <w:sz w:val="20"/>
                    </w:rPr>
                    <w:t>
</w:t>
                  </w:r>
                  <w:r>
                    <w:rPr>
                      <w:rFonts w:ascii="Times New Roman"/>
                      <w:b/>
                      <w:i w:val="false"/>
                      <w:color w:val="000000"/>
                      <w:sz w:val="20"/>
                    </w:rPr>
                    <w:t>бағасы туралы есеп</w:t>
                  </w:r>
                </w:p>
                <w:p>
                  <w:pPr>
                    <w:spacing w:after="20"/>
                    <w:ind w:left="20"/>
                    <w:jc w:val="both"/>
                  </w:pPr>
                  <w:r>
                    <w:rPr>
                      <w:rFonts w:ascii="Times New Roman"/>
                      <w:b w:val="false"/>
                      <w:i w:val="false"/>
                      <w:color w:val="000000"/>
                      <w:sz w:val="20"/>
                    </w:rPr>
                    <w:t>
Отчет о ценах производителей на продукцию</w:t>
                  </w:r>
                </w:p>
                <w:p>
                  <w:pPr>
                    <w:spacing w:after="20"/>
                    <w:ind w:left="20"/>
                    <w:jc w:val="both"/>
                  </w:pPr>
                  <w:r>
                    <w:rPr>
                      <w:rFonts w:ascii="Times New Roman"/>
                      <w:b w:val="false"/>
                      <w:i w:val="false"/>
                      <w:color w:val="000000"/>
                      <w:sz w:val="20"/>
                    </w:rPr>
                    <w:t>
сельского хозяйства и приобретенные услуги</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1-ЦСХ</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іріктемеге түскен заңды тұлғалар және (немесе) олардың құрылымдық және оқшауланған бөлімшелері, шаруа немесе фермер қожалықтары тапсырады</w:t>
            </w:r>
          </w:p>
          <w:p>
            <w:pPr>
              <w:spacing w:after="20"/>
              <w:ind w:left="20"/>
              <w:jc w:val="both"/>
            </w:pPr>
            <w:r>
              <w:rPr>
                <w:rFonts w:ascii="Times New Roman"/>
                <w:b w:val="false"/>
                <w:i w:val="false"/>
                <w:color w:val="000000"/>
                <w:sz w:val="20"/>
              </w:rPr>
              <w:t xml:space="preserve">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есепті кезеңнің 16-күніне (қоса алғанда) дейін </w:t>
            </w:r>
          </w:p>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446"/>
        <w:gridCol w:w="8854"/>
      </w:tblGrid>
      <w:tr>
        <w:trPr>
          <w:trHeight w:val="30" w:hRule="atLeast"/>
        </w:trPr>
        <w:tc>
          <w:tcPr>
            <w:tcW w:w="3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Ауылшаруашылық өнімін нақты өндіретін орнын көрсетіңіз (кәсіпорынның тіркелген жеріне қарамастан) - облыс, қала, аудан, елді мекен </w:t>
            </w:r>
          </w:p>
          <w:p>
            <w:pPr>
              <w:spacing w:after="20"/>
              <w:ind w:left="20"/>
              <w:jc w:val="both"/>
            </w:pP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88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Әкімшілік-аумақтық объектілер жіктеуішіне (ӘАОЖ) сәйкес аумақ коды (статистика органының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88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 </w:t>
      </w:r>
    </w:p>
    <w:p>
      <w:pPr>
        <w:spacing w:after="0"/>
        <w:ind w:left="0"/>
        <w:jc w:val="both"/>
      </w:pPr>
      <w:r>
        <w:rPr>
          <w:rFonts w:ascii="Times New Roman"/>
          <w:b w:val="false"/>
          <w:i w:val="false"/>
          <w:color w:val="000000"/>
          <w:sz w:val="28"/>
        </w:rPr>
        <w:t xml:space="preserve">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4123"/>
        <w:gridCol w:w="1128"/>
        <w:gridCol w:w="953"/>
        <w:gridCol w:w="1393"/>
        <w:gridCol w:w="1660"/>
      </w:tblGrid>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айдағы</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бидай</w:t>
            </w:r>
          </w:p>
          <w:p>
            <w:pPr>
              <w:spacing w:after="20"/>
              <w:ind w:left="20"/>
              <w:jc w:val="both"/>
            </w:pPr>
            <w:r>
              <w:rPr>
                <w:rFonts w:ascii="Times New Roman"/>
                <w:b w:val="false"/>
                <w:i w:val="false"/>
                <w:color w:val="000000"/>
                <w:sz w:val="20"/>
              </w:rPr>
              <w:t>
Пшеница твердая</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класс құрама жем және жем қоспаларына арналған</w:t>
            </w:r>
          </w:p>
          <w:p>
            <w:pPr>
              <w:spacing w:after="20"/>
              <w:ind w:left="20"/>
              <w:jc w:val="both"/>
            </w:pPr>
            <w:r>
              <w:rPr>
                <w:rFonts w:ascii="Times New Roman"/>
                <w:b w:val="false"/>
                <w:i w:val="false"/>
                <w:color w:val="000000"/>
                <w:sz w:val="20"/>
              </w:rPr>
              <w:t>
V класс для комбикормов и кормовых смесей</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бидайдан басқа, бидай</w:t>
            </w:r>
          </w:p>
          <w:p>
            <w:pPr>
              <w:spacing w:after="20"/>
              <w:ind w:left="20"/>
              <w:jc w:val="both"/>
            </w:pPr>
            <w:r>
              <w:rPr>
                <w:rFonts w:ascii="Times New Roman"/>
                <w:b w:val="false"/>
                <w:i w:val="false"/>
                <w:color w:val="000000"/>
                <w:sz w:val="20"/>
              </w:rPr>
              <w:t>
Пшеница, кроме пшеницы твердой</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класс</w:t>
            </w:r>
          </w:p>
          <w:p>
            <w:pPr>
              <w:spacing w:after="20"/>
              <w:ind w:left="20"/>
              <w:jc w:val="both"/>
            </w:pPr>
            <w:r>
              <w:rPr>
                <w:rFonts w:ascii="Times New Roman"/>
                <w:b w:val="false"/>
                <w:i w:val="false"/>
                <w:color w:val="000000"/>
                <w:sz w:val="20"/>
              </w:rPr>
              <w:t>
высший класс</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В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2-баған есепті жылдың қаңтарында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3-баған Қазақстан Республикасы Ұлттық экономика министрлігі Статистика комитетінің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4849"/>
        <w:gridCol w:w="915"/>
        <w:gridCol w:w="774"/>
        <w:gridCol w:w="1131"/>
        <w:gridCol w:w="1348"/>
      </w:tblGrid>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айдағы</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класс құрама жем және жем қоспаларына арналған</w:t>
            </w:r>
          </w:p>
          <w:p>
            <w:pPr>
              <w:spacing w:after="20"/>
              <w:ind w:left="20"/>
              <w:jc w:val="both"/>
            </w:pPr>
            <w:r>
              <w:rPr>
                <w:rFonts w:ascii="Times New Roman"/>
                <w:b w:val="false"/>
                <w:i w:val="false"/>
                <w:color w:val="000000"/>
                <w:sz w:val="20"/>
              </w:rPr>
              <w:t>
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Жүгері (маис)</w:t>
            </w:r>
          </w:p>
          <w:p>
            <w:pPr>
              <w:spacing w:after="20"/>
              <w:ind w:left="20"/>
              <w:jc w:val="both"/>
            </w:pPr>
            <w:r>
              <w:rPr>
                <w:rFonts w:ascii="Times New Roman"/>
                <w:b w:val="false"/>
                <w:i w:val="false"/>
                <w:color w:val="000000"/>
                <w:sz w:val="20"/>
              </w:rPr>
              <w:t>
Кукуруза (маис)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класс құрама жем және жем қоспаларына арналған</w:t>
            </w:r>
          </w:p>
          <w:p>
            <w:pPr>
              <w:spacing w:after="20"/>
              <w:ind w:left="20"/>
              <w:jc w:val="both"/>
            </w:pPr>
            <w:r>
              <w:rPr>
                <w:rFonts w:ascii="Times New Roman"/>
                <w:b w:val="false"/>
                <w:i w:val="false"/>
                <w:color w:val="000000"/>
                <w:sz w:val="20"/>
              </w:rPr>
              <w:t>
III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Арпа</w:t>
            </w:r>
          </w:p>
          <w:p>
            <w:pPr>
              <w:spacing w:after="20"/>
              <w:ind w:left="20"/>
              <w:jc w:val="both"/>
            </w:pPr>
            <w:r>
              <w:rPr>
                <w:rFonts w:ascii="Times New Roman"/>
                <w:b w:val="false"/>
                <w:i w:val="false"/>
                <w:color w:val="000000"/>
                <w:sz w:val="20"/>
              </w:rPr>
              <w:t>
Ячмень</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класс құрама жем және жем қоспаларына арналған</w:t>
            </w:r>
          </w:p>
          <w:p>
            <w:pPr>
              <w:spacing w:after="20"/>
              <w:ind w:left="20"/>
              <w:jc w:val="both"/>
            </w:pPr>
            <w:r>
              <w:rPr>
                <w:rFonts w:ascii="Times New Roman"/>
                <w:b w:val="false"/>
                <w:i w:val="false"/>
                <w:color w:val="000000"/>
                <w:sz w:val="20"/>
              </w:rPr>
              <w:t>
II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 бидай </w:t>
            </w:r>
          </w:p>
          <w:p>
            <w:pPr>
              <w:spacing w:after="20"/>
              <w:ind w:left="20"/>
              <w:jc w:val="both"/>
            </w:pPr>
            <w:r>
              <w:rPr>
                <w:rFonts w:ascii="Times New Roman"/>
                <w:b w:val="false"/>
                <w:i w:val="false"/>
                <w:color w:val="000000"/>
                <w:sz w:val="20"/>
              </w:rPr>
              <w:t>
Рожь</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 құрама жем және жем қоспаларына арналған</w:t>
            </w:r>
          </w:p>
          <w:p>
            <w:pPr>
              <w:spacing w:after="20"/>
              <w:ind w:left="20"/>
              <w:jc w:val="both"/>
            </w:pPr>
            <w:r>
              <w:rPr>
                <w:rFonts w:ascii="Times New Roman"/>
                <w:b w:val="false"/>
                <w:i w:val="false"/>
                <w:color w:val="000000"/>
                <w:sz w:val="20"/>
              </w:rPr>
              <w:t>
ІV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Сұлы</w:t>
            </w:r>
          </w:p>
          <w:p>
            <w:pPr>
              <w:spacing w:after="20"/>
              <w:ind w:left="20"/>
              <w:jc w:val="both"/>
            </w:pPr>
            <w:r>
              <w:rPr>
                <w:rFonts w:ascii="Times New Roman"/>
                <w:b w:val="false"/>
                <w:i w:val="false"/>
                <w:color w:val="000000"/>
                <w:sz w:val="20"/>
              </w:rPr>
              <w:t>
Овес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ІV класс құрама жем және жем қоспаларына арналған</w:t>
            </w:r>
          </w:p>
          <w:p>
            <w:pPr>
              <w:spacing w:after="20"/>
              <w:ind w:left="20"/>
              <w:jc w:val="both"/>
            </w:pPr>
            <w:r>
              <w:rPr>
                <w:rFonts w:ascii="Times New Roman"/>
                <w:b w:val="false"/>
                <w:i w:val="false"/>
                <w:color w:val="000000"/>
                <w:sz w:val="20"/>
              </w:rPr>
              <w:t>
ІV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Тары</w:t>
            </w:r>
          </w:p>
          <w:p>
            <w:pPr>
              <w:spacing w:after="20"/>
              <w:ind w:left="20"/>
              <w:jc w:val="both"/>
            </w:pPr>
            <w:r>
              <w:rPr>
                <w:rFonts w:ascii="Times New Roman"/>
                <w:b w:val="false"/>
                <w:i w:val="false"/>
                <w:color w:val="000000"/>
                <w:sz w:val="20"/>
              </w:rPr>
              <w:t>
Просо</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 құрама жем және жем қоспаларына арналған</w:t>
            </w:r>
          </w:p>
          <w:p>
            <w:pPr>
              <w:spacing w:after="20"/>
              <w:ind w:left="20"/>
              <w:jc w:val="both"/>
            </w:pPr>
            <w:r>
              <w:rPr>
                <w:rFonts w:ascii="Times New Roman"/>
                <w:b w:val="false"/>
                <w:i w:val="false"/>
                <w:color w:val="000000"/>
                <w:sz w:val="20"/>
              </w:rPr>
              <w:t>
IIІ класс для комбикормов и кормовых смесей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Қарақұмық</w:t>
            </w:r>
          </w:p>
          <w:p>
            <w:pPr>
              <w:spacing w:after="20"/>
              <w:ind w:left="20"/>
              <w:jc w:val="both"/>
            </w:pPr>
            <w:r>
              <w:rPr>
                <w:rFonts w:ascii="Times New Roman"/>
                <w:b w:val="false"/>
                <w:i w:val="false"/>
                <w:color w:val="000000"/>
                <w:sz w:val="20"/>
              </w:rPr>
              <w:t>
Гречиха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ІII класс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Кептірілген асбұршақ</w:t>
            </w:r>
          </w:p>
          <w:p>
            <w:pPr>
              <w:spacing w:after="20"/>
              <w:ind w:left="20"/>
              <w:jc w:val="both"/>
            </w:pPr>
            <w:r>
              <w:rPr>
                <w:rFonts w:ascii="Times New Roman"/>
                <w:b w:val="false"/>
                <w:i w:val="false"/>
                <w:color w:val="000000"/>
                <w:sz w:val="20"/>
              </w:rPr>
              <w:t>
Горох сушеный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01.11.75.000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Соя бұршақтар</w:t>
            </w:r>
          </w:p>
          <w:p>
            <w:pPr>
              <w:spacing w:after="20"/>
              <w:ind w:left="20"/>
              <w:jc w:val="both"/>
            </w:pPr>
            <w:r>
              <w:rPr>
                <w:rFonts w:ascii="Times New Roman"/>
                <w:b w:val="false"/>
                <w:i w:val="false"/>
                <w:color w:val="000000"/>
                <w:sz w:val="20"/>
              </w:rPr>
              <w:t>
Бобы соевые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Шашақты зығырдың тұқымдары </w:t>
            </w:r>
          </w:p>
          <w:p>
            <w:pPr>
              <w:spacing w:after="20"/>
              <w:ind w:left="20"/>
              <w:jc w:val="both"/>
            </w:pPr>
            <w:r>
              <w:rPr>
                <w:rFonts w:ascii="Times New Roman"/>
                <w:b w:val="false"/>
                <w:i w:val="false"/>
                <w:color w:val="000000"/>
                <w:sz w:val="20"/>
              </w:rPr>
              <w:t>
Семена льна-кудряша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Рапс тұқымдары </w:t>
            </w:r>
          </w:p>
          <w:p>
            <w:pPr>
              <w:spacing w:after="20"/>
              <w:ind w:left="20"/>
              <w:jc w:val="both"/>
            </w:pPr>
            <w:r>
              <w:rPr>
                <w:rFonts w:ascii="Times New Roman"/>
                <w:b w:val="false"/>
                <w:i w:val="false"/>
                <w:color w:val="000000"/>
                <w:sz w:val="20"/>
              </w:rPr>
              <w:t>
Семена рапса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Күнбағыстың тұқымдары</w:t>
            </w:r>
          </w:p>
          <w:p>
            <w:pPr>
              <w:spacing w:after="20"/>
              <w:ind w:left="20"/>
              <w:jc w:val="both"/>
            </w:pPr>
            <w:r>
              <w:rPr>
                <w:rFonts w:ascii="Times New Roman"/>
                <w:b w:val="false"/>
                <w:i w:val="false"/>
                <w:color w:val="000000"/>
                <w:sz w:val="20"/>
              </w:rPr>
              <w:t>
Семена подсолнечника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Мақсары тұқымдары</w:t>
            </w:r>
          </w:p>
          <w:p>
            <w:pPr>
              <w:spacing w:after="20"/>
              <w:ind w:left="20"/>
              <w:jc w:val="both"/>
            </w:pPr>
            <w:r>
              <w:rPr>
                <w:rFonts w:ascii="Times New Roman"/>
                <w:b w:val="false"/>
                <w:i w:val="false"/>
                <w:color w:val="000000"/>
                <w:sz w:val="20"/>
              </w:rPr>
              <w:t>
Семена сафлора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Ақталмаған күріш </w:t>
            </w:r>
          </w:p>
          <w:p>
            <w:pPr>
              <w:spacing w:after="20"/>
              <w:ind w:left="20"/>
              <w:jc w:val="both"/>
            </w:pPr>
            <w:r>
              <w:rPr>
                <w:rFonts w:ascii="Times New Roman"/>
                <w:b w:val="false"/>
                <w:i w:val="false"/>
                <w:color w:val="000000"/>
                <w:sz w:val="20"/>
              </w:rPr>
              <w:t>
Рис, необрушенный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01.12.10.000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жоғары класс </w:t>
            </w:r>
          </w:p>
          <w:p>
            <w:pPr>
              <w:spacing w:after="20"/>
              <w:ind w:left="20"/>
              <w:jc w:val="both"/>
            </w:pPr>
            <w:r>
              <w:rPr>
                <w:rFonts w:ascii="Times New Roman"/>
                <w:b w:val="false"/>
                <w:i w:val="false"/>
                <w:color w:val="000000"/>
                <w:sz w:val="20"/>
              </w:rPr>
              <w:t>
высший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ІI класс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класс</w:t>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Қауданды қырыққабат</w:t>
            </w:r>
          </w:p>
          <w:p>
            <w:pPr>
              <w:spacing w:after="20"/>
              <w:ind w:left="20"/>
              <w:jc w:val="both"/>
            </w:pPr>
            <w:r>
              <w:rPr>
                <w:rFonts w:ascii="Times New Roman"/>
                <w:b w:val="false"/>
                <w:i w:val="false"/>
                <w:color w:val="000000"/>
                <w:sz w:val="20"/>
              </w:rPr>
              <w:t>
Капуста кочанная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Қарбыздар</w:t>
            </w:r>
          </w:p>
          <w:p>
            <w:pPr>
              <w:spacing w:after="20"/>
              <w:ind w:left="20"/>
              <w:jc w:val="both"/>
            </w:pPr>
            <w:r>
              <w:rPr>
                <w:rFonts w:ascii="Times New Roman"/>
                <w:b w:val="false"/>
                <w:i w:val="false"/>
                <w:color w:val="000000"/>
                <w:sz w:val="20"/>
              </w:rPr>
              <w:t>
Арбузы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p>
          <w:p>
            <w:pPr>
              <w:spacing w:after="20"/>
              <w:ind w:left="20"/>
              <w:jc w:val="both"/>
            </w:pPr>
            <w:r>
              <w:rPr>
                <w:rFonts w:ascii="Times New Roman"/>
                <w:b w:val="false"/>
                <w:i w:val="false"/>
                <w:color w:val="000000"/>
                <w:sz w:val="20"/>
              </w:rPr>
              <w:t>
Дыни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01.13.29.100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Бұрыштар </w:t>
            </w:r>
          </w:p>
          <w:p>
            <w:pPr>
              <w:spacing w:after="20"/>
              <w:ind w:left="20"/>
              <w:jc w:val="both"/>
            </w:pPr>
            <w:r>
              <w:rPr>
                <w:rFonts w:ascii="Times New Roman"/>
                <w:b w:val="false"/>
                <w:i w:val="false"/>
                <w:color w:val="000000"/>
                <w:sz w:val="20"/>
              </w:rPr>
              <w:t>
Перцы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p>
          <w:p>
            <w:pPr>
              <w:spacing w:after="20"/>
              <w:ind w:left="20"/>
              <w:jc w:val="both"/>
            </w:pPr>
            <w:r>
              <w:rPr>
                <w:rFonts w:ascii="Times New Roman"/>
                <w:b w:val="false"/>
                <w:i w:val="false"/>
                <w:color w:val="000000"/>
                <w:sz w:val="20"/>
              </w:rPr>
              <w:t>
Огурцы открытого грунта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қиярлары</w:t>
            </w:r>
          </w:p>
          <w:p>
            <w:pPr>
              <w:spacing w:after="20"/>
              <w:ind w:left="20"/>
              <w:jc w:val="both"/>
            </w:pPr>
            <w:r>
              <w:rPr>
                <w:rFonts w:ascii="Times New Roman"/>
                <w:b w:val="false"/>
                <w:i w:val="false"/>
                <w:color w:val="000000"/>
                <w:sz w:val="20"/>
              </w:rPr>
              <w:t>
Огурцы закрытого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Баклажаны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қызанақтары</w:t>
            </w:r>
          </w:p>
          <w:p>
            <w:pPr>
              <w:spacing w:after="20"/>
              <w:ind w:left="20"/>
              <w:jc w:val="both"/>
            </w:pPr>
            <w:r>
              <w:rPr>
                <w:rFonts w:ascii="Times New Roman"/>
                <w:b w:val="false"/>
                <w:i w:val="false"/>
                <w:color w:val="000000"/>
                <w:sz w:val="20"/>
              </w:rPr>
              <w:t>
Помидоры открытого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қызанақтары</w:t>
            </w:r>
          </w:p>
          <w:p>
            <w:pPr>
              <w:spacing w:after="20"/>
              <w:ind w:left="20"/>
              <w:jc w:val="both"/>
            </w:pPr>
            <w:r>
              <w:rPr>
                <w:rFonts w:ascii="Times New Roman"/>
                <w:b w:val="false"/>
                <w:i w:val="false"/>
                <w:color w:val="000000"/>
                <w:sz w:val="20"/>
              </w:rPr>
              <w:t>
Помидоры закрытого грунта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сәбіз</w:t>
            </w:r>
          </w:p>
          <w:p>
            <w:pPr>
              <w:spacing w:after="20"/>
              <w:ind w:left="20"/>
              <w:jc w:val="both"/>
            </w:pPr>
            <w:r>
              <w:rPr>
                <w:rFonts w:ascii="Times New Roman"/>
                <w:b w:val="false"/>
                <w:i w:val="false"/>
                <w:color w:val="000000"/>
                <w:sz w:val="20"/>
              </w:rPr>
              <w:t>
Морковь столовая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Сарымсақ</w:t>
            </w:r>
          </w:p>
          <w:p>
            <w:pPr>
              <w:spacing w:after="20"/>
              <w:ind w:left="20"/>
              <w:jc w:val="both"/>
            </w:pPr>
            <w:r>
              <w:rPr>
                <w:rFonts w:ascii="Times New Roman"/>
                <w:b w:val="false"/>
                <w:i w:val="false"/>
                <w:color w:val="000000"/>
                <w:sz w:val="20"/>
              </w:rPr>
              <w:t>
Чеснок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пияз</w:t>
            </w:r>
          </w:p>
          <w:p>
            <w:pPr>
              <w:spacing w:after="20"/>
              <w:ind w:left="20"/>
              <w:jc w:val="both"/>
            </w:pPr>
            <w:r>
              <w:rPr>
                <w:rFonts w:ascii="Times New Roman"/>
                <w:b w:val="false"/>
                <w:i w:val="false"/>
                <w:color w:val="000000"/>
                <w:sz w:val="20"/>
              </w:rPr>
              <w:t>
Лук репчатый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Асханалық қызылша</w:t>
            </w:r>
          </w:p>
          <w:p>
            <w:pPr>
              <w:spacing w:after="20"/>
              <w:ind w:left="20"/>
              <w:jc w:val="both"/>
            </w:pPr>
            <w:r>
              <w:rPr>
                <w:rFonts w:ascii="Times New Roman"/>
                <w:b w:val="false"/>
                <w:i w:val="false"/>
                <w:color w:val="000000"/>
                <w:sz w:val="20"/>
              </w:rPr>
              <w:t>
Свекла столовая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Ерте пісетін және орташа пісетін картоптың түйнектері </w:t>
            </w:r>
          </w:p>
          <w:p>
            <w:pPr>
              <w:spacing w:after="20"/>
              <w:ind w:left="20"/>
              <w:jc w:val="both"/>
            </w:pPr>
            <w:r>
              <w:rPr>
                <w:rFonts w:ascii="Times New Roman"/>
                <w:b w:val="false"/>
                <w:i w:val="false"/>
                <w:color w:val="000000"/>
                <w:sz w:val="20"/>
              </w:rPr>
              <w:t>
Клубни картофеля раннеспелого и среднераннего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Орташа пісетін, орташа кеш пісетін және кеш пісетін картоптың түйнектері </w:t>
            </w:r>
          </w:p>
          <w:p>
            <w:pPr>
              <w:spacing w:after="20"/>
              <w:ind w:left="20"/>
              <w:jc w:val="both"/>
            </w:pPr>
            <w:r>
              <w:rPr>
                <w:rFonts w:ascii="Times New Roman"/>
                <w:b w:val="false"/>
                <w:i w:val="false"/>
                <w:color w:val="000000"/>
                <w:sz w:val="20"/>
              </w:rPr>
              <w:t>
Клубни картофеля среднеспелого, среднепозднего и позднеспелого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
Свекла сахарная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темекі-шикізат</w:t>
            </w:r>
          </w:p>
          <w:p>
            <w:pPr>
              <w:spacing w:after="20"/>
              <w:ind w:left="20"/>
              <w:jc w:val="both"/>
            </w:pPr>
            <w:r>
              <w:rPr>
                <w:rFonts w:ascii="Times New Roman"/>
                <w:b w:val="false"/>
                <w:i w:val="false"/>
                <w:color w:val="000000"/>
                <w:sz w:val="20"/>
              </w:rPr>
              <w:t>
Табак-сырье неферментированное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сигаралық темекі-шикізат</w:t>
            </w:r>
          </w:p>
          <w:p>
            <w:pPr>
              <w:spacing w:after="20"/>
              <w:ind w:left="20"/>
              <w:jc w:val="both"/>
            </w:pPr>
            <w:r>
              <w:rPr>
                <w:rFonts w:ascii="Times New Roman"/>
                <w:b w:val="false"/>
                <w:i w:val="false"/>
                <w:color w:val="000000"/>
                <w:sz w:val="20"/>
              </w:rPr>
              <w:t>
Табак-сырье сигарное неферментированное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неочищенный от семян</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1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2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3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4 сорта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01.16.11.400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Сүрлемге арналған жүгері </w:t>
            </w:r>
          </w:p>
          <w:p>
            <w:pPr>
              <w:spacing w:after="20"/>
              <w:ind w:left="20"/>
              <w:jc w:val="both"/>
            </w:pPr>
            <w:r>
              <w:rPr>
                <w:rFonts w:ascii="Times New Roman"/>
                <w:b w:val="false"/>
                <w:i w:val="false"/>
                <w:color w:val="000000"/>
                <w:sz w:val="20"/>
              </w:rPr>
              <w:t>
Кукуруза на силос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01.19.10.330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Жабайы өсетін шөптерді қоса алғанда, шабындықтар мен табиғи жайылымдар шөптерінен пішен</w:t>
            </w:r>
          </w:p>
          <w:p>
            <w:pPr>
              <w:spacing w:after="20"/>
              <w:ind w:left="20"/>
              <w:jc w:val="both"/>
            </w:pPr>
            <w:r>
              <w:rPr>
                <w:rFonts w:ascii="Times New Roman"/>
                <w:b w:val="false"/>
                <w:i w:val="false"/>
                <w:color w:val="000000"/>
                <w:sz w:val="20"/>
              </w:rPr>
              <w:t>
Сено из трав сенокосов и пастбищ естественных (природных), включая травы дикорастущие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 өсірілген көп жылдық шөптерінен пішен</w:t>
            </w:r>
          </w:p>
          <w:p>
            <w:pPr>
              <w:spacing w:after="20"/>
              <w:ind w:left="20"/>
              <w:jc w:val="both"/>
            </w:pPr>
            <w:r>
              <w:rPr>
                <w:rFonts w:ascii="Times New Roman"/>
                <w:b w:val="false"/>
                <w:i w:val="false"/>
                <w:color w:val="000000"/>
                <w:sz w:val="20"/>
              </w:rPr>
              <w:t>
Сено из многолетних трав, выращенных на пашне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01.19.10.621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 (мың дана)</w:t>
            </w:r>
          </w:p>
          <w:p>
            <w:pPr>
              <w:spacing w:after="20"/>
              <w:ind w:left="20"/>
              <w:jc w:val="both"/>
            </w:pPr>
            <w:r>
              <w:rPr>
                <w:rFonts w:ascii="Times New Roman"/>
                <w:b w:val="false"/>
                <w:i w:val="false"/>
                <w:color w:val="000000"/>
                <w:sz w:val="20"/>
              </w:rPr>
              <w:t>
Розы срезанные (тысяч штук)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қалампыргүлдер (мың дана)</w:t>
            </w:r>
          </w:p>
          <w:p>
            <w:pPr>
              <w:spacing w:after="20"/>
              <w:ind w:left="20"/>
              <w:jc w:val="both"/>
            </w:pPr>
            <w:r>
              <w:rPr>
                <w:rFonts w:ascii="Times New Roman"/>
                <w:b w:val="false"/>
                <w:i w:val="false"/>
                <w:color w:val="000000"/>
                <w:sz w:val="20"/>
              </w:rPr>
              <w:t>
Гвоздики срезанные (тысяч штук)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 (мың дана)</w:t>
            </w:r>
          </w:p>
          <w:p>
            <w:pPr>
              <w:spacing w:after="20"/>
              <w:ind w:left="20"/>
              <w:jc w:val="both"/>
            </w:pPr>
            <w:r>
              <w:rPr>
                <w:rFonts w:ascii="Times New Roman"/>
                <w:b w:val="false"/>
                <w:i w:val="false"/>
                <w:color w:val="000000"/>
                <w:sz w:val="20"/>
              </w:rPr>
              <w:t>
Хризантемы срезанные (тысяч штук)</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піскен жүзім </w:t>
            </w:r>
          </w:p>
          <w:p>
            <w:pPr>
              <w:spacing w:after="20"/>
              <w:ind w:left="20"/>
              <w:jc w:val="both"/>
            </w:pPr>
            <w:r>
              <w:rPr>
                <w:rFonts w:ascii="Times New Roman"/>
                <w:b w:val="false"/>
                <w:i w:val="false"/>
                <w:color w:val="000000"/>
                <w:sz w:val="20"/>
              </w:rPr>
              <w:t>
Виноград свежий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Яблоки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Груши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Абрикосы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xml:space="preserve">
Вишня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Персики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Сливы</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Малина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Бүлдірген (құлпынай)</w:t>
            </w:r>
          </w:p>
          <w:p>
            <w:pPr>
              <w:spacing w:after="20"/>
              <w:ind w:left="20"/>
              <w:jc w:val="both"/>
            </w:pPr>
            <w:r>
              <w:rPr>
                <w:rFonts w:ascii="Times New Roman"/>
                <w:b w:val="false"/>
                <w:i w:val="false"/>
                <w:color w:val="000000"/>
                <w:sz w:val="20"/>
              </w:rPr>
              <w:t>
Земляника (клубника)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01.25.19.200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Сүтті табынның ересек ірі қара малы, тірі </w:t>
            </w:r>
          </w:p>
          <w:p>
            <w:pPr>
              <w:spacing w:after="20"/>
              <w:ind w:left="20"/>
              <w:jc w:val="both"/>
            </w:pPr>
            <w:r>
              <w:rPr>
                <w:rFonts w:ascii="Times New Roman"/>
                <w:b w:val="false"/>
                <w:i w:val="false"/>
                <w:color w:val="000000"/>
                <w:sz w:val="20"/>
              </w:rPr>
              <w:t>
Скот крупный рогатый взрослый молочного стада, живой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жоғары </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 </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төмен </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ірі қара малдарының төлдері, тірі</w:t>
            </w:r>
          </w:p>
          <w:p>
            <w:pPr>
              <w:spacing w:after="20"/>
              <w:ind w:left="20"/>
              <w:jc w:val="both"/>
            </w:pPr>
            <w:r>
              <w:rPr>
                <w:rFonts w:ascii="Times New Roman"/>
                <w:b w:val="false"/>
                <w:i w:val="false"/>
                <w:color w:val="000000"/>
                <w:sz w:val="20"/>
              </w:rPr>
              <w:t>
Молодняк скота крупного рогатого молочного стада,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Сиырдың шикі сүті</w:t>
            </w:r>
          </w:p>
          <w:p>
            <w:pPr>
              <w:spacing w:after="20"/>
              <w:ind w:left="20"/>
              <w:jc w:val="both"/>
            </w:pPr>
            <w:r>
              <w:rPr>
                <w:rFonts w:ascii="Times New Roman"/>
                <w:b w:val="false"/>
                <w:i w:val="false"/>
                <w:color w:val="000000"/>
                <w:sz w:val="20"/>
              </w:rPr>
              <w:t>
Молоко сырое коровье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2,2%</w:t>
            </w:r>
          </w:p>
          <w:p>
            <w:pPr>
              <w:spacing w:after="20"/>
              <w:ind w:left="20"/>
              <w:jc w:val="both"/>
            </w:pPr>
            <w:r>
              <w:rPr>
                <w:rFonts w:ascii="Times New Roman"/>
                <w:b w:val="false"/>
                <w:i w:val="false"/>
                <w:color w:val="000000"/>
                <w:sz w:val="20"/>
              </w:rPr>
              <w:t>
2,2%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майлылығы 2,5% </w:t>
            </w:r>
          </w:p>
          <w:p>
            <w:pPr>
              <w:spacing w:after="20"/>
              <w:ind w:left="20"/>
              <w:jc w:val="both"/>
            </w:pPr>
            <w:r>
              <w:rPr>
                <w:rFonts w:ascii="Times New Roman"/>
                <w:b w:val="false"/>
                <w:i w:val="false"/>
                <w:color w:val="000000"/>
                <w:sz w:val="20"/>
              </w:rPr>
              <w:t>
2,5%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3,0%</w:t>
            </w:r>
          </w:p>
          <w:p>
            <w:pPr>
              <w:spacing w:after="20"/>
              <w:ind w:left="20"/>
              <w:jc w:val="both"/>
            </w:pPr>
            <w:r>
              <w:rPr>
                <w:rFonts w:ascii="Times New Roman"/>
                <w:b w:val="false"/>
                <w:i w:val="false"/>
                <w:color w:val="000000"/>
                <w:sz w:val="20"/>
              </w:rPr>
              <w:t>
3,0%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3,2%</w:t>
            </w:r>
          </w:p>
          <w:p>
            <w:pPr>
              <w:spacing w:after="20"/>
              <w:ind w:left="20"/>
              <w:jc w:val="both"/>
            </w:pPr>
            <w:r>
              <w:rPr>
                <w:rFonts w:ascii="Times New Roman"/>
                <w:b w:val="false"/>
                <w:i w:val="false"/>
                <w:color w:val="000000"/>
                <w:sz w:val="20"/>
              </w:rPr>
              <w:t>
3,2%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3,5%</w:t>
            </w:r>
          </w:p>
          <w:p>
            <w:pPr>
              <w:spacing w:after="20"/>
              <w:ind w:left="20"/>
              <w:jc w:val="both"/>
            </w:pPr>
            <w:r>
              <w:rPr>
                <w:rFonts w:ascii="Times New Roman"/>
                <w:b w:val="false"/>
                <w:i w:val="false"/>
                <w:color w:val="000000"/>
                <w:sz w:val="20"/>
              </w:rPr>
              <w:t>
3,5%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4,0%</w:t>
            </w:r>
          </w:p>
          <w:p>
            <w:pPr>
              <w:spacing w:after="20"/>
              <w:ind w:left="20"/>
              <w:jc w:val="both"/>
            </w:pPr>
            <w:r>
              <w:rPr>
                <w:rFonts w:ascii="Times New Roman"/>
                <w:b w:val="false"/>
                <w:i w:val="false"/>
                <w:color w:val="000000"/>
                <w:sz w:val="20"/>
              </w:rPr>
              <w:t>
4,0%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майлылығы 4,2%</w:t>
            </w:r>
          </w:p>
          <w:p>
            <w:pPr>
              <w:spacing w:after="20"/>
              <w:ind w:left="20"/>
              <w:jc w:val="both"/>
            </w:pPr>
            <w:r>
              <w:rPr>
                <w:rFonts w:ascii="Times New Roman"/>
                <w:b w:val="false"/>
                <w:i w:val="false"/>
                <w:color w:val="000000"/>
                <w:sz w:val="20"/>
              </w:rPr>
              <w:t>
4,2% жирности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Етті табынның ересек ірі қара малы, тірі </w:t>
            </w:r>
          </w:p>
          <w:p>
            <w:pPr>
              <w:spacing w:after="20"/>
              <w:ind w:left="20"/>
              <w:jc w:val="both"/>
            </w:pPr>
            <w:r>
              <w:rPr>
                <w:rFonts w:ascii="Times New Roman"/>
                <w:b w:val="false"/>
                <w:i w:val="false"/>
                <w:color w:val="000000"/>
                <w:sz w:val="20"/>
              </w:rPr>
              <w:t>
Скот крупный рогатый взрослый мясного стада, живой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жоғары </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 </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төмен </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Етті табынның ірі қара малдарының төлдері, тірі</w:t>
            </w:r>
          </w:p>
          <w:p>
            <w:pPr>
              <w:spacing w:after="20"/>
              <w:ind w:left="20"/>
              <w:jc w:val="both"/>
            </w:pPr>
            <w:r>
              <w:rPr>
                <w:rFonts w:ascii="Times New Roman"/>
                <w:b w:val="false"/>
                <w:i w:val="false"/>
                <w:color w:val="000000"/>
                <w:sz w:val="20"/>
              </w:rPr>
              <w:t>
Молодняк скота крупного рогатого мясного стада,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Жылқылар және өзге де жылқы тектес жануарлар, тірі </w:t>
            </w:r>
          </w:p>
          <w:p>
            <w:pPr>
              <w:spacing w:after="20"/>
              <w:ind w:left="20"/>
              <w:jc w:val="both"/>
            </w:pPr>
            <w:r>
              <w:rPr>
                <w:rFonts w:ascii="Times New Roman"/>
                <w:b w:val="false"/>
                <w:i w:val="false"/>
                <w:color w:val="000000"/>
                <w:sz w:val="20"/>
              </w:rPr>
              <w:t>
Лошади и животные семейства лошадиных прочие,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жоғары </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 </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төмен </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жасқа дейінгі жылқының </w:t>
            </w:r>
          </w:p>
          <w:p>
            <w:pPr>
              <w:spacing w:after="20"/>
              <w:ind w:left="20"/>
              <w:jc w:val="both"/>
            </w:pPr>
            <w:r>
              <w:rPr>
                <w:rFonts w:ascii="Times New Roman"/>
                <w:b w:val="false"/>
                <w:i w:val="false"/>
                <w:color w:val="000000"/>
                <w:sz w:val="20"/>
              </w:rPr>
              <w:t>
</w:t>
            </w:r>
            <w:r>
              <w:rPr>
                <w:rFonts w:ascii="Times New Roman"/>
                <w:b/>
                <w:i w:val="false"/>
                <w:color w:val="000000"/>
                <w:sz w:val="20"/>
              </w:rPr>
              <w:t>төлдері, тірі</w:t>
            </w:r>
          </w:p>
          <w:p>
            <w:pPr>
              <w:spacing w:after="20"/>
              <w:ind w:left="20"/>
              <w:jc w:val="both"/>
            </w:pPr>
            <w:r>
              <w:rPr>
                <w:rFonts w:ascii="Times New Roman"/>
                <w:b w:val="false"/>
                <w:i w:val="false"/>
                <w:color w:val="000000"/>
                <w:sz w:val="20"/>
              </w:rPr>
              <w:t>
Молодняк лошадей до 3 лет,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Түйелер және түйе тәрізділер, тірі </w:t>
            </w:r>
          </w:p>
          <w:p>
            <w:pPr>
              <w:spacing w:after="20"/>
              <w:ind w:left="20"/>
              <w:jc w:val="both"/>
            </w:pPr>
            <w:r>
              <w:rPr>
                <w:rFonts w:ascii="Times New Roman"/>
                <w:b w:val="false"/>
                <w:i w:val="false"/>
                <w:color w:val="000000"/>
                <w:sz w:val="20"/>
              </w:rPr>
              <w:t>
Верблюды и верблюдовые,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жоғары </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 </w:t>
            </w:r>
          </w:p>
          <w:p>
            <w:pPr>
              <w:spacing w:after="20"/>
              <w:ind w:left="20"/>
              <w:jc w:val="both"/>
            </w:pPr>
            <w:r>
              <w:rPr>
                <w:rFonts w:ascii="Times New Roman"/>
                <w:b w:val="false"/>
                <w:i w:val="false"/>
                <w:color w:val="000000"/>
                <w:sz w:val="20"/>
              </w:rPr>
              <w:t>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төмен </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Тірі, қойлар </w:t>
            </w:r>
          </w:p>
          <w:p>
            <w:pPr>
              <w:spacing w:after="20"/>
              <w:ind w:left="20"/>
              <w:jc w:val="both"/>
            </w:pPr>
            <w:r>
              <w:rPr>
                <w:rFonts w:ascii="Times New Roman"/>
                <w:b w:val="false"/>
                <w:i w:val="false"/>
                <w:color w:val="000000"/>
                <w:sz w:val="20"/>
              </w:rPr>
              <w:t>
Овцы,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жоғары </w:t>
            </w:r>
          </w:p>
          <w:p>
            <w:pPr>
              <w:spacing w:after="20"/>
              <w:ind w:left="20"/>
              <w:jc w:val="both"/>
            </w:pPr>
            <w:r>
              <w:rPr>
                <w:rFonts w:ascii="Times New Roman"/>
                <w:b w:val="false"/>
                <w:i w:val="false"/>
                <w:color w:val="000000"/>
                <w:sz w:val="20"/>
              </w:rPr>
              <w:t>
выше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 </w:t>
            </w:r>
          </w:p>
          <w:p>
            <w:pPr>
              <w:spacing w:after="20"/>
              <w:ind w:left="20"/>
              <w:jc w:val="both"/>
            </w:pPr>
            <w:r>
              <w:rPr>
                <w:rFonts w:ascii="Times New Roman"/>
                <w:b w:val="false"/>
                <w:i w:val="false"/>
                <w:color w:val="000000"/>
                <w:sz w:val="20"/>
              </w:rPr>
              <w:t>
средней упитанности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қоңдылығы орташадан төмен </w:t>
            </w:r>
          </w:p>
          <w:p>
            <w:pPr>
              <w:spacing w:after="20"/>
              <w:ind w:left="20"/>
              <w:jc w:val="both"/>
            </w:pPr>
            <w:r>
              <w:rPr>
                <w:rFonts w:ascii="Times New Roman"/>
                <w:b w:val="false"/>
                <w:i w:val="false"/>
                <w:color w:val="000000"/>
                <w:sz w:val="20"/>
              </w:rPr>
              <w:t>
ниже средней упитанности</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Қойлардың төлі, тірі </w:t>
            </w:r>
          </w:p>
          <w:p>
            <w:pPr>
              <w:spacing w:after="20"/>
              <w:ind w:left="20"/>
              <w:jc w:val="both"/>
            </w:pPr>
            <w:r>
              <w:rPr>
                <w:rFonts w:ascii="Times New Roman"/>
                <w:b w:val="false"/>
                <w:i w:val="false"/>
                <w:color w:val="000000"/>
                <w:sz w:val="20"/>
              </w:rPr>
              <w:t>
Молодняк овец, живой</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Тірі қойдан қырқылған жүн, жуылмаған (тобымен жуылғанды қоса алғанда) </w:t>
            </w:r>
          </w:p>
          <w:p>
            <w:pPr>
              <w:spacing w:after="20"/>
              <w:ind w:left="20"/>
              <w:jc w:val="both"/>
            </w:pPr>
            <w:r>
              <w:rPr>
                <w:rFonts w:ascii="Times New Roman"/>
                <w:b w:val="false"/>
                <w:i w:val="false"/>
                <w:color w:val="000000"/>
                <w:sz w:val="20"/>
              </w:rPr>
              <w:t>
Шерсть стриженная с овцы живой, немытая (включая промытую руном)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биязы</w:t>
            </w:r>
          </w:p>
          <w:p>
            <w:pPr>
              <w:spacing w:after="20"/>
              <w:ind w:left="20"/>
              <w:jc w:val="both"/>
            </w:pPr>
            <w:r>
              <w:rPr>
                <w:rFonts w:ascii="Times New Roman"/>
                <w:b w:val="false"/>
                <w:i w:val="false"/>
                <w:color w:val="000000"/>
                <w:sz w:val="20"/>
              </w:rPr>
              <w:t>
тонкая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биязылау</w:t>
            </w:r>
          </w:p>
          <w:p>
            <w:pPr>
              <w:spacing w:after="20"/>
              <w:ind w:left="20"/>
              <w:jc w:val="both"/>
            </w:pPr>
            <w:r>
              <w:rPr>
                <w:rFonts w:ascii="Times New Roman"/>
                <w:b w:val="false"/>
                <w:i w:val="false"/>
                <w:color w:val="000000"/>
                <w:sz w:val="20"/>
              </w:rPr>
              <w:t>
полутонкая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жартылай қылшықты </w:t>
            </w:r>
          </w:p>
          <w:p>
            <w:pPr>
              <w:spacing w:after="20"/>
              <w:ind w:left="20"/>
              <w:jc w:val="both"/>
            </w:pPr>
            <w:r>
              <w:rPr>
                <w:rFonts w:ascii="Times New Roman"/>
                <w:b w:val="false"/>
                <w:i w:val="false"/>
                <w:color w:val="000000"/>
                <w:sz w:val="20"/>
              </w:rPr>
              <w:t>
полугрубая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қылшық (қаракөл және елтірі қойларынан басқа) </w:t>
            </w:r>
          </w:p>
          <w:p>
            <w:pPr>
              <w:spacing w:after="20"/>
              <w:ind w:left="20"/>
              <w:jc w:val="both"/>
            </w:pPr>
            <w:r>
              <w:rPr>
                <w:rFonts w:ascii="Times New Roman"/>
                <w:b w:val="false"/>
                <w:i w:val="false"/>
                <w:color w:val="000000"/>
                <w:sz w:val="20"/>
              </w:rPr>
              <w:t>
грубая (кроме овец каракульских и смушковых)</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қаракөл және елтірі қойларының қылшық</w:t>
            </w:r>
          </w:p>
          <w:p>
            <w:pPr>
              <w:spacing w:after="20"/>
              <w:ind w:left="20"/>
              <w:jc w:val="both"/>
            </w:pPr>
            <w:r>
              <w:rPr>
                <w:rFonts w:ascii="Times New Roman"/>
                <w:b w:val="false"/>
                <w:i w:val="false"/>
                <w:color w:val="000000"/>
                <w:sz w:val="20"/>
              </w:rPr>
              <w:t>
грубая овец каракульских и смушковых</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тірі</w:t>
            </w:r>
          </w:p>
          <w:p>
            <w:pPr>
              <w:spacing w:after="20"/>
              <w:ind w:left="20"/>
              <w:jc w:val="both"/>
            </w:pPr>
            <w:r>
              <w:rPr>
                <w:rFonts w:ascii="Times New Roman"/>
                <w:b w:val="false"/>
                <w:i w:val="false"/>
                <w:color w:val="000000"/>
                <w:sz w:val="20"/>
              </w:rPr>
              <w:t>
Свиньи, живые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табындағы шошқалар </w:t>
            </w:r>
          </w:p>
          <w:p>
            <w:pPr>
              <w:spacing w:after="20"/>
              <w:ind w:left="20"/>
              <w:jc w:val="both"/>
            </w:pPr>
            <w:r>
              <w:rPr>
                <w:rFonts w:ascii="Times New Roman"/>
                <w:b w:val="false"/>
                <w:i w:val="false"/>
                <w:color w:val="000000"/>
                <w:sz w:val="20"/>
              </w:rPr>
              <w:t>
свиньи основного стада</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айға дейінгі торайлар</w:t>
            </w:r>
          </w:p>
          <w:p>
            <w:pPr>
              <w:spacing w:after="20"/>
              <w:ind w:left="20"/>
              <w:jc w:val="both"/>
            </w:pPr>
            <w:r>
              <w:rPr>
                <w:rFonts w:ascii="Times New Roman"/>
                <w:b w:val="false"/>
                <w:i w:val="false"/>
                <w:color w:val="000000"/>
                <w:sz w:val="20"/>
              </w:rPr>
              <w:t>
поросята до 2 месяцев</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4 айға дейінгі торайлар</w:t>
            </w:r>
          </w:p>
          <w:p>
            <w:pPr>
              <w:spacing w:after="20"/>
              <w:ind w:left="20"/>
              <w:jc w:val="both"/>
            </w:pPr>
            <w:r>
              <w:rPr>
                <w:rFonts w:ascii="Times New Roman"/>
                <w:b w:val="false"/>
                <w:i w:val="false"/>
                <w:color w:val="000000"/>
                <w:sz w:val="20"/>
              </w:rPr>
              <w:t>
поросята от 2 до 4 месяцев</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01.46.10.220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құсы,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Домашняя птица, живая</w:t>
            </w:r>
            <w:r>
              <w:rPr>
                <w:rFonts w:ascii="Times New Roman"/>
                <w:b w:val="false"/>
                <w:i w:val="false"/>
                <w:color w:val="000000"/>
                <w:vertAlign w:val="superscript"/>
              </w:rPr>
              <w:t>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тауықтар,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куры, живые</w:t>
            </w:r>
            <w:r>
              <w:rPr>
                <w:rFonts w:ascii="Times New Roman"/>
                <w:b w:val="false"/>
                <w:i w:val="false"/>
                <w:color w:val="000000"/>
                <w:vertAlign w:val="superscript"/>
              </w:rPr>
              <w:t>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күркетауық қораздары,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индюки, живые</w:t>
            </w:r>
            <w:r>
              <w:rPr>
                <w:rFonts w:ascii="Times New Roman"/>
                <w:b w:val="false"/>
                <w:i w:val="false"/>
                <w:color w:val="000000"/>
                <w:vertAlign w:val="superscript"/>
              </w:rPr>
              <w:t>4</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қаздар,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гуси, живые</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 мен мысыр тауықтары, тірі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утки и цесарки, живые</w:t>
            </w:r>
            <w:r>
              <w:rPr>
                <w:rFonts w:ascii="Times New Roman"/>
                <w:b w:val="false"/>
                <w:i w:val="false"/>
                <w:color w:val="000000"/>
                <w:vertAlign w:val="superscript"/>
              </w:rPr>
              <w:t>4</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Қабығымен тауық жұмыртқасы, жаңа жиналып алынған (мың дана)</w:t>
            </w:r>
          </w:p>
          <w:p>
            <w:pPr>
              <w:spacing w:after="20"/>
              <w:ind w:left="20"/>
              <w:jc w:val="both"/>
            </w:pPr>
            <w:r>
              <w:rPr>
                <w:rFonts w:ascii="Times New Roman"/>
                <w:b w:val="false"/>
                <w:i w:val="false"/>
                <w:color w:val="000000"/>
                <w:sz w:val="20"/>
              </w:rPr>
              <w:t>
Яйца куриные в скорлупе, свежие (тысяч штук)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 - жоғарғы санат</w:t>
            </w:r>
          </w:p>
          <w:p>
            <w:pPr>
              <w:spacing w:after="20"/>
              <w:ind w:left="20"/>
              <w:jc w:val="both"/>
            </w:pPr>
            <w:r>
              <w:rPr>
                <w:rFonts w:ascii="Times New Roman"/>
                <w:b w:val="false"/>
                <w:i w:val="false"/>
                <w:color w:val="000000"/>
                <w:sz w:val="20"/>
              </w:rPr>
              <w:t>
СВ - высшая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АІ - іріктелген жұмыртқа</w:t>
            </w:r>
          </w:p>
          <w:p>
            <w:pPr>
              <w:spacing w:after="20"/>
              <w:ind w:left="20"/>
              <w:jc w:val="both"/>
            </w:pPr>
            <w:r>
              <w:rPr>
                <w:rFonts w:ascii="Times New Roman"/>
                <w:b w:val="false"/>
                <w:i w:val="false"/>
                <w:color w:val="000000"/>
                <w:sz w:val="20"/>
              </w:rPr>
              <w:t>
СО - отборное яйцо</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А1 - бірінші санат</w:t>
            </w:r>
          </w:p>
          <w:p>
            <w:pPr>
              <w:spacing w:after="20"/>
              <w:ind w:left="20"/>
              <w:jc w:val="both"/>
            </w:pPr>
            <w:r>
              <w:rPr>
                <w:rFonts w:ascii="Times New Roman"/>
                <w:b w:val="false"/>
                <w:i w:val="false"/>
                <w:color w:val="000000"/>
                <w:sz w:val="20"/>
              </w:rPr>
              <w:t>
С1 - первая категория</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А2 - екінші санат</w:t>
            </w:r>
          </w:p>
          <w:p>
            <w:pPr>
              <w:spacing w:after="20"/>
              <w:ind w:left="20"/>
              <w:jc w:val="both"/>
            </w:pPr>
            <w:r>
              <w:rPr>
                <w:rFonts w:ascii="Times New Roman"/>
                <w:b w:val="false"/>
                <w:i w:val="false"/>
                <w:color w:val="000000"/>
                <w:sz w:val="20"/>
              </w:rPr>
              <w:t xml:space="preserve">
С2 - вторая категория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А3 - үшінші санат</w:t>
            </w:r>
          </w:p>
          <w:p>
            <w:pPr>
              <w:spacing w:after="20"/>
              <w:ind w:left="20"/>
              <w:jc w:val="both"/>
            </w:pPr>
            <w:r>
              <w:rPr>
                <w:rFonts w:ascii="Times New Roman"/>
                <w:b w:val="false"/>
                <w:i w:val="false"/>
                <w:color w:val="000000"/>
                <w:sz w:val="20"/>
              </w:rPr>
              <w:t>
С3 - третья категория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Баға сойыс салмағында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Указывается цена в убойном весе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5755"/>
        <w:gridCol w:w="1087"/>
        <w:gridCol w:w="919"/>
        <w:gridCol w:w="1342"/>
        <w:gridCol w:w="1599"/>
      </w:tblGrid>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атауы</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арнасы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Канал реализации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w:t>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өткізген айдағы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месяца последней реализации</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бал</w:t>
            </w:r>
          </w:p>
          <w:p>
            <w:pPr>
              <w:spacing w:after="20"/>
              <w:ind w:left="20"/>
              <w:jc w:val="both"/>
            </w:pPr>
            <w:r>
              <w:rPr>
                <w:rFonts w:ascii="Times New Roman"/>
                <w:b w:val="false"/>
                <w:i w:val="false"/>
                <w:color w:val="000000"/>
                <w:sz w:val="20"/>
              </w:rPr>
              <w:t>
Мед натуральный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Биенің шикі сүті</w:t>
            </w:r>
          </w:p>
          <w:p>
            <w:pPr>
              <w:spacing w:after="20"/>
              <w:ind w:left="20"/>
              <w:jc w:val="both"/>
            </w:pPr>
            <w:r>
              <w:rPr>
                <w:rFonts w:ascii="Times New Roman"/>
                <w:b w:val="false"/>
                <w:i w:val="false"/>
                <w:color w:val="000000"/>
                <w:sz w:val="20"/>
              </w:rPr>
              <w:t>
Молоко сырое кобылье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Түйенің шикі сүті</w:t>
            </w:r>
          </w:p>
          <w:p>
            <w:pPr>
              <w:spacing w:after="20"/>
              <w:ind w:left="20"/>
              <w:jc w:val="both"/>
            </w:pPr>
            <w:r>
              <w:rPr>
                <w:rFonts w:ascii="Times New Roman"/>
                <w:b w:val="false"/>
                <w:i w:val="false"/>
                <w:color w:val="000000"/>
                <w:sz w:val="20"/>
              </w:rPr>
              <w:t>
Молоко сырое верблюжье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 жүні</w:t>
            </w:r>
          </w:p>
          <w:p>
            <w:pPr>
              <w:spacing w:after="20"/>
              <w:ind w:left="20"/>
              <w:jc w:val="both"/>
            </w:pPr>
            <w:r>
              <w:rPr>
                <w:rFonts w:ascii="Times New Roman"/>
                <w:b w:val="false"/>
                <w:i w:val="false"/>
                <w:color w:val="000000"/>
                <w:sz w:val="20"/>
              </w:rPr>
              <w:t>
Шерсть верблюжья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Елтірі (мың дана)</w:t>
            </w:r>
          </w:p>
          <w:p>
            <w:pPr>
              <w:spacing w:after="20"/>
              <w:ind w:left="20"/>
              <w:jc w:val="both"/>
            </w:pPr>
            <w:r>
              <w:rPr>
                <w:rFonts w:ascii="Times New Roman"/>
                <w:b w:val="false"/>
                <w:i w:val="false"/>
                <w:color w:val="000000"/>
                <w:sz w:val="20"/>
              </w:rPr>
              <w:t>
Смушка (тысяч штук)</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санат</w:t>
            </w:r>
          </w:p>
          <w:p>
            <w:pPr>
              <w:spacing w:after="20"/>
              <w:ind w:left="20"/>
              <w:jc w:val="both"/>
            </w:pPr>
            <w:r>
              <w:rPr>
                <w:rFonts w:ascii="Times New Roman"/>
                <w:b w:val="false"/>
                <w:i w:val="false"/>
                <w:color w:val="000000"/>
                <w:sz w:val="20"/>
              </w:rPr>
              <w:t>
высшая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санат</w:t>
            </w:r>
          </w:p>
          <w:p>
            <w:pPr>
              <w:spacing w:after="20"/>
              <w:ind w:left="20"/>
              <w:jc w:val="both"/>
            </w:pPr>
            <w:r>
              <w:rPr>
                <w:rFonts w:ascii="Times New Roman"/>
                <w:b w:val="false"/>
                <w:i w:val="false"/>
                <w:color w:val="000000"/>
                <w:sz w:val="20"/>
              </w:rPr>
              <w:t>
средняя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санат</w:t>
            </w:r>
          </w:p>
          <w:p>
            <w:pPr>
              <w:spacing w:after="20"/>
              <w:ind w:left="20"/>
              <w:jc w:val="both"/>
            </w:pPr>
            <w:r>
              <w:rPr>
                <w:rFonts w:ascii="Times New Roman"/>
                <w:b w:val="false"/>
                <w:i w:val="false"/>
                <w:color w:val="000000"/>
                <w:sz w:val="20"/>
              </w:rPr>
              <w:t>
низкая категория</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Өткен айда (1-31 күндері) өткізілген өсімдік шаруашылығы өнімдерінің құнын қосылған құн салығынсыз, мың теңгемен көрсетіңіз</w:t>
      </w:r>
    </w:p>
    <w:p>
      <w:pPr>
        <w:spacing w:after="0"/>
        <w:ind w:left="0"/>
        <w:jc w:val="both"/>
      </w:pPr>
      <w:r>
        <w:rPr>
          <w:rFonts w:ascii="Times New Roman"/>
          <w:b w:val="false"/>
          <w:i w:val="false"/>
          <w:color w:val="000000"/>
          <w:sz w:val="28"/>
        </w:rPr>
        <w:t xml:space="preserve">
      Укажите стоимость реализованной продукции растениеводства без учета налога на добавленную стоимость за предыдущий месяц (с 1 по 31 число),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7345"/>
        <w:gridCol w:w="1174"/>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атауы</w:t>
            </w:r>
          </w:p>
          <w:p>
            <w:pPr>
              <w:spacing w:after="20"/>
              <w:ind w:left="20"/>
              <w:jc w:val="both"/>
            </w:pPr>
            <w:r>
              <w:rPr>
                <w:rFonts w:ascii="Times New Roman"/>
                <w:b w:val="false"/>
                <w:i w:val="false"/>
                <w:color w:val="000000"/>
                <w:sz w:val="20"/>
              </w:rPr>
              <w:t>
Наименование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коды</w:t>
            </w:r>
          </w:p>
          <w:p>
            <w:pPr>
              <w:spacing w:after="20"/>
              <w:ind w:left="20"/>
              <w:jc w:val="both"/>
            </w:pPr>
            <w:r>
              <w:rPr>
                <w:rFonts w:ascii="Times New Roman"/>
                <w:b w:val="false"/>
                <w:i w:val="false"/>
                <w:color w:val="000000"/>
                <w:sz w:val="20"/>
              </w:rPr>
              <w:t>
Код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w:t>
            </w:r>
          </w:p>
          <w:p>
            <w:pPr>
              <w:spacing w:after="20"/>
              <w:ind w:left="20"/>
              <w:jc w:val="both"/>
            </w:pPr>
            <w:r>
              <w:rPr>
                <w:rFonts w:ascii="Times New Roman"/>
                <w:b w:val="false"/>
                <w:i w:val="false"/>
                <w:color w:val="000000"/>
                <w:sz w:val="20"/>
              </w:rPr>
              <w:t>
</w:t>
            </w:r>
            <w:r>
              <w:rPr>
                <w:rFonts w:ascii="Times New Roman"/>
                <w:b/>
                <w:i w:val="false"/>
                <w:color w:val="000000"/>
                <w:sz w:val="20"/>
              </w:rPr>
              <w:t>құны</w:t>
            </w:r>
          </w:p>
          <w:p>
            <w:pPr>
              <w:spacing w:after="20"/>
              <w:ind w:left="20"/>
              <w:jc w:val="both"/>
            </w:pPr>
            <w:r>
              <w:rPr>
                <w:rFonts w:ascii="Times New Roman"/>
                <w:b w:val="false"/>
                <w:i w:val="false"/>
                <w:color w:val="000000"/>
                <w:sz w:val="20"/>
              </w:rPr>
              <w:t>
Стоимость реализованной</w:t>
            </w:r>
          </w:p>
          <w:p>
            <w:pPr>
              <w:spacing w:after="20"/>
              <w:ind w:left="20"/>
              <w:jc w:val="both"/>
            </w:pPr>
            <w:r>
              <w:rPr>
                <w:rFonts w:ascii="Times New Roman"/>
                <w:b w:val="false"/>
                <w:i w:val="false"/>
                <w:color w:val="000000"/>
                <w:sz w:val="20"/>
              </w:rPr>
              <w:t>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Қарбыздар</w:t>
            </w:r>
          </w:p>
          <w:p>
            <w:pPr>
              <w:spacing w:after="20"/>
              <w:ind w:left="20"/>
              <w:jc w:val="both"/>
            </w:pPr>
            <w:r>
              <w:rPr>
                <w:rFonts w:ascii="Times New Roman"/>
                <w:b w:val="false"/>
                <w:i w:val="false"/>
                <w:color w:val="000000"/>
                <w:sz w:val="20"/>
              </w:rPr>
              <w:t>
Арбузы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p>
          <w:p>
            <w:pPr>
              <w:spacing w:after="20"/>
              <w:ind w:left="20"/>
              <w:jc w:val="both"/>
            </w:pPr>
            <w:r>
              <w:rPr>
                <w:rFonts w:ascii="Times New Roman"/>
                <w:b w:val="false"/>
                <w:i w:val="false"/>
                <w:color w:val="000000"/>
                <w:sz w:val="20"/>
              </w:rPr>
              <w:t>
Дыни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01.13.29.100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Бұрыштар </w:t>
            </w:r>
          </w:p>
          <w:p>
            <w:pPr>
              <w:spacing w:after="20"/>
              <w:ind w:left="20"/>
              <w:jc w:val="both"/>
            </w:pPr>
            <w:r>
              <w:rPr>
                <w:rFonts w:ascii="Times New Roman"/>
                <w:b w:val="false"/>
                <w:i w:val="false"/>
                <w:color w:val="000000"/>
                <w:sz w:val="20"/>
              </w:rPr>
              <w:t>
Перцы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қиярлары</w:t>
            </w:r>
          </w:p>
          <w:p>
            <w:pPr>
              <w:spacing w:after="20"/>
              <w:ind w:left="20"/>
              <w:jc w:val="both"/>
            </w:pPr>
            <w:r>
              <w:rPr>
                <w:rFonts w:ascii="Times New Roman"/>
                <w:b w:val="false"/>
                <w:i w:val="false"/>
                <w:color w:val="000000"/>
                <w:sz w:val="20"/>
              </w:rPr>
              <w:t>
Огурцы открытого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қиярлары</w:t>
            </w:r>
          </w:p>
          <w:p>
            <w:pPr>
              <w:spacing w:after="20"/>
              <w:ind w:left="20"/>
              <w:jc w:val="both"/>
            </w:pPr>
            <w:r>
              <w:rPr>
                <w:rFonts w:ascii="Times New Roman"/>
                <w:b w:val="false"/>
                <w:i w:val="false"/>
                <w:color w:val="000000"/>
                <w:sz w:val="20"/>
              </w:rPr>
              <w:t>
Огурцы закрытого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Баялдылар</w:t>
            </w:r>
          </w:p>
          <w:p>
            <w:pPr>
              <w:spacing w:after="20"/>
              <w:ind w:left="20"/>
              <w:jc w:val="both"/>
            </w:pPr>
            <w:r>
              <w:rPr>
                <w:rFonts w:ascii="Times New Roman"/>
                <w:b w:val="false"/>
                <w:i w:val="false"/>
                <w:color w:val="000000"/>
                <w:sz w:val="20"/>
              </w:rPr>
              <w:t>
Баклажаны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топырақтың қызанақтары</w:t>
            </w:r>
          </w:p>
          <w:p>
            <w:pPr>
              <w:spacing w:after="20"/>
              <w:ind w:left="20"/>
              <w:jc w:val="both"/>
            </w:pPr>
            <w:r>
              <w:rPr>
                <w:rFonts w:ascii="Times New Roman"/>
                <w:b w:val="false"/>
                <w:i w:val="false"/>
                <w:color w:val="000000"/>
                <w:sz w:val="20"/>
              </w:rPr>
              <w:t>
Помидоры открытого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топырақтың қызанақтары</w:t>
            </w:r>
          </w:p>
          <w:p>
            <w:pPr>
              <w:spacing w:after="20"/>
              <w:ind w:left="20"/>
              <w:jc w:val="both"/>
            </w:pPr>
            <w:r>
              <w:rPr>
                <w:rFonts w:ascii="Times New Roman"/>
                <w:b w:val="false"/>
                <w:i w:val="false"/>
                <w:color w:val="000000"/>
                <w:sz w:val="20"/>
              </w:rPr>
              <w:t>
Помидоры закрытого грунта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p>
            <w:pPr>
              <w:spacing w:after="20"/>
              <w:ind w:left="20"/>
              <w:jc w:val="both"/>
            </w:pPr>
            <w:r>
              <w:rPr>
                <w:rFonts w:ascii="Times New Roman"/>
                <w:b w:val="false"/>
                <w:i w:val="false"/>
                <w:color w:val="000000"/>
                <w:sz w:val="20"/>
              </w:rPr>
              <w:t>
Свекла сахарная</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p>
            <w:pPr>
              <w:spacing w:after="20"/>
              <w:ind w:left="20"/>
              <w:jc w:val="both"/>
            </w:pPr>
            <w:r>
              <w:rPr>
                <w:rFonts w:ascii="Times New Roman"/>
                <w:b w:val="false"/>
                <w:i w:val="false"/>
                <w:color w:val="000000"/>
                <w:sz w:val="20"/>
              </w:rPr>
              <w:t>
Табак</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темекі-шикізат</w:t>
            </w:r>
          </w:p>
          <w:p>
            <w:pPr>
              <w:spacing w:after="20"/>
              <w:ind w:left="20"/>
              <w:jc w:val="both"/>
            </w:pPr>
            <w:r>
              <w:rPr>
                <w:rFonts w:ascii="Times New Roman"/>
                <w:b w:val="false"/>
                <w:i w:val="false"/>
                <w:color w:val="000000"/>
                <w:sz w:val="20"/>
              </w:rPr>
              <w:t>
табак-сырье неферментированное</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ферменттелмеген сигаралық темекі-шикізат</w:t>
            </w:r>
          </w:p>
          <w:p>
            <w:pPr>
              <w:spacing w:after="20"/>
              <w:ind w:left="20"/>
              <w:jc w:val="both"/>
            </w:pPr>
            <w:r>
              <w:rPr>
                <w:rFonts w:ascii="Times New Roman"/>
                <w:b w:val="false"/>
                <w:i w:val="false"/>
                <w:color w:val="000000"/>
                <w:sz w:val="20"/>
              </w:rPr>
              <w:t>
табак-сырье сигарное неферментированное</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неочищенный от семян</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1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2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3-сұрыпты тұқымынан тазаланған немесе тазаланбаған</w:t>
            </w:r>
            <w:r>
              <w:rPr>
                <w:rFonts w:ascii="Times New Roman"/>
                <w:b w:val="false"/>
                <w:i w:val="false"/>
                <w:color w:val="000000"/>
                <w:sz w:val="20"/>
              </w:rPr>
              <w:t xml:space="preserve"> мақта </w:t>
            </w:r>
          </w:p>
          <w:p>
            <w:pPr>
              <w:spacing w:after="20"/>
              <w:ind w:left="20"/>
              <w:jc w:val="both"/>
            </w:pPr>
            <w:r>
              <w:rPr>
                <w:rFonts w:ascii="Times New Roman"/>
                <w:b w:val="false"/>
                <w:i w:val="false"/>
                <w:color w:val="000000"/>
                <w:sz w:val="20"/>
              </w:rPr>
              <w:t>
хлопок очищенный или не очищенный от семян 3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01.16.11.300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4-сұрыпты тұқымынан тазаланған немесе тазаланбаған мақта </w:t>
            </w:r>
          </w:p>
          <w:p>
            <w:pPr>
              <w:spacing w:after="20"/>
              <w:ind w:left="20"/>
              <w:jc w:val="both"/>
            </w:pPr>
            <w:r>
              <w:rPr>
                <w:rFonts w:ascii="Times New Roman"/>
                <w:b w:val="false"/>
                <w:i w:val="false"/>
                <w:color w:val="000000"/>
                <w:sz w:val="20"/>
              </w:rPr>
              <w:t>
хлопок очищенный или не очищенный от семян 4 сорта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01.16.11.400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піскен жүзім </w:t>
            </w:r>
          </w:p>
          <w:p>
            <w:pPr>
              <w:spacing w:after="20"/>
              <w:ind w:left="20"/>
              <w:jc w:val="both"/>
            </w:pPr>
            <w:r>
              <w:rPr>
                <w:rFonts w:ascii="Times New Roman"/>
                <w:b w:val="false"/>
                <w:i w:val="false"/>
                <w:color w:val="000000"/>
                <w:sz w:val="20"/>
              </w:rPr>
              <w:t>
Виноград свежий</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Яблоки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Алмұрттар</w:t>
            </w:r>
          </w:p>
          <w:p>
            <w:pPr>
              <w:spacing w:after="20"/>
              <w:ind w:left="20"/>
              <w:jc w:val="both"/>
            </w:pPr>
            <w:r>
              <w:rPr>
                <w:rFonts w:ascii="Times New Roman"/>
                <w:b w:val="false"/>
                <w:i w:val="false"/>
                <w:color w:val="000000"/>
                <w:sz w:val="20"/>
              </w:rPr>
              <w:t>
Груши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Өрік</w:t>
            </w:r>
          </w:p>
          <w:p>
            <w:pPr>
              <w:spacing w:after="20"/>
              <w:ind w:left="20"/>
              <w:jc w:val="both"/>
            </w:pPr>
            <w:r>
              <w:rPr>
                <w:rFonts w:ascii="Times New Roman"/>
                <w:b w:val="false"/>
                <w:i w:val="false"/>
                <w:color w:val="000000"/>
                <w:sz w:val="20"/>
              </w:rPr>
              <w:t>
Абрикосы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Шие</w:t>
            </w:r>
          </w:p>
          <w:p>
            <w:pPr>
              <w:spacing w:after="20"/>
              <w:ind w:left="20"/>
              <w:jc w:val="both"/>
            </w:pPr>
            <w:r>
              <w:rPr>
                <w:rFonts w:ascii="Times New Roman"/>
                <w:b w:val="false"/>
                <w:i w:val="false"/>
                <w:color w:val="000000"/>
                <w:sz w:val="20"/>
              </w:rPr>
              <w:t>
Вишня</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Шабдалы</w:t>
            </w:r>
          </w:p>
          <w:p>
            <w:pPr>
              <w:spacing w:after="20"/>
              <w:ind w:left="20"/>
              <w:jc w:val="both"/>
            </w:pPr>
            <w:r>
              <w:rPr>
                <w:rFonts w:ascii="Times New Roman"/>
                <w:b w:val="false"/>
                <w:i w:val="false"/>
                <w:color w:val="000000"/>
                <w:sz w:val="20"/>
              </w:rPr>
              <w:t>
Персики</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өрік</w:t>
            </w:r>
          </w:p>
          <w:p>
            <w:pPr>
              <w:spacing w:after="20"/>
              <w:ind w:left="20"/>
              <w:jc w:val="both"/>
            </w:pPr>
            <w:r>
              <w:rPr>
                <w:rFonts w:ascii="Times New Roman"/>
                <w:b w:val="false"/>
                <w:i w:val="false"/>
                <w:color w:val="000000"/>
                <w:sz w:val="20"/>
              </w:rPr>
              <w:t>
Сливы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Таңқурай</w:t>
            </w:r>
          </w:p>
          <w:p>
            <w:pPr>
              <w:spacing w:after="20"/>
              <w:ind w:left="20"/>
              <w:jc w:val="both"/>
            </w:pPr>
            <w:r>
              <w:rPr>
                <w:rFonts w:ascii="Times New Roman"/>
                <w:b w:val="false"/>
                <w:i w:val="false"/>
                <w:color w:val="000000"/>
                <w:sz w:val="20"/>
              </w:rPr>
              <w:t>
Малина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Бүлдірген (құлпынай)</w:t>
            </w:r>
          </w:p>
          <w:p>
            <w:pPr>
              <w:spacing w:after="20"/>
              <w:ind w:left="20"/>
              <w:jc w:val="both"/>
            </w:pPr>
            <w:r>
              <w:rPr>
                <w:rFonts w:ascii="Times New Roman"/>
                <w:b w:val="false"/>
                <w:i w:val="false"/>
                <w:color w:val="000000"/>
                <w:sz w:val="20"/>
              </w:rPr>
              <w:t>
Земляника (клубника)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01.25.13.000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01.25.19.200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596"/>
        <w:gridCol w:w="3370"/>
        <w:gridCol w:w="2963"/>
        <w:gridCol w:w="3371"/>
      </w:tblGrid>
      <w:tr>
        <w:trPr>
          <w:trHeight w:val="30" w:hRule="atLeast"/>
        </w:trPr>
        <w:tc>
          <w:tcPr>
            <w:tcW w:w="2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p>
        </w:tc>
        <w:tc>
          <w:tcPr>
            <w:tcW w:w="3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3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 статистического</w:t>
            </w:r>
            <w:r>
              <w:br/>
            </w:r>
            <w:r>
              <w:rPr>
                <w:rFonts w:ascii="Times New Roman"/>
                <w:b w:val="false"/>
                <w:i w:val="false"/>
                <w:color w:val="000000"/>
                <w:sz w:val="20"/>
              </w:rPr>
              <w:t>наблюдения "Отчет о ценах производителей</w:t>
            </w:r>
            <w:r>
              <w:br/>
            </w:r>
            <w:r>
              <w:rPr>
                <w:rFonts w:ascii="Times New Roman"/>
                <w:b w:val="false"/>
                <w:i w:val="false"/>
                <w:color w:val="000000"/>
                <w:sz w:val="20"/>
              </w:rPr>
              <w:t>на продукцию сельского хозяйства и</w:t>
            </w:r>
            <w:r>
              <w:br/>
            </w:r>
            <w:r>
              <w:rPr>
                <w:rFonts w:ascii="Times New Roman"/>
                <w:b w:val="false"/>
                <w:i w:val="false"/>
                <w:color w:val="000000"/>
                <w:sz w:val="20"/>
              </w:rPr>
              <w:t>приобретенные услуги" (код 261101003,</w:t>
            </w:r>
            <w:r>
              <w:br/>
            </w:r>
            <w:r>
              <w:rPr>
                <w:rFonts w:ascii="Times New Roman"/>
                <w:b w:val="false"/>
                <w:i w:val="false"/>
                <w:color w:val="000000"/>
                <w:sz w:val="20"/>
              </w:rPr>
              <w:t>индекс 1-ЦСХ, периодичность месячная)</w:t>
            </w:r>
            <w:r>
              <w:br/>
            </w:r>
            <w:r>
              <w:rPr>
                <w:rFonts w:ascii="Times New Roman"/>
                <w:b w:val="false"/>
                <w:i w:val="false"/>
                <w:color w:val="000000"/>
                <w:sz w:val="20"/>
              </w:rPr>
              <w:t>"Өндірушілердің ауыл шаруашылығы</w:t>
            </w:r>
            <w:r>
              <w:br/>
            </w:r>
            <w:r>
              <w:rPr>
                <w:rFonts w:ascii="Times New Roman"/>
                <w:b w:val="false"/>
                <w:i w:val="false"/>
                <w:color w:val="000000"/>
                <w:sz w:val="20"/>
              </w:rPr>
              <w:t>өніміне және сатып алынған</w:t>
            </w:r>
            <w:r>
              <w:br/>
            </w:r>
            <w:r>
              <w:rPr>
                <w:rFonts w:ascii="Times New Roman"/>
                <w:b w:val="false"/>
                <w:i w:val="false"/>
                <w:color w:val="000000"/>
                <w:sz w:val="20"/>
              </w:rPr>
              <w:t>көрсетілетін қызметтерге бағасы туралы</w:t>
            </w:r>
            <w:r>
              <w:br/>
            </w:r>
            <w:r>
              <w:rPr>
                <w:rFonts w:ascii="Times New Roman"/>
                <w:b w:val="false"/>
                <w:i w:val="false"/>
                <w:color w:val="000000"/>
                <w:sz w:val="20"/>
              </w:rPr>
              <w:t>есеп" (коды 261101003, индексі 1-ЦСХ,</w:t>
            </w:r>
            <w:r>
              <w:br/>
            </w:r>
            <w:r>
              <w:rPr>
                <w:rFonts w:ascii="Times New Roman"/>
                <w:b w:val="false"/>
                <w:i w:val="false"/>
                <w:color w:val="000000"/>
                <w:sz w:val="20"/>
              </w:rPr>
              <w:t>кезеңділігі айлық)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салығын ескере отырып, агрохимиялық және мелиоративтік қызмет көрсету сатып алынған көрсетілген қызметтердің және бөгде ұйымдар көрсеткен өзге де қызметтердің бағасын өлшем бірлігіне теңгемен көрсетіңіз</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Укажите цены на приобретенные услуги по агрохимическому и мелиоративному обслуживанию и прочие услуги, оказанные сторонними организациями, с учетом налога на добавленную стоимость, в тенге за единицу измерения</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818"/>
        <w:gridCol w:w="5128"/>
        <w:gridCol w:w="819"/>
        <w:gridCol w:w="1424"/>
        <w:gridCol w:w="1424"/>
      </w:tblGrid>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түрлері</w:t>
            </w:r>
          </w:p>
          <w:p>
            <w:pPr>
              <w:spacing w:after="20"/>
              <w:ind w:left="20"/>
              <w:jc w:val="both"/>
            </w:pPr>
            <w:r>
              <w:rPr>
                <w:rFonts w:ascii="Times New Roman"/>
                <w:b w:val="false"/>
                <w:i w:val="false"/>
                <w:color w:val="000000"/>
                <w:sz w:val="20"/>
              </w:rPr>
              <w:t>
Виды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p>
            <w:pPr>
              <w:spacing w:after="20"/>
              <w:ind w:left="20"/>
              <w:jc w:val="both"/>
            </w:pPr>
            <w:r>
              <w:rPr>
                <w:rFonts w:ascii="Times New Roman"/>
                <w:b w:val="false"/>
                <w:i w:val="false"/>
                <w:color w:val="000000"/>
                <w:sz w:val="20"/>
              </w:rPr>
              <w:t>
Код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Бағаның өзгеру себебінің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сатып алған тоқсандағы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квартала последнего приобретения</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игерілген жерлерді бастапқы игеру өңдеу және бойынша қызметтер </w:t>
            </w:r>
          </w:p>
          <w:p>
            <w:pPr>
              <w:spacing w:after="20"/>
              <w:ind w:left="20"/>
              <w:jc w:val="both"/>
            </w:pPr>
            <w:r>
              <w:rPr>
                <w:rFonts w:ascii="Times New Roman"/>
                <w:b w:val="false"/>
                <w:i w:val="false"/>
                <w:color w:val="000000"/>
                <w:sz w:val="20"/>
              </w:rPr>
              <w:t>
Услуги по освоению и первичной обработке вновь освоенных земель</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Жерді суару бойынша қызметтер </w:t>
            </w:r>
          </w:p>
          <w:p>
            <w:pPr>
              <w:spacing w:after="20"/>
              <w:ind w:left="20"/>
              <w:jc w:val="both"/>
            </w:pPr>
            <w:r>
              <w:rPr>
                <w:rFonts w:ascii="Times New Roman"/>
                <w:b w:val="false"/>
                <w:i w:val="false"/>
                <w:color w:val="000000"/>
                <w:sz w:val="20"/>
              </w:rPr>
              <w:t>
Услуги по орошению земель</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куб.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агромелиоративті қызметтер</w:t>
            </w:r>
          </w:p>
          <w:p>
            <w:pPr>
              <w:spacing w:after="20"/>
              <w:ind w:left="20"/>
              <w:jc w:val="both"/>
            </w:pPr>
            <w:r>
              <w:rPr>
                <w:rFonts w:ascii="Times New Roman"/>
                <w:b w:val="false"/>
                <w:i w:val="false"/>
                <w:color w:val="000000"/>
                <w:sz w:val="20"/>
              </w:rPr>
              <w:t>
Услуги агромелиоративные прочие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аурулардан және зиянкестерден қорғау бойынша қызметтер</w:t>
            </w:r>
          </w:p>
          <w:p>
            <w:pPr>
              <w:spacing w:after="20"/>
              <w:ind w:left="20"/>
              <w:jc w:val="both"/>
            </w:pPr>
            <w:r>
              <w:rPr>
                <w:rFonts w:ascii="Times New Roman"/>
                <w:b w:val="false"/>
                <w:i w:val="false"/>
                <w:color w:val="000000"/>
                <w:sz w:val="20"/>
              </w:rPr>
              <w:t>
Услуги по защите сельскохозяйственных культур от болезней и вредителей</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Тыңайтқыштарды дайындау және енгізу бойынша қызметтер</w:t>
            </w:r>
          </w:p>
          <w:p>
            <w:pPr>
              <w:spacing w:after="20"/>
              <w:ind w:left="20"/>
              <w:jc w:val="both"/>
            </w:pPr>
            <w:r>
              <w:rPr>
                <w:rFonts w:ascii="Times New Roman"/>
                <w:b w:val="false"/>
                <w:i w:val="false"/>
                <w:color w:val="000000"/>
                <w:sz w:val="20"/>
              </w:rPr>
              <w:t>
Услуги по подготовке и внесению удобрений</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машиналарын жалға беру бойынша қызметтер:</w:t>
            </w:r>
          </w:p>
          <w:p>
            <w:pPr>
              <w:spacing w:after="20"/>
              <w:ind w:left="20"/>
              <w:jc w:val="both"/>
            </w:pPr>
            <w:r>
              <w:rPr>
                <w:rFonts w:ascii="Times New Roman"/>
                <w:b w:val="false"/>
                <w:i w:val="false"/>
                <w:color w:val="000000"/>
                <w:sz w:val="20"/>
              </w:rPr>
              <w:t>
Услуги по аренде машин сельского хозяйства: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w:t>
            </w:r>
          </w:p>
          <w:p>
            <w:pPr>
              <w:spacing w:after="20"/>
              <w:ind w:left="20"/>
              <w:jc w:val="both"/>
            </w:pPr>
            <w:r>
              <w:rPr>
                <w:rFonts w:ascii="Times New Roman"/>
                <w:b w:val="false"/>
                <w:i w:val="false"/>
                <w:color w:val="000000"/>
                <w:sz w:val="20"/>
              </w:rPr>
              <w:t>
</w:t>
            </w:r>
            <w:r>
              <w:rPr>
                <w:rFonts w:ascii="Times New Roman"/>
                <w:b/>
                <w:i w:val="false"/>
                <w:color w:val="000000"/>
                <w:sz w:val="20"/>
              </w:rPr>
              <w:t>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автомобильдері</w:t>
            </w:r>
          </w:p>
          <w:p>
            <w:pPr>
              <w:spacing w:after="20"/>
              <w:ind w:left="20"/>
              <w:jc w:val="both"/>
            </w:pPr>
            <w:r>
              <w:rPr>
                <w:rFonts w:ascii="Times New Roman"/>
                <w:b w:val="false"/>
                <w:i w:val="false"/>
                <w:color w:val="000000"/>
                <w:sz w:val="20"/>
              </w:rPr>
              <w:t>
автомобили грузовые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тонна/км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тонн/км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жабдықтарын жалға беру бойынша қызметтер</w:t>
            </w:r>
          </w:p>
          <w:p>
            <w:pPr>
              <w:spacing w:after="20"/>
              <w:ind w:left="20"/>
              <w:jc w:val="both"/>
            </w:pPr>
            <w:r>
              <w:rPr>
                <w:rFonts w:ascii="Times New Roman"/>
                <w:b w:val="false"/>
                <w:i w:val="false"/>
                <w:color w:val="000000"/>
                <w:sz w:val="20"/>
              </w:rPr>
              <w:t>
Услуги по аренде оборудования сельского хозяйства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месяц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малына арналған ветеринарлық қызметтер</w:t>
            </w:r>
          </w:p>
          <w:p>
            <w:pPr>
              <w:spacing w:after="20"/>
              <w:ind w:left="20"/>
              <w:jc w:val="both"/>
            </w:pPr>
            <w:r>
              <w:rPr>
                <w:rFonts w:ascii="Times New Roman"/>
                <w:b w:val="false"/>
                <w:i w:val="false"/>
                <w:color w:val="000000"/>
                <w:sz w:val="20"/>
              </w:rPr>
              <w:t>
Услуги ветеринарные для домашнего скота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голов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ветеринарлық қызметтер</w:t>
            </w:r>
          </w:p>
          <w:p>
            <w:pPr>
              <w:spacing w:after="20"/>
              <w:ind w:left="20"/>
              <w:jc w:val="both"/>
            </w:pPr>
            <w:r>
              <w:rPr>
                <w:rFonts w:ascii="Times New Roman"/>
                <w:b w:val="false"/>
                <w:i w:val="false"/>
                <w:color w:val="000000"/>
                <w:sz w:val="20"/>
              </w:rPr>
              <w:t>
Услуги ветеринарные прочие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голов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Статистикалық нысанға қосымша тоқсанына бір рет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Приложение к статистической форме заполняется один раз в квартал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2-баған есепті жылғы наурызда ғана толтырылады</w:t>
      </w:r>
    </w:p>
    <w:p>
      <w:pPr>
        <w:spacing w:after="0"/>
        <w:ind w:left="0"/>
        <w:jc w:val="both"/>
      </w:pPr>
      <w:r>
        <w:rPr>
          <w:rFonts w:ascii="Times New Roman"/>
          <w:b w:val="false"/>
          <w:i w:val="false"/>
          <w:color w:val="000000"/>
          <w:sz w:val="28"/>
        </w:rPr>
        <w:t>
      2Графа 2 заполняется только в марте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3-баған Қазақстан Республикасы Ұлттық экономика министрлігі Статистика комитетінің Интернет-ресурсында орналастырылған немесе респонденттерге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596"/>
        <w:gridCol w:w="3370"/>
        <w:gridCol w:w="2963"/>
        <w:gridCol w:w="3371"/>
      </w:tblGrid>
      <w:tr>
        <w:trPr>
          <w:trHeight w:val="30" w:hRule="atLeast"/>
        </w:trPr>
        <w:tc>
          <w:tcPr>
            <w:tcW w:w="2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3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3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32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358" w:id="35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производителей на продукцию сельского хозяйства и приобретенные услуги" (код 261101003, индекс 1-ЦСХ, периодичность месячная)</w:t>
      </w:r>
    </w:p>
    <w:bookmarkEnd w:id="350"/>
    <w:bookmarkStart w:name="z359" w:id="35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производителей на продукцию сельского хозяйства и приобретенные услуги", (код 261101003, индекс 1-ЦСХ, периодичность месячная)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производителей на продукцию сельского хозяйства и приобретенные услуги", (код 261101003, индекс 1-ЦСХ, периодичность месячная) (далее - статистическая форма).</w:t>
      </w:r>
    </w:p>
    <w:bookmarkEnd w:id="351"/>
    <w:bookmarkStart w:name="z375" w:id="35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52"/>
    <w:bookmarkStart w:name="z377" w:id="353"/>
    <w:p>
      <w:pPr>
        <w:spacing w:after="0"/>
        <w:ind w:left="0"/>
        <w:jc w:val="both"/>
      </w:pPr>
      <w:r>
        <w:rPr>
          <w:rFonts w:ascii="Times New Roman"/>
          <w:b w:val="false"/>
          <w:i w:val="false"/>
          <w:color w:val="000000"/>
          <w:sz w:val="28"/>
        </w:rPr>
        <w:t>
      1) товар-представитель - совокупность определенных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353"/>
    <w:bookmarkStart w:name="z378" w:id="354"/>
    <w:p>
      <w:pPr>
        <w:spacing w:after="0"/>
        <w:ind w:left="0"/>
        <w:jc w:val="both"/>
      </w:pPr>
      <w:r>
        <w:rPr>
          <w:rFonts w:ascii="Times New Roman"/>
          <w:b w:val="false"/>
          <w:i w:val="false"/>
          <w:color w:val="000000"/>
          <w:sz w:val="28"/>
        </w:rPr>
        <w:t>
      2) канал реализации - направление регулярного сбыта произведенной продукции, отобранной для наблюдения.</w:t>
      </w:r>
    </w:p>
    <w:bookmarkEnd w:id="354"/>
    <w:bookmarkStart w:name="z379" w:id="355"/>
    <w:p>
      <w:pPr>
        <w:spacing w:after="0"/>
        <w:ind w:left="0"/>
        <w:jc w:val="both"/>
      </w:pPr>
      <w:r>
        <w:rPr>
          <w:rFonts w:ascii="Times New Roman"/>
          <w:b w:val="false"/>
          <w:i w:val="false"/>
          <w:color w:val="000000"/>
          <w:sz w:val="28"/>
        </w:rPr>
        <w:t>
      3. В разделе 1 указывается место (область, город, район, населенный пункт) фактического осуществления сельскохозяйственной деятельности, не зависимо от места регистрации.</w:t>
      </w:r>
    </w:p>
    <w:bookmarkEnd w:id="355"/>
    <w:bookmarkStart w:name="z380" w:id="356"/>
    <w:p>
      <w:pPr>
        <w:spacing w:after="0"/>
        <w:ind w:left="0"/>
        <w:jc w:val="both"/>
      </w:pPr>
      <w:r>
        <w:rPr>
          <w:rFonts w:ascii="Times New Roman"/>
          <w:b w:val="false"/>
          <w:i w:val="false"/>
          <w:color w:val="000000"/>
          <w:sz w:val="28"/>
        </w:rPr>
        <w:t xml:space="preserve">
      4. В разделе 2 в графы В указываются каналы реализации на одну и ту же реализованную сельскохозяйственную продукцию (далее - сельхозпродукция) (товар-представитель). Каналы реализации записываются согласно "Справочнику каналов реализации сельскохозяйственной продукции": </w:t>
      </w:r>
    </w:p>
    <w:bookmarkEnd w:id="356"/>
    <w:bookmarkStart w:name="z381" w:id="357"/>
    <w:p>
      <w:pPr>
        <w:spacing w:after="0"/>
        <w:ind w:left="0"/>
        <w:jc w:val="both"/>
      </w:pPr>
      <w:r>
        <w:rPr>
          <w:rFonts w:ascii="Times New Roman"/>
          <w:b w:val="false"/>
          <w:i w:val="false"/>
          <w:color w:val="000000"/>
          <w:sz w:val="28"/>
        </w:rPr>
        <w:t xml:space="preserve">
      код 1 - заготовительным организациям; </w:t>
      </w:r>
    </w:p>
    <w:bookmarkEnd w:id="357"/>
    <w:bookmarkStart w:name="z382" w:id="358"/>
    <w:p>
      <w:pPr>
        <w:spacing w:after="0"/>
        <w:ind w:left="0"/>
        <w:jc w:val="both"/>
      </w:pPr>
      <w:r>
        <w:rPr>
          <w:rFonts w:ascii="Times New Roman"/>
          <w:b w:val="false"/>
          <w:i w:val="false"/>
          <w:color w:val="000000"/>
          <w:sz w:val="28"/>
        </w:rPr>
        <w:t>
      код 2 - перерабатывающим предприятиям;</w:t>
      </w:r>
    </w:p>
    <w:bookmarkEnd w:id="358"/>
    <w:bookmarkStart w:name="z383" w:id="359"/>
    <w:p>
      <w:pPr>
        <w:spacing w:after="0"/>
        <w:ind w:left="0"/>
        <w:jc w:val="both"/>
      </w:pPr>
      <w:r>
        <w:rPr>
          <w:rFonts w:ascii="Times New Roman"/>
          <w:b w:val="false"/>
          <w:i w:val="false"/>
          <w:color w:val="000000"/>
          <w:sz w:val="28"/>
        </w:rPr>
        <w:t xml:space="preserve">
      код 3.1 - на рынках; </w:t>
      </w:r>
    </w:p>
    <w:bookmarkEnd w:id="359"/>
    <w:bookmarkStart w:name="z384" w:id="360"/>
    <w:p>
      <w:pPr>
        <w:spacing w:after="0"/>
        <w:ind w:left="0"/>
        <w:jc w:val="both"/>
      </w:pPr>
      <w:r>
        <w:rPr>
          <w:rFonts w:ascii="Times New Roman"/>
          <w:b w:val="false"/>
          <w:i w:val="false"/>
          <w:color w:val="000000"/>
          <w:sz w:val="28"/>
        </w:rPr>
        <w:t xml:space="preserve">
      код 3.2 - в магазинах, ларьках, палатках расположенных на территории предприятия; </w:t>
      </w:r>
    </w:p>
    <w:bookmarkEnd w:id="360"/>
    <w:bookmarkStart w:name="z385" w:id="361"/>
    <w:p>
      <w:pPr>
        <w:spacing w:after="0"/>
        <w:ind w:left="0"/>
        <w:jc w:val="both"/>
      </w:pPr>
      <w:r>
        <w:rPr>
          <w:rFonts w:ascii="Times New Roman"/>
          <w:b w:val="false"/>
          <w:i w:val="false"/>
          <w:color w:val="000000"/>
          <w:sz w:val="28"/>
        </w:rPr>
        <w:t>
      код 3.3 - непосредственно предприятием населению;</w:t>
      </w:r>
    </w:p>
    <w:bookmarkEnd w:id="361"/>
    <w:bookmarkStart w:name="z386" w:id="362"/>
    <w:p>
      <w:pPr>
        <w:spacing w:after="0"/>
        <w:ind w:left="0"/>
        <w:jc w:val="both"/>
      </w:pPr>
      <w:r>
        <w:rPr>
          <w:rFonts w:ascii="Times New Roman"/>
          <w:b w:val="false"/>
          <w:i w:val="false"/>
          <w:color w:val="000000"/>
          <w:sz w:val="28"/>
        </w:rPr>
        <w:t>
      код 4 - на экспорт;</w:t>
      </w:r>
    </w:p>
    <w:bookmarkEnd w:id="362"/>
    <w:bookmarkStart w:name="z387" w:id="363"/>
    <w:p>
      <w:pPr>
        <w:spacing w:after="0"/>
        <w:ind w:left="0"/>
        <w:jc w:val="both"/>
      </w:pPr>
      <w:r>
        <w:rPr>
          <w:rFonts w:ascii="Times New Roman"/>
          <w:b w:val="false"/>
          <w:i w:val="false"/>
          <w:color w:val="000000"/>
          <w:sz w:val="28"/>
        </w:rPr>
        <w:t xml:space="preserve">
      код 6 - иное. </w:t>
      </w:r>
    </w:p>
    <w:bookmarkEnd w:id="363"/>
    <w:bookmarkStart w:name="z388" w:id="364"/>
    <w:p>
      <w:pPr>
        <w:spacing w:after="0"/>
        <w:ind w:left="0"/>
        <w:jc w:val="both"/>
      </w:pPr>
      <w:r>
        <w:rPr>
          <w:rFonts w:ascii="Times New Roman"/>
          <w:b w:val="false"/>
          <w:i w:val="false"/>
          <w:color w:val="000000"/>
          <w:sz w:val="28"/>
        </w:rPr>
        <w:t xml:space="preserve">
      5. В графе 1 указываются цены на сельхозпродукцию, реализованную в период с 1 по 15 число отчетного периода. Если в установленный период реализация продукции не производилась, приводятся данные о ценах реализации в конце второй половины предыдущего месяца с 16 по 30 (31) число. </w:t>
      </w:r>
    </w:p>
    <w:bookmarkEnd w:id="364"/>
    <w:bookmarkStart w:name="z389" w:id="365"/>
    <w:p>
      <w:pPr>
        <w:spacing w:after="0"/>
        <w:ind w:left="0"/>
        <w:jc w:val="both"/>
      </w:pPr>
      <w:r>
        <w:rPr>
          <w:rFonts w:ascii="Times New Roman"/>
          <w:b w:val="false"/>
          <w:i w:val="false"/>
          <w:color w:val="000000"/>
          <w:sz w:val="28"/>
        </w:rPr>
        <w:t>
      Если в указанный период по отобранному товару-представителю и каналу реализации совершены несколько операций, и при этом цены реализации по ним разные, указывается цена реализации наибольшего объема. При этом сначала наибольший объем реализации определяется в период с 1 по 15 число отчетного месяца, и только если в этот период не было реализации, указывается цена реализации наибольшего объема в период с 16 по 30 (31) число предыдущего месяца.</w:t>
      </w:r>
    </w:p>
    <w:bookmarkEnd w:id="365"/>
    <w:bookmarkStart w:name="z390" w:id="366"/>
    <w:p>
      <w:pPr>
        <w:spacing w:after="0"/>
        <w:ind w:left="0"/>
        <w:jc w:val="both"/>
      </w:pPr>
      <w:r>
        <w:rPr>
          <w:rFonts w:ascii="Times New Roman"/>
          <w:b w:val="false"/>
          <w:i w:val="false"/>
          <w:color w:val="000000"/>
          <w:sz w:val="28"/>
        </w:rPr>
        <w:t>
      При отсутствии реализации сельхозпродукции в графе 1 (цена отчетного месяца), проставляется цифра 0 (ноль) (нет реализации).</w:t>
      </w:r>
    </w:p>
    <w:bookmarkEnd w:id="366"/>
    <w:bookmarkStart w:name="z391" w:id="367"/>
    <w:p>
      <w:pPr>
        <w:spacing w:after="0"/>
        <w:ind w:left="0"/>
        <w:jc w:val="both"/>
      </w:pPr>
      <w:r>
        <w:rPr>
          <w:rFonts w:ascii="Times New Roman"/>
          <w:b w:val="false"/>
          <w:i w:val="false"/>
          <w:color w:val="000000"/>
          <w:sz w:val="28"/>
        </w:rPr>
        <w:t xml:space="preserve">
      В январе отчетного года заполняются графы 1, 2 и В по всем позициям, отобранным для наблюдения. В графе 2 (цена месяца последней реализации) проставляется цена за месяц последней реализации продукции в предыдущем году. </w:t>
      </w:r>
    </w:p>
    <w:bookmarkEnd w:id="367"/>
    <w:bookmarkStart w:name="z392" w:id="368"/>
    <w:p>
      <w:pPr>
        <w:spacing w:after="0"/>
        <w:ind w:left="0"/>
        <w:jc w:val="both"/>
      </w:pPr>
      <w:r>
        <w:rPr>
          <w:rFonts w:ascii="Times New Roman"/>
          <w:b w:val="false"/>
          <w:i w:val="false"/>
          <w:color w:val="000000"/>
          <w:sz w:val="28"/>
        </w:rPr>
        <w:t>
      6. Отобранные для регистрации цен товары-представители и их характеристики остаются неизменными на протяжении всего отчетного периода.</w:t>
      </w:r>
    </w:p>
    <w:bookmarkEnd w:id="368"/>
    <w:bookmarkStart w:name="z393" w:id="369"/>
    <w:p>
      <w:pPr>
        <w:spacing w:after="0"/>
        <w:ind w:left="0"/>
        <w:jc w:val="both"/>
      </w:pPr>
      <w:r>
        <w:rPr>
          <w:rFonts w:ascii="Times New Roman"/>
          <w:b w:val="false"/>
          <w:i w:val="false"/>
          <w:color w:val="000000"/>
          <w:sz w:val="28"/>
        </w:rPr>
        <w:t>
      7. Регистрации не подлежат цены на семенной и элитный материал, племенной скот и скот, проданный биофабрикам (биокомбинатам), суточный молодняк птицы, при обновлении поголовья основного стада, на подвиды сельскохозяйственной продукции, используемой как средства производства внутри хозяйства (например, молоко для кормления телят).</w:t>
      </w:r>
    </w:p>
    <w:bookmarkEnd w:id="369"/>
    <w:bookmarkStart w:name="z394" w:id="370"/>
    <w:p>
      <w:pPr>
        <w:spacing w:after="0"/>
        <w:ind w:left="0"/>
        <w:jc w:val="both"/>
      </w:pPr>
      <w:r>
        <w:rPr>
          <w:rFonts w:ascii="Times New Roman"/>
          <w:b w:val="false"/>
          <w:i w:val="false"/>
          <w:color w:val="000000"/>
          <w:sz w:val="28"/>
        </w:rPr>
        <w:t xml:space="preserve">
      8. В разделе 3 указывается стоимость реализованной продукции растениеводства за предыдущий месяц (с 1 по 31 число). </w:t>
      </w:r>
    </w:p>
    <w:bookmarkEnd w:id="370"/>
    <w:bookmarkStart w:name="z395" w:id="371"/>
    <w:p>
      <w:pPr>
        <w:spacing w:after="0"/>
        <w:ind w:left="0"/>
        <w:jc w:val="both"/>
      </w:pPr>
      <w:r>
        <w:rPr>
          <w:rFonts w:ascii="Times New Roman"/>
          <w:b w:val="false"/>
          <w:i w:val="false"/>
          <w:color w:val="000000"/>
          <w:sz w:val="28"/>
        </w:rPr>
        <w:t xml:space="preserve">
      9. Заполнение Приложения к статистической форме производится 15 числа последнего месяца отчетного квартала (март, июнь, сентябрь, декабрь) на услуги, приобретенные сельхозпроизводителем у сторонних организаций или оказываемые самим сельхозпроизводителем на сторону. </w:t>
      </w:r>
    </w:p>
    <w:bookmarkEnd w:id="371"/>
    <w:bookmarkStart w:name="z396" w:id="372"/>
    <w:p>
      <w:pPr>
        <w:spacing w:after="0"/>
        <w:ind w:left="0"/>
        <w:jc w:val="both"/>
      </w:pPr>
      <w:r>
        <w:rPr>
          <w:rFonts w:ascii="Times New Roman"/>
          <w:b w:val="false"/>
          <w:i w:val="false"/>
          <w:color w:val="000000"/>
          <w:sz w:val="28"/>
        </w:rPr>
        <w:t>
      Если в течение отчетного квартала одна и та же услуга приобреталась несколько раз, то рассчитывается средняя цена на услугу. Цены на приобретенные услуги регистрируются без учета стоимости материалов, использованных при их выполнении. Исключение составляют ветеринарные услуги, в случае, когда расценки на услугу зависят от стоимости лекарственного препарата.</w:t>
      </w:r>
    </w:p>
    <w:bookmarkEnd w:id="372"/>
    <w:bookmarkStart w:name="z397" w:id="373"/>
    <w:p>
      <w:pPr>
        <w:spacing w:after="0"/>
        <w:ind w:left="0"/>
        <w:jc w:val="both"/>
      </w:pPr>
      <w:r>
        <w:rPr>
          <w:rFonts w:ascii="Times New Roman"/>
          <w:b w:val="false"/>
          <w:i w:val="false"/>
          <w:color w:val="000000"/>
          <w:sz w:val="28"/>
        </w:rPr>
        <w:t xml:space="preserve">
      В марте заполняются графы 1 и 2. В графе 2 проставляется цена последней приобретенной услуги в предыдущем году. В последующих кварталах, в случае отсутствия факта приобретения услуги, в графе 1 (цена отчетного квартала) проставляется цифра 0 (ноль) (нет услуги). </w:t>
      </w:r>
    </w:p>
    <w:bookmarkEnd w:id="373"/>
    <w:bookmarkStart w:name="z398" w:id="374"/>
    <w:p>
      <w:pPr>
        <w:spacing w:after="0"/>
        <w:ind w:left="0"/>
        <w:jc w:val="both"/>
      </w:pPr>
      <w:r>
        <w:rPr>
          <w:rFonts w:ascii="Times New Roman"/>
          <w:b w:val="false"/>
          <w:i w:val="false"/>
          <w:color w:val="000000"/>
          <w:sz w:val="28"/>
        </w:rPr>
        <w:t>
      Услуги по аренде машин сельского хозяйства (код 77.31.10.100) отражают затраты на оплату арендованной техники в отчетном квартале. Цена услуги за аренду тракторов и комбайнов (коды 28.30.2 и 28.30.59.100) указывается в расчете за один гектар, автомобилей грузовых (код 29.10.4) - в расчете за одну тонну перевезенного груза на расстояние одного километра.</w:t>
      </w:r>
    </w:p>
    <w:bookmarkEnd w:id="374"/>
    <w:bookmarkStart w:name="z399" w:id="375"/>
    <w:p>
      <w:pPr>
        <w:spacing w:after="0"/>
        <w:ind w:left="0"/>
        <w:jc w:val="both"/>
      </w:pPr>
      <w:r>
        <w:rPr>
          <w:rFonts w:ascii="Times New Roman"/>
          <w:b w:val="false"/>
          <w:i w:val="false"/>
          <w:color w:val="000000"/>
          <w:sz w:val="28"/>
        </w:rPr>
        <w:t>
      Услуги по аренде оборудования сельского хозяйства (код 77.31.10.200) отражают затраты на оплату арендованного оборудования в расчете за один месяц квартала на одну единицу оборудования.</w:t>
      </w:r>
    </w:p>
    <w:bookmarkEnd w:id="375"/>
    <w:bookmarkStart w:name="z400" w:id="376"/>
    <w:p>
      <w:pPr>
        <w:spacing w:after="0"/>
        <w:ind w:left="0"/>
        <w:jc w:val="both"/>
      </w:pPr>
      <w:r>
        <w:rPr>
          <w:rFonts w:ascii="Times New Roman"/>
          <w:b w:val="false"/>
          <w:i w:val="false"/>
          <w:color w:val="000000"/>
          <w:sz w:val="28"/>
        </w:rPr>
        <w:t xml:space="preserve">
      По услугам ветеринарным для домашнего скота (код 75.00.12) проставляется один из видов услуг: по осмотру или вакцинации скота (например, от туберкулеза, бруцеллеза) в расчете за одну голову. </w:t>
      </w:r>
    </w:p>
    <w:bookmarkEnd w:id="376"/>
    <w:bookmarkStart w:name="z401" w:id="377"/>
    <w:p>
      <w:pPr>
        <w:spacing w:after="0"/>
        <w:ind w:left="0"/>
        <w:jc w:val="both"/>
      </w:pPr>
      <w:r>
        <w:rPr>
          <w:rFonts w:ascii="Times New Roman"/>
          <w:b w:val="false"/>
          <w:i w:val="false"/>
          <w:color w:val="000000"/>
          <w:sz w:val="28"/>
        </w:rPr>
        <w:t xml:space="preserve">
      Не регистрируются цены на услуги, приобретенные по очень низким или высоким ценам из-за некомплектности услуг. </w:t>
      </w:r>
    </w:p>
    <w:bookmarkEnd w:id="377"/>
    <w:bookmarkStart w:name="z402" w:id="378"/>
    <w:p>
      <w:pPr>
        <w:spacing w:after="0"/>
        <w:ind w:left="0"/>
        <w:jc w:val="both"/>
      </w:pPr>
      <w:r>
        <w:rPr>
          <w:rFonts w:ascii="Times New Roman"/>
          <w:b w:val="false"/>
          <w:i w:val="false"/>
          <w:color w:val="000000"/>
          <w:sz w:val="28"/>
        </w:rPr>
        <w:t>
      10. Графа 3 раздела 2 и Приложения к статистической форме заполняется при изменении цены в обязательном порядке согласно Справочнику причин изменения цены, размещенному на интернет-ресурсе Комитета по статистике Министерства национальной экономики Республики Казахстан (далее - Комитет) или предоставляемому респондентам органами статистики. По каждому товару-представителю (услуге) может быть указана одна или несколько причин. При выборе кода "Другие причины" в графе 3 прописывается причина, не включенная в Справочник причин изменения цены.</w:t>
      </w:r>
    </w:p>
    <w:bookmarkEnd w:id="378"/>
    <w:bookmarkStart w:name="z403" w:id="379"/>
    <w:p>
      <w:pPr>
        <w:spacing w:after="0"/>
        <w:ind w:left="0"/>
        <w:jc w:val="both"/>
      </w:pPr>
      <w:r>
        <w:rPr>
          <w:rFonts w:ascii="Times New Roman"/>
          <w:b w:val="false"/>
          <w:i w:val="false"/>
          <w:color w:val="000000"/>
          <w:sz w:val="28"/>
        </w:rPr>
        <w:t>
      11. Цена за единицу измерения на продукцию (товары-представители) приводится в целых числах, на приобретенные услуги - с двумя знаками после запятой.</w:t>
      </w:r>
    </w:p>
    <w:bookmarkEnd w:id="379"/>
    <w:bookmarkStart w:name="z404" w:id="380"/>
    <w:p>
      <w:pPr>
        <w:spacing w:after="0"/>
        <w:ind w:left="0"/>
        <w:jc w:val="both"/>
      </w:pPr>
      <w:r>
        <w:rPr>
          <w:rFonts w:ascii="Times New Roman"/>
          <w:b w:val="false"/>
          <w:i w:val="false"/>
          <w:color w:val="000000"/>
          <w:sz w:val="28"/>
        </w:rPr>
        <w:t>
      12.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380"/>
    <w:bookmarkStart w:name="z405" w:id="381"/>
    <w:p>
      <w:pPr>
        <w:spacing w:after="0"/>
        <w:ind w:left="0"/>
        <w:jc w:val="both"/>
      </w:pPr>
      <w:r>
        <w:rPr>
          <w:rFonts w:ascii="Times New Roman"/>
          <w:b w:val="false"/>
          <w:i w:val="false"/>
          <w:color w:val="000000"/>
          <w:sz w:val="28"/>
        </w:rPr>
        <w:t>
      13.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381"/>
    <w:bookmarkStart w:name="z406" w:id="382"/>
    <w:p>
      <w:pPr>
        <w:spacing w:after="0"/>
        <w:ind w:left="0"/>
        <w:jc w:val="both"/>
      </w:pPr>
      <w:r>
        <w:rPr>
          <w:rFonts w:ascii="Times New Roman"/>
          <w:b w:val="false"/>
          <w:i w:val="false"/>
          <w:color w:val="000000"/>
          <w:sz w:val="28"/>
        </w:rPr>
        <w:t xml:space="preserve">
      Примечание: х - данная позиция не подлежит заполнению. </w:t>
      </w:r>
    </w:p>
    <w:bookmarkEnd w:id="382"/>
    <w:bookmarkStart w:name="z407" w:id="383"/>
    <w:p>
      <w:pPr>
        <w:spacing w:after="0"/>
        <w:ind w:left="0"/>
        <w:jc w:val="both"/>
      </w:pPr>
      <w:r>
        <w:rPr>
          <w:rFonts w:ascii="Times New Roman"/>
          <w:b w:val="false"/>
          <w:i w:val="false"/>
          <w:color w:val="000000"/>
          <w:sz w:val="28"/>
        </w:rPr>
        <w:t xml:space="preserve">
      14. Арифметико-логический контроль: </w:t>
      </w:r>
    </w:p>
    <w:bookmarkEnd w:id="383"/>
    <w:bookmarkStart w:name="z408" w:id="384"/>
    <w:p>
      <w:pPr>
        <w:spacing w:after="0"/>
        <w:ind w:left="0"/>
        <w:jc w:val="both"/>
      </w:pPr>
      <w:r>
        <w:rPr>
          <w:rFonts w:ascii="Times New Roman"/>
          <w:b w:val="false"/>
          <w:i w:val="false"/>
          <w:color w:val="000000"/>
          <w:sz w:val="28"/>
        </w:rPr>
        <w:t xml:space="preserve">
      Раздел 2. "Цены на продукцию сельского хозяйства": </w:t>
      </w:r>
    </w:p>
    <w:bookmarkEnd w:id="384"/>
    <w:bookmarkStart w:name="z466" w:id="385"/>
    <w:p>
      <w:pPr>
        <w:spacing w:after="0"/>
        <w:ind w:left="0"/>
        <w:jc w:val="both"/>
      </w:pPr>
      <w:r>
        <w:rPr>
          <w:rFonts w:ascii="Times New Roman"/>
          <w:b w:val="false"/>
          <w:i w:val="false"/>
          <w:color w:val="000000"/>
          <w:sz w:val="28"/>
        </w:rPr>
        <w:t xml:space="preserve">
      1) если в отчетном месяце заполнена графа 1 по позиции, то заполняется графа В; </w:t>
      </w:r>
    </w:p>
    <w:bookmarkEnd w:id="385"/>
    <w:bookmarkStart w:name="z470" w:id="386"/>
    <w:p>
      <w:pPr>
        <w:spacing w:after="0"/>
        <w:ind w:left="0"/>
        <w:jc w:val="both"/>
      </w:pPr>
      <w:r>
        <w:rPr>
          <w:rFonts w:ascii="Times New Roman"/>
          <w:b w:val="false"/>
          <w:i w:val="false"/>
          <w:color w:val="000000"/>
          <w:sz w:val="28"/>
        </w:rPr>
        <w:t>
      2) в январе отчетного года заполнение графы 2 и В - обязательно.</w:t>
      </w:r>
    </w:p>
    <w:bookmarkEnd w:id="386"/>
    <w:bookmarkStart w:name="z471" w:id="387"/>
    <w:p>
      <w:pPr>
        <w:spacing w:after="0"/>
        <w:ind w:left="0"/>
        <w:jc w:val="both"/>
      </w:pPr>
      <w:r>
        <w:rPr>
          <w:rFonts w:ascii="Times New Roman"/>
          <w:b w:val="false"/>
          <w:i w:val="false"/>
          <w:color w:val="000000"/>
          <w:sz w:val="28"/>
        </w:rPr>
        <w:t>
      Раздел 3. "Стоимость реализованной продукции":</w:t>
      </w:r>
    </w:p>
    <w:bookmarkEnd w:id="387"/>
    <w:bookmarkStart w:name="z472" w:id="388"/>
    <w:p>
      <w:pPr>
        <w:spacing w:after="0"/>
        <w:ind w:left="0"/>
        <w:jc w:val="both"/>
      </w:pPr>
      <w:r>
        <w:rPr>
          <w:rFonts w:ascii="Times New Roman"/>
          <w:b w:val="false"/>
          <w:i w:val="false"/>
          <w:color w:val="000000"/>
          <w:sz w:val="28"/>
        </w:rPr>
        <w:t>
      1) если в отчетном месяце по видам продукции, указанным в разделе 3, проставлена цена в графе 1 раздела 2, то заполнение раздела 3 в следующем месяце по аналогичным видам продукции обязательно.</w:t>
      </w:r>
    </w:p>
    <w:bookmarkEnd w:id="388"/>
    <w:bookmarkStart w:name="z473" w:id="389"/>
    <w:p>
      <w:pPr>
        <w:spacing w:after="0"/>
        <w:ind w:left="0"/>
        <w:jc w:val="both"/>
      </w:pPr>
      <w:r>
        <w:rPr>
          <w:rFonts w:ascii="Times New Roman"/>
          <w:b w:val="false"/>
          <w:i w:val="false"/>
          <w:color w:val="000000"/>
          <w:sz w:val="28"/>
        </w:rPr>
        <w:t xml:space="preserve">
      Приложение к статистической форме "Цены на приобретенные услуги": </w:t>
      </w:r>
    </w:p>
    <w:bookmarkEnd w:id="389"/>
    <w:bookmarkStart w:name="z474" w:id="390"/>
    <w:p>
      <w:pPr>
        <w:spacing w:after="0"/>
        <w:ind w:left="0"/>
        <w:jc w:val="both"/>
      </w:pPr>
      <w:r>
        <w:rPr>
          <w:rFonts w:ascii="Times New Roman"/>
          <w:b w:val="false"/>
          <w:i w:val="false"/>
          <w:color w:val="000000"/>
          <w:sz w:val="28"/>
        </w:rPr>
        <w:t>
      1) в марте отчетного года заполнение графы 2 - обязательно.</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33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98"/>
              <w:gridCol w:w="935"/>
              <w:gridCol w:w="3267"/>
            </w:tblGrid>
            <w:tr>
              <w:trPr>
                <w:trHeight w:val="30" w:hRule="atLeast"/>
              </w:trPr>
              <w:tc>
                <w:tcPr>
                  <w:tcW w:w="80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33-қосымша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261101007</w:t>
            </w:r>
          </w:p>
          <w:p>
            <w:pPr>
              <w:spacing w:after="20"/>
              <w:ind w:left="20"/>
              <w:jc w:val="both"/>
            </w:pPr>
            <w:r>
              <w:rPr>
                <w:rFonts w:ascii="Times New Roman"/>
                <w:b w:val="false"/>
                <w:i w:val="false"/>
                <w:color w:val="000000"/>
                <w:sz w:val="20"/>
              </w:rPr>
              <w:t>
Код статистической формы           </w:t>
            </w:r>
            <w:r>
              <w:rPr>
                <w:rFonts w:ascii="Times New Roman"/>
                <w:b/>
                <w:i w:val="false"/>
                <w:color w:val="000000"/>
                <w:sz w:val="20"/>
              </w:rPr>
              <w:t>Тауарлардың, өнімдердің экспорттық</w:t>
            </w:r>
          </w:p>
          <w:p>
            <w:pPr>
              <w:spacing w:after="20"/>
              <w:ind w:left="20"/>
              <w:jc w:val="both"/>
            </w:pPr>
            <w:r>
              <w:rPr>
                <w:rFonts w:ascii="Times New Roman"/>
                <w:b w:val="false"/>
                <w:i w:val="false"/>
                <w:color w:val="000000"/>
                <w:sz w:val="20"/>
              </w:rPr>
              <w:t xml:space="preserve">
261101007                                </w:t>
            </w:r>
            <w:r>
              <w:rPr>
                <w:rFonts w:ascii="Times New Roman"/>
                <w:b/>
                <w:i w:val="false"/>
                <w:color w:val="000000"/>
                <w:sz w:val="20"/>
              </w:rPr>
              <w:t>жеткізілімдері мен импорттық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түсімдерінің бағасы туралы есеп</w:t>
            </w:r>
          </w:p>
          <w:p>
            <w:pPr>
              <w:spacing w:after="20"/>
              <w:ind w:left="20"/>
              <w:jc w:val="both"/>
            </w:pPr>
            <w:r>
              <w:rPr>
                <w:rFonts w:ascii="Times New Roman"/>
                <w:b w:val="false"/>
                <w:i w:val="false"/>
                <w:color w:val="000000"/>
                <w:sz w:val="20"/>
              </w:rPr>
              <w:t>
                             Отчет о ценах экспортных поставок и</w:t>
            </w:r>
          </w:p>
          <w:p>
            <w:pPr>
              <w:spacing w:after="20"/>
              <w:ind w:left="20"/>
              <w:jc w:val="both"/>
            </w:pPr>
            <w:r>
              <w:rPr>
                <w:rFonts w:ascii="Times New Roman"/>
                <w:b w:val="false"/>
                <w:i w:val="false"/>
                <w:color w:val="000000"/>
                <w:sz w:val="20"/>
              </w:rPr>
              <w:t>
                                импортных поступлений товаров,</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1-Ц (экспорт, импорт)</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15-күніне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Тауарлардың, өнімдердің экспорттық жеткізілімдерінің Қазақстан Республикасының шекарасына дейін тасымалдануы бойынша олардың құнын және шығындарын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xml:space="preserve">
      Укажите цены экспортных поставок товаров, продукции, включающие их стоимость и расходы по транспортировке товаров до границы Республики Казахстан, в валюте совершенной сделки за единицу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04"/>
        <w:gridCol w:w="1215"/>
        <w:gridCol w:w="722"/>
        <w:gridCol w:w="2448"/>
        <w:gridCol w:w="827"/>
        <w:gridCol w:w="1279"/>
        <w:gridCol w:w="1085"/>
        <w:gridCol w:w="699"/>
        <w:gridCol w:w="1216"/>
        <w:gridCol w:w="141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Межелі елі</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Страна назначения</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Экспорттық жеткізілімдер</w:t>
            </w:r>
          </w:p>
          <w:p>
            <w:pPr>
              <w:spacing w:after="20"/>
              <w:ind w:left="20"/>
              <w:jc w:val="both"/>
            </w:pPr>
            <w:r>
              <w:rPr>
                <w:rFonts w:ascii="Times New Roman"/>
                <w:b w:val="false"/>
                <w:i w:val="false"/>
                <w:color w:val="000000"/>
                <w:sz w:val="20"/>
              </w:rPr>
              <w:t>
Экспортные поставки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6</w:t>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20"/>
              <w:ind w:left="20"/>
              <w:jc w:val="both"/>
            </w:pP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жеткізу бағасы</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 Б, В бағандары Қазақстан Республикасы Ұлттық экономика министрлігі Статистика комитетінің Интернет–ресурсындағы (бұдан әрі – Интернет-ресурс) "Респонденттерге" бөлімінде орналасқан немесе респонденттерге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(далее – Интернет-ресурс) или предоставляемого респондентам органами статистики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1-баған Интернет-ресурста орналасқан немесе респонденттерге статистика органдары ұсынатын Елдер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1 заполняется в соответствии с Перечнем стран,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2-бағанға жеткізу шарттарының коды Интернет-ресурста орналасқан немесе респонденттерге статистика органдары ұсынатын Жеткізу шарттарының жіктеуішіне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 графе 2 проставляется код условия поставки в соответствии с Классификатором условий поставок,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3-баған Интернет-ресурста орналасқан немесе респонденттерге статистика органдары ұсынатын Валюталар мен қорлар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Графа 3 заполняется в соответствии с Классификатором валют и фондов, размещенном на Интернет-ресурсе или предоставляемым респондентам органами статистики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5-баған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Графа 5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6-баған Интернет–ресурста орналасқан немесе респонденттерге статистика органдары ұсынатын Баға өзгерісі себептерінің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Графа 6 заполняется в соответствии со Справочником причин изменения цены, размещенном на Интернет–ресурсе или предоставляемым респондентам органами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35"/>
        <w:gridCol w:w="1290"/>
        <w:gridCol w:w="766"/>
        <w:gridCol w:w="2599"/>
        <w:gridCol w:w="877"/>
        <w:gridCol w:w="1084"/>
        <w:gridCol w:w="877"/>
        <w:gridCol w:w="742"/>
        <w:gridCol w:w="1291"/>
        <w:gridCol w:w="1291"/>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Межелі елі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Страна назначения</w:t>
            </w:r>
            <w:r>
              <w:rPr>
                <w:rFonts w:ascii="Times New Roman"/>
                <w:b w:val="false"/>
                <w:i w:val="false"/>
                <w:color w:val="000000"/>
                <w:vertAlign w:val="super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Экспорттық жеткізілімдер</w:t>
            </w:r>
          </w:p>
          <w:p>
            <w:pPr>
              <w:spacing w:after="20"/>
              <w:ind w:left="20"/>
              <w:jc w:val="both"/>
            </w:pPr>
            <w:r>
              <w:rPr>
                <w:rFonts w:ascii="Times New Roman"/>
                <w:b w:val="false"/>
                <w:i w:val="false"/>
                <w:color w:val="000000"/>
                <w:sz w:val="20"/>
              </w:rPr>
              <w:t>
Экспортные поставки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вид, марка, модель, вес, тип упаковки,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жеткізу бағасы</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Тауарлардың, өнімдердің импорттық түсімдерінің сақтандырылуы және тауардың Қазақстан Республиаксы шекарасына дейін тасымалдануы бойынша олардың құнын және шығындарын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Укажите цены импортных поступлений товаров, продукции, включающие их стоимость и расходы по страхованию и транспортировке товара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42"/>
        <w:gridCol w:w="1064"/>
        <w:gridCol w:w="632"/>
        <w:gridCol w:w="2145"/>
        <w:gridCol w:w="1573"/>
        <w:gridCol w:w="1121"/>
        <w:gridCol w:w="1233"/>
        <w:gridCol w:w="612"/>
        <w:gridCol w:w="1348"/>
        <w:gridCol w:w="1348"/>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20"/>
              <w:ind w:left="20"/>
              <w:jc w:val="both"/>
            </w:pPr>
            <w:r>
              <w:rPr>
                <w:rFonts w:ascii="Times New Roman"/>
                <w:b w:val="false"/>
                <w:i w:val="false"/>
                <w:color w:val="000000"/>
                <w:sz w:val="20"/>
              </w:rPr>
              <w:t>
Наименование товара,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20"/>
              <w:ind w:left="20"/>
              <w:jc w:val="both"/>
            </w:pPr>
            <w:r>
              <w:rPr>
                <w:rFonts w:ascii="Times New Roman"/>
                <w:b w:val="false"/>
                <w:i w:val="false"/>
                <w:color w:val="000000"/>
                <w:sz w:val="20"/>
              </w:rPr>
              <w:t>
Характеристика товара-представителя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(жөнелтуші) елі</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Страна происхождения (отправления)</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10</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 түсімдер</w:t>
            </w:r>
          </w:p>
          <w:p>
            <w:pPr>
              <w:spacing w:after="20"/>
              <w:ind w:left="20"/>
              <w:jc w:val="both"/>
            </w:pPr>
            <w:r>
              <w:rPr>
                <w:rFonts w:ascii="Times New Roman"/>
                <w:b w:val="false"/>
                <w:i w:val="false"/>
                <w:color w:val="000000"/>
                <w:sz w:val="20"/>
              </w:rPr>
              <w:t>
Импортные поступления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12</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вид, марка, модель, вес, тип упаковки,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20"/>
              <w:ind w:left="20"/>
              <w:jc w:val="both"/>
            </w:pPr>
            <w:r>
              <w:rPr>
                <w:rFonts w:ascii="Times New Roman"/>
                <w:b w:val="false"/>
                <w:i w:val="false"/>
                <w:color w:val="000000"/>
                <w:sz w:val="20"/>
              </w:rPr>
              <w:t>
цена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түсімнің бағасы</w:t>
            </w:r>
            <w:r>
              <w:rPr>
                <w:rFonts w:ascii="Times New Roman"/>
                <w:b w:val="false"/>
                <w:i w:val="false"/>
                <w:color w:val="000000"/>
                <w:vertAlign w:val="superscript"/>
              </w:rPr>
              <w:t>11</w:t>
            </w:r>
          </w:p>
          <w:p>
            <w:pPr>
              <w:spacing w:after="20"/>
              <w:ind w:left="20"/>
              <w:jc w:val="both"/>
            </w:pP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А, Б, В бағандары Интернет–ресурста орналасқан немесе респонденттерге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Графы А, Б, В заполняются в соответствии с 10-ти значными кодами Перечня товаров, продукции, размещенного на Интернет–ресурсе или предоставляемого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1-баған Интернет-ресурста орналасқан немесе респонденттерге статистика органдары ұсынатын Елдер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Графа 1 заполняется в соответствии с Перечнем стран,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2-бағанға жеткізу шарттарының коды Интернет-ресурста орналасқан немесе респонденттерге статистика органдары ұсынатын Жеткізу шарттарының жіктеуішіне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В графе 2 проставляется код условия поставки в соответствии с Классификатором условий поставок,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i w:val="false"/>
          <w:color w:val="000000"/>
          <w:sz w:val="28"/>
        </w:rPr>
        <w:t>3-баған Интернет-ресурста орналасқан немесе респонденттерге статистика органдары ұсынатын Валюталар мен қорлар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Графа 3 заполняется в соответствии с Классификатором валют и фондов, размещенном на Интернет-ресурсе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i w:val="false"/>
          <w:color w:val="000000"/>
          <w:sz w:val="28"/>
        </w:rPr>
        <w:t>5-баған есепті жылғы қаңтардағы есепте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Графа 5 заполняется только в отчете за январь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i w:val="false"/>
          <w:color w:val="000000"/>
          <w:sz w:val="28"/>
        </w:rPr>
        <w:t xml:space="preserve">6-баған Интернет–ресурста орналасқан немесе респонденттерге статистика органдары ұсынатын Баға өзгерісі себептерінің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Графа 6 заполняется в соответствии со Справочником причин изменения цены, размещенном на Интернет–ресурсе или предоставляемым респондентам органами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42"/>
        <w:gridCol w:w="1064"/>
        <w:gridCol w:w="632"/>
        <w:gridCol w:w="2145"/>
        <w:gridCol w:w="1573"/>
        <w:gridCol w:w="1121"/>
        <w:gridCol w:w="1233"/>
        <w:gridCol w:w="612"/>
        <w:gridCol w:w="1348"/>
        <w:gridCol w:w="1348"/>
      </w:tblGrid>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товара, продукции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өнім коды</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товара, продукции</w:t>
            </w:r>
            <w:r>
              <w:rPr>
                <w:rFonts w:ascii="Times New Roman"/>
                <w:b w:val="false"/>
                <w:i w:val="false"/>
                <w:color w:val="000000"/>
                <w:vertAlign w:val="superscript"/>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Характеристика товара-представителя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(жөнелтуші) елі</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Страна происхождения (отправления)</w:t>
            </w:r>
            <w:r>
              <w:rPr>
                <w:rFonts w:ascii="Times New Roman"/>
                <w:b w:val="false"/>
                <w:i w:val="false"/>
                <w:color w:val="000000"/>
                <w:vertAlign w:val="superscript"/>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 шартта-рының коды</w:t>
            </w:r>
            <w:r>
              <w:rPr>
                <w:rFonts w:ascii="Times New Roman"/>
                <w:b w:val="false"/>
                <w:i w:val="false"/>
                <w:color w:val="000000"/>
                <w:vertAlign w:val="superscript"/>
              </w:rPr>
              <w:t>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условия поставки</w:t>
            </w:r>
            <w:r>
              <w:rPr>
                <w:rFonts w:ascii="Times New Roman"/>
                <w:b w:val="false"/>
                <w:i w:val="false"/>
                <w:color w:val="000000"/>
                <w:vertAlign w:val="superscript"/>
              </w:rPr>
              <w:t>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валю-тасы</w:t>
            </w:r>
            <w:r>
              <w:rPr>
                <w:rFonts w:ascii="Times New Roman"/>
                <w:b w:val="false"/>
                <w:i w:val="false"/>
                <w:color w:val="000000"/>
                <w:vertAlign w:val="superscript"/>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Валюта сделки</w:t>
            </w:r>
            <w:r>
              <w:rPr>
                <w:rFonts w:ascii="Times New Roman"/>
                <w:b w:val="false"/>
                <w:i w:val="false"/>
                <w:color w:val="000000"/>
                <w:vertAlign w:val="superscript"/>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Импорттық түсімдер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Импортные поступления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 себебінің коды</w:t>
            </w:r>
            <w:r>
              <w:rPr>
                <w:rFonts w:ascii="Times New Roman"/>
                <w:b w:val="false"/>
                <w:i w:val="false"/>
                <w:color w:val="000000"/>
                <w:vertAlign w:val="superscript"/>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 таңбасы, моделі, салмағы, орама типі, басқалар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вид, марка, модель, вес, тип упаковки,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айдағы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отчетного месяца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айдағы түсімнің бағасы</w:t>
            </w:r>
            <w:r>
              <w:rPr>
                <w:rFonts w:ascii="Times New Roman"/>
                <w:b w:val="false"/>
                <w:i w:val="false"/>
                <w:color w:val="000000"/>
                <w:vertAlign w:val="superscript"/>
              </w:rPr>
              <w:t>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916"/>
        <w:gridCol w:w="3066"/>
        <w:gridCol w:w="3251"/>
        <w:gridCol w:w="3067"/>
      </w:tblGrid>
      <w:tr>
        <w:trPr>
          <w:trHeight w:val="30" w:hRule="atLeast"/>
        </w:trPr>
        <w:tc>
          <w:tcPr>
            <w:tcW w:w="2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14</w:t>
            </w:r>
          </w:p>
        </w:tc>
        <w:tc>
          <w:tcPr>
            <w:tcW w:w="30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14</w:t>
            </w:r>
          </w:p>
        </w:tc>
        <w:tc>
          <w:tcPr>
            <w:tcW w:w="3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Приложение 34 в редакции приказа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411" w:id="39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экспортных поставок и импортных поступлений товаров, продукции" (код 261101007, индекс 1-Ц (экспорт, импорт), периодичность месячная)</w:t>
      </w:r>
    </w:p>
    <w:bookmarkEnd w:id="391"/>
    <w:bookmarkStart w:name="z412" w:id="39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экспортных поставок и импортных поступлений товаров, продукции" (код 261101007, индекс 1-Ц (экспорт, импорт), периодичность месячная)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экспортных поставок и импортных поступлений товаров, продукции" (код 261101007, индекс 1-Ц (экспорт, импорт), периодичность месячная) (далее – статистическая форма).</w:t>
      </w:r>
    </w:p>
    <w:bookmarkEnd w:id="392"/>
    <w:bookmarkStart w:name="z413" w:id="393"/>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93"/>
    <w:bookmarkStart w:name="z414" w:id="394"/>
    <w:p>
      <w:pPr>
        <w:spacing w:after="0"/>
        <w:ind w:left="0"/>
        <w:jc w:val="both"/>
      </w:pPr>
      <w:r>
        <w:rPr>
          <w:rFonts w:ascii="Times New Roman"/>
          <w:b w:val="false"/>
          <w:i w:val="false"/>
          <w:color w:val="000000"/>
          <w:sz w:val="28"/>
        </w:rPr>
        <w:t>
      1) товар-представитель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и однородны по своему потребительскому назначению;</w:t>
      </w:r>
    </w:p>
    <w:bookmarkEnd w:id="394"/>
    <w:bookmarkStart w:name="z415" w:id="395"/>
    <w:p>
      <w:pPr>
        <w:spacing w:after="0"/>
        <w:ind w:left="0"/>
        <w:jc w:val="both"/>
      </w:pPr>
      <w:r>
        <w:rPr>
          <w:rFonts w:ascii="Times New Roman"/>
          <w:b w:val="false"/>
          <w:i w:val="false"/>
          <w:color w:val="000000"/>
          <w:sz w:val="28"/>
        </w:rPr>
        <w:t>
      2) страна назначения товара – страна, где товар будет потребляться, использоваться или подвергнут переработке;</w:t>
      </w:r>
    </w:p>
    <w:bookmarkEnd w:id="395"/>
    <w:bookmarkStart w:name="z416" w:id="396"/>
    <w:p>
      <w:pPr>
        <w:spacing w:after="0"/>
        <w:ind w:left="0"/>
        <w:jc w:val="both"/>
      </w:pPr>
      <w:r>
        <w:rPr>
          <w:rFonts w:ascii="Times New Roman"/>
          <w:b w:val="false"/>
          <w:i w:val="false"/>
          <w:color w:val="000000"/>
          <w:sz w:val="28"/>
        </w:rPr>
        <w:t>
      3) страна отправления товара – страна, из которой начата международная перевозка товара, сведения о которой приведены в транспортных (перевозочных) документах;</w:t>
      </w:r>
    </w:p>
    <w:bookmarkEnd w:id="396"/>
    <w:bookmarkStart w:name="z417" w:id="397"/>
    <w:p>
      <w:pPr>
        <w:spacing w:after="0"/>
        <w:ind w:left="0"/>
        <w:jc w:val="both"/>
      </w:pPr>
      <w:r>
        <w:rPr>
          <w:rFonts w:ascii="Times New Roman"/>
          <w:b w:val="false"/>
          <w:i w:val="false"/>
          <w:color w:val="000000"/>
          <w:sz w:val="28"/>
        </w:rPr>
        <w:t>
      4) страна происхождения товара – страна, в которой товар был полностью произведен или подвергнут достаточной переработке в соответствии с критериями или порядком, определенным таможенным законодательством;</w:t>
      </w:r>
    </w:p>
    <w:bookmarkEnd w:id="397"/>
    <w:bookmarkStart w:name="z418" w:id="398"/>
    <w:p>
      <w:pPr>
        <w:spacing w:after="0"/>
        <w:ind w:left="0"/>
        <w:jc w:val="both"/>
      </w:pPr>
      <w:r>
        <w:rPr>
          <w:rFonts w:ascii="Times New Roman"/>
          <w:b w:val="false"/>
          <w:i w:val="false"/>
          <w:color w:val="000000"/>
          <w:sz w:val="28"/>
        </w:rPr>
        <w:t>
      5) характеристика товара - отличительные свойства, спецификации для идентификации отдельного товара, отобранного для регистрации цен;</w:t>
      </w:r>
    </w:p>
    <w:bookmarkEnd w:id="398"/>
    <w:bookmarkStart w:name="z419" w:id="399"/>
    <w:p>
      <w:pPr>
        <w:spacing w:after="0"/>
        <w:ind w:left="0"/>
        <w:jc w:val="both"/>
      </w:pPr>
      <w:r>
        <w:rPr>
          <w:rFonts w:ascii="Times New Roman"/>
          <w:b w:val="false"/>
          <w:i w:val="false"/>
          <w:color w:val="000000"/>
          <w:sz w:val="28"/>
        </w:rPr>
        <w:t>
      6) цена экспортных поставок, импортных поступлений – цена товара, включающая его стоимость и расходы по транспортировке до границы Республики Казахстан, страхованию груза и другие в зависимости от условий поставки, но без учета таможенных пошлин.</w:t>
      </w:r>
    </w:p>
    <w:bookmarkEnd w:id="399"/>
    <w:bookmarkStart w:name="z420" w:id="400"/>
    <w:p>
      <w:pPr>
        <w:spacing w:after="0"/>
        <w:ind w:left="0"/>
        <w:jc w:val="both"/>
      </w:pPr>
      <w:r>
        <w:rPr>
          <w:rFonts w:ascii="Times New Roman"/>
          <w:b w:val="false"/>
          <w:i w:val="false"/>
          <w:color w:val="000000"/>
          <w:sz w:val="28"/>
        </w:rPr>
        <w:t>
      3. В разделе 1 заполняются данные о ценах экспортных поставок товаров, продукции, разделе 2 – импортных поступлений товаров, продукции.</w:t>
      </w:r>
    </w:p>
    <w:bookmarkEnd w:id="400"/>
    <w:bookmarkStart w:name="z421" w:id="401"/>
    <w:p>
      <w:pPr>
        <w:spacing w:after="0"/>
        <w:ind w:left="0"/>
        <w:jc w:val="both"/>
      </w:pPr>
      <w:r>
        <w:rPr>
          <w:rFonts w:ascii="Times New Roman"/>
          <w:b w:val="false"/>
          <w:i w:val="false"/>
          <w:color w:val="000000"/>
          <w:sz w:val="28"/>
        </w:rPr>
        <w:t>
      В графах А, Б, В указываются наименование, единица измерения и код в соответствии с Перечнем видов товаров, продукции (далее – Перечень), разработанным на основе Товарной номенклатуры внешнеэкономической деятельности Евразийского экономического союза (далее - ЕАЭС).</w:t>
      </w:r>
    </w:p>
    <w:bookmarkEnd w:id="401"/>
    <w:bookmarkStart w:name="z422" w:id="402"/>
    <w:p>
      <w:pPr>
        <w:spacing w:after="0"/>
        <w:ind w:left="0"/>
        <w:jc w:val="both"/>
      </w:pPr>
      <w:r>
        <w:rPr>
          <w:rFonts w:ascii="Times New Roman"/>
          <w:b w:val="false"/>
          <w:i w:val="false"/>
          <w:color w:val="000000"/>
          <w:sz w:val="28"/>
        </w:rPr>
        <w:t xml:space="preserve">
      4. Для наблюдения за изменением цен экспортных поставок, импортных поступлений по 6-ти значному коду Перечня отбирается несколько наиболее представительных 10-ти значных позиций (3-5 в зависимости от ассортимента), отражающих различные направления (страны) экспорта, импорта, и по которым планируется осуществлять регулярные сделки. </w:t>
      </w:r>
    </w:p>
    <w:bookmarkEnd w:id="402"/>
    <w:bookmarkStart w:name="z423" w:id="403"/>
    <w:p>
      <w:pPr>
        <w:spacing w:after="0"/>
        <w:ind w:left="0"/>
        <w:jc w:val="both"/>
      </w:pPr>
      <w:r>
        <w:rPr>
          <w:rFonts w:ascii="Times New Roman"/>
          <w:b w:val="false"/>
          <w:i w:val="false"/>
          <w:color w:val="000000"/>
          <w:sz w:val="28"/>
        </w:rPr>
        <w:t>
      В 6-ти значный код Перечня 110319 "Крупа и мука грубого помола из зерна прочих злаков" входит восемь 10-ти значных позиций, из которых отбираются 3 наиболее представительные позиции – из ржи, страна экспорта и (или) импорта Россия, Беларусь; из ячменя – Беларусь; из овса – Узбекистан, Кыргызстан, Иран.</w:t>
      </w:r>
    </w:p>
    <w:bookmarkEnd w:id="403"/>
    <w:bookmarkStart w:name="z424" w:id="404"/>
    <w:p>
      <w:pPr>
        <w:spacing w:after="0"/>
        <w:ind w:left="0"/>
        <w:jc w:val="both"/>
      </w:pPr>
      <w:r>
        <w:rPr>
          <w:rFonts w:ascii="Times New Roman"/>
          <w:b w:val="false"/>
          <w:i w:val="false"/>
          <w:color w:val="000000"/>
          <w:sz w:val="28"/>
        </w:rPr>
        <w:t xml:space="preserve">
      Наблюдение за ценами по отобранным 10-ти значным позициям осуществляется в течение отчетного года. При невозможности регистрации цен по отобранным позициям в течение года возможно добавление (замена) других 10-ти значных позиций. </w:t>
      </w:r>
    </w:p>
    <w:bookmarkEnd w:id="404"/>
    <w:bookmarkStart w:name="z425" w:id="405"/>
    <w:p>
      <w:pPr>
        <w:spacing w:after="0"/>
        <w:ind w:left="0"/>
        <w:jc w:val="both"/>
      </w:pPr>
      <w:r>
        <w:rPr>
          <w:rFonts w:ascii="Times New Roman"/>
          <w:b w:val="false"/>
          <w:i w:val="false"/>
          <w:color w:val="000000"/>
          <w:sz w:val="28"/>
        </w:rPr>
        <w:t xml:space="preserve">
      Для регистрации цены по каждой отобранной 10-ти значной позиции и каждой стране экспорта, импорта отбираются 1-2 товара-представителя с различной характеристикой по наименованию, условиям поставки и другим спецификациям (вид, марка, модель, вес, тип упаковки), которые оказывают влияние на уровень цены при совершаемых сделках. Характеристика конкретного товара-представителя указывается в графе Д. </w:t>
      </w:r>
    </w:p>
    <w:bookmarkEnd w:id="405"/>
    <w:bookmarkStart w:name="z426" w:id="406"/>
    <w:p>
      <w:pPr>
        <w:spacing w:after="0"/>
        <w:ind w:left="0"/>
        <w:jc w:val="both"/>
      </w:pPr>
      <w:r>
        <w:rPr>
          <w:rFonts w:ascii="Times New Roman"/>
          <w:b w:val="false"/>
          <w:i w:val="false"/>
          <w:color w:val="000000"/>
          <w:sz w:val="28"/>
        </w:rPr>
        <w:t>
      Товар-представитель со своей характеристикой нумеруется порядковым номером в графе Г (№п/п). Характеристика и нумерация товара-представителя остается неизменной в течение отчетного года.</w:t>
      </w:r>
    </w:p>
    <w:bookmarkEnd w:id="406"/>
    <w:bookmarkStart w:name="z427" w:id="407"/>
    <w:p>
      <w:pPr>
        <w:spacing w:after="0"/>
        <w:ind w:left="0"/>
        <w:jc w:val="both"/>
      </w:pPr>
      <w:r>
        <w:rPr>
          <w:rFonts w:ascii="Times New Roman"/>
          <w:b w:val="false"/>
          <w:i w:val="false"/>
          <w:color w:val="000000"/>
          <w:sz w:val="28"/>
        </w:rPr>
        <w:t>
      5. В графе 1 для экспорта (импорта) указываются коды страны назначения и (или) происхождения (отправления), отобранного товара-представителя в соответствии с Перечнем стран, разработанным на основе Классификатора кодов для обозначения наименований стран и их административно-территориальных подразделений.</w:t>
      </w:r>
    </w:p>
    <w:bookmarkEnd w:id="407"/>
    <w:bookmarkStart w:name="z428" w:id="408"/>
    <w:p>
      <w:pPr>
        <w:spacing w:after="0"/>
        <w:ind w:left="0"/>
        <w:jc w:val="both"/>
      </w:pPr>
      <w:r>
        <w:rPr>
          <w:rFonts w:ascii="Times New Roman"/>
          <w:b w:val="false"/>
          <w:i w:val="false"/>
          <w:color w:val="000000"/>
          <w:sz w:val="28"/>
        </w:rPr>
        <w:t>
      В статистике внешней торговли странами-партнерами считаются:</w:t>
      </w:r>
    </w:p>
    <w:bookmarkEnd w:id="408"/>
    <w:bookmarkStart w:name="z429" w:id="409"/>
    <w:p>
      <w:pPr>
        <w:spacing w:after="0"/>
        <w:ind w:left="0"/>
        <w:jc w:val="both"/>
      </w:pPr>
      <w:r>
        <w:rPr>
          <w:rFonts w:ascii="Times New Roman"/>
          <w:b w:val="false"/>
          <w:i w:val="false"/>
          <w:color w:val="000000"/>
          <w:sz w:val="28"/>
        </w:rPr>
        <w:t>
      1) при экспорте - страна последнего известного назначения (страна назначения) товара;</w:t>
      </w:r>
    </w:p>
    <w:bookmarkEnd w:id="409"/>
    <w:bookmarkStart w:name="z430" w:id="410"/>
    <w:p>
      <w:pPr>
        <w:spacing w:after="0"/>
        <w:ind w:left="0"/>
        <w:jc w:val="both"/>
      </w:pPr>
      <w:r>
        <w:rPr>
          <w:rFonts w:ascii="Times New Roman"/>
          <w:b w:val="false"/>
          <w:i w:val="false"/>
          <w:color w:val="000000"/>
          <w:sz w:val="28"/>
        </w:rPr>
        <w:t>
      2) при импорте – страна происхождения товара.</w:t>
      </w:r>
    </w:p>
    <w:bookmarkEnd w:id="410"/>
    <w:bookmarkStart w:name="z431" w:id="411"/>
    <w:p>
      <w:pPr>
        <w:spacing w:after="0"/>
        <w:ind w:left="0"/>
        <w:jc w:val="both"/>
      </w:pPr>
      <w:r>
        <w:rPr>
          <w:rFonts w:ascii="Times New Roman"/>
          <w:b w:val="false"/>
          <w:i w:val="false"/>
          <w:color w:val="000000"/>
          <w:sz w:val="28"/>
        </w:rPr>
        <w:t>
      Учет импорта товаров ведется по стране отправления в случаях, когда страна происхождения товаров неизвестна, а также для товаров, страной происхождения которых является одно из государств – членов ЕАЭС.</w:t>
      </w:r>
    </w:p>
    <w:bookmarkEnd w:id="411"/>
    <w:bookmarkStart w:name="z432" w:id="412"/>
    <w:p>
      <w:pPr>
        <w:spacing w:after="0"/>
        <w:ind w:left="0"/>
        <w:jc w:val="both"/>
      </w:pPr>
      <w:r>
        <w:rPr>
          <w:rFonts w:ascii="Times New Roman"/>
          <w:b w:val="false"/>
          <w:i w:val="false"/>
          <w:color w:val="000000"/>
          <w:sz w:val="28"/>
        </w:rPr>
        <w:t xml:space="preserve">
      6. Cтрана происхождения может отличаться или не отличаться от страны, где товар был произведен. </w:t>
      </w:r>
    </w:p>
    <w:bookmarkEnd w:id="412"/>
    <w:bookmarkStart w:name="z433" w:id="413"/>
    <w:p>
      <w:pPr>
        <w:spacing w:after="0"/>
        <w:ind w:left="0"/>
        <w:jc w:val="both"/>
      </w:pPr>
      <w:r>
        <w:rPr>
          <w:rFonts w:ascii="Times New Roman"/>
          <w:b w:val="false"/>
          <w:i w:val="false"/>
          <w:color w:val="000000"/>
          <w:sz w:val="28"/>
        </w:rPr>
        <w:t xml:space="preserve">
      Если товар-представитель произведен в стране А, продан какому-либо предприятию в страну В, а затем отправлен в импортируемую страну С, тогда страной происхождения является страна В независимо от того, где товар был произведен. </w:t>
      </w:r>
    </w:p>
    <w:bookmarkEnd w:id="413"/>
    <w:bookmarkStart w:name="z434" w:id="414"/>
    <w:p>
      <w:pPr>
        <w:spacing w:after="0"/>
        <w:ind w:left="0"/>
        <w:jc w:val="both"/>
      </w:pPr>
      <w:r>
        <w:rPr>
          <w:rFonts w:ascii="Times New Roman"/>
          <w:b w:val="false"/>
          <w:i w:val="false"/>
          <w:color w:val="000000"/>
          <w:sz w:val="28"/>
        </w:rPr>
        <w:t>
      Если товар-представитель произведен в стране А и только отгружен какому-либо предприятию (посреднику) в стране В, а затем отправлен в импортируемую страну С, тогда страной происхождения будет считаться страна А, где товар был непосредственно произведен.</w:t>
      </w:r>
    </w:p>
    <w:bookmarkEnd w:id="414"/>
    <w:bookmarkStart w:name="z435" w:id="415"/>
    <w:p>
      <w:pPr>
        <w:spacing w:after="0"/>
        <w:ind w:left="0"/>
        <w:jc w:val="both"/>
      </w:pPr>
      <w:r>
        <w:rPr>
          <w:rFonts w:ascii="Times New Roman"/>
          <w:b w:val="false"/>
          <w:i w:val="false"/>
          <w:color w:val="000000"/>
          <w:sz w:val="28"/>
        </w:rPr>
        <w:t>
      7. В графе 2 указывается код условия поставки отобранного товара-представителя в соответствии с Классификатором условий поставок.</w:t>
      </w:r>
    </w:p>
    <w:bookmarkEnd w:id="415"/>
    <w:bookmarkStart w:name="z436" w:id="416"/>
    <w:p>
      <w:pPr>
        <w:spacing w:after="0"/>
        <w:ind w:left="0"/>
        <w:jc w:val="both"/>
      </w:pPr>
      <w:r>
        <w:rPr>
          <w:rFonts w:ascii="Times New Roman"/>
          <w:b w:val="false"/>
          <w:i w:val="false"/>
          <w:color w:val="000000"/>
          <w:sz w:val="28"/>
        </w:rPr>
        <w:t>
      8. В графе 3 указывается валюта сделки отобранного товара-представителя в соответствии с Классификатором валют и фондов.</w:t>
      </w:r>
    </w:p>
    <w:bookmarkEnd w:id="416"/>
    <w:bookmarkStart w:name="z437" w:id="417"/>
    <w:p>
      <w:pPr>
        <w:spacing w:after="0"/>
        <w:ind w:left="0"/>
        <w:jc w:val="both"/>
      </w:pPr>
      <w:r>
        <w:rPr>
          <w:rFonts w:ascii="Times New Roman"/>
          <w:b w:val="false"/>
          <w:i w:val="false"/>
          <w:color w:val="000000"/>
          <w:sz w:val="28"/>
        </w:rPr>
        <w:t>
      9. При изменении характеристики, страны назначения, происхождения (отправления), кода условия поставки, валюты сделки (всех граф либо одной из них) товар-представитель учитывается как "новый". Под "новым" понимается товар-представитель, ранее не отобранный для ценового наблюдения, но участвующий в осуществлении сделки. При подключении "нового" товара-представителя указывается характеристика, страна назначения, происхождения (отправления), код условия поставки, валюта сделки и ему присваивается последующий порядковый номер.</w:t>
      </w:r>
    </w:p>
    <w:bookmarkEnd w:id="417"/>
    <w:bookmarkStart w:name="z438" w:id="418"/>
    <w:p>
      <w:pPr>
        <w:spacing w:after="0"/>
        <w:ind w:left="0"/>
        <w:jc w:val="both"/>
      </w:pPr>
      <w:r>
        <w:rPr>
          <w:rFonts w:ascii="Times New Roman"/>
          <w:b w:val="false"/>
          <w:i w:val="false"/>
          <w:color w:val="000000"/>
          <w:sz w:val="28"/>
        </w:rPr>
        <w:t xml:space="preserve">
      10. В графе 4 регистрируется цена сделки на дату оплаты товара, продукции, осуществленной в период с 16-го числа предыдущего месяца по 14-е число отчетного месяца, по договору купли-продажи, счет-фактуре и другим платежным документам. </w:t>
      </w:r>
    </w:p>
    <w:bookmarkEnd w:id="418"/>
    <w:bookmarkStart w:name="z439" w:id="419"/>
    <w:p>
      <w:pPr>
        <w:spacing w:after="0"/>
        <w:ind w:left="0"/>
        <w:jc w:val="both"/>
      </w:pPr>
      <w:r>
        <w:rPr>
          <w:rFonts w:ascii="Times New Roman"/>
          <w:b w:val="false"/>
          <w:i w:val="false"/>
          <w:color w:val="000000"/>
          <w:sz w:val="28"/>
        </w:rPr>
        <w:t>
      Цена указывается в целых числах за установленную единицу измерения.</w:t>
      </w:r>
    </w:p>
    <w:bookmarkEnd w:id="419"/>
    <w:bookmarkStart w:name="z440" w:id="420"/>
    <w:p>
      <w:pPr>
        <w:spacing w:after="0"/>
        <w:ind w:left="0"/>
        <w:jc w:val="both"/>
      </w:pPr>
      <w:r>
        <w:rPr>
          <w:rFonts w:ascii="Times New Roman"/>
          <w:b w:val="false"/>
          <w:i w:val="false"/>
          <w:color w:val="000000"/>
          <w:sz w:val="28"/>
        </w:rPr>
        <w:t>
      11. Графа 5 обязательна к заполнению только в отчете за январь отчетного года. Указывается цена декабря предыдущего года, при ее отсутствии указывается цена месяца последней поставки и (или) поступления в предыдущем году.</w:t>
      </w:r>
    </w:p>
    <w:bookmarkEnd w:id="420"/>
    <w:bookmarkStart w:name="z441" w:id="421"/>
    <w:p>
      <w:pPr>
        <w:spacing w:after="0"/>
        <w:ind w:left="0"/>
        <w:jc w:val="both"/>
      </w:pPr>
      <w:r>
        <w:rPr>
          <w:rFonts w:ascii="Times New Roman"/>
          <w:b w:val="false"/>
          <w:i w:val="false"/>
          <w:color w:val="000000"/>
          <w:sz w:val="28"/>
        </w:rPr>
        <w:t xml:space="preserve">
      12. Графа 6 заполняется в обязательном порядке при изменении цены. По каждому товару-представителю в соответствии со Справочником причин изменения цены может быть указана одна или несколько причин. </w:t>
      </w:r>
    </w:p>
    <w:bookmarkEnd w:id="421"/>
    <w:bookmarkStart w:name="z442" w:id="422"/>
    <w:p>
      <w:pPr>
        <w:spacing w:after="0"/>
        <w:ind w:left="0"/>
        <w:jc w:val="both"/>
      </w:pPr>
      <w:r>
        <w:rPr>
          <w:rFonts w:ascii="Times New Roman"/>
          <w:b w:val="false"/>
          <w:i w:val="false"/>
          <w:color w:val="000000"/>
          <w:sz w:val="28"/>
        </w:rPr>
        <w:t>
      При выборе кода 99 "Другие причины" в графе 6 указывается причина, не включенная в Справочник причин изменения цены.</w:t>
      </w:r>
    </w:p>
    <w:bookmarkEnd w:id="422"/>
    <w:bookmarkStart w:name="z443" w:id="423"/>
    <w:p>
      <w:pPr>
        <w:spacing w:after="0"/>
        <w:ind w:left="0"/>
        <w:jc w:val="both"/>
      </w:pPr>
      <w:r>
        <w:rPr>
          <w:rFonts w:ascii="Times New Roman"/>
          <w:b w:val="false"/>
          <w:i w:val="false"/>
          <w:color w:val="000000"/>
          <w:sz w:val="28"/>
        </w:rPr>
        <w:t>
      13. Перечень, Перечень стран, Классификатор условий поставок, Классификатор валют и фондов, Справочник причин изменения цены размещены в разделе "Для респондентов" на Интернет-ресурсе Комитета по статистике Министерства национальной экономики Республики Казахстан (далее - Комитет) (www.stat.gov.kz) или представляются респондентам органами статистики.</w:t>
      </w:r>
    </w:p>
    <w:bookmarkEnd w:id="423"/>
    <w:bookmarkStart w:name="z444" w:id="424"/>
    <w:p>
      <w:pPr>
        <w:spacing w:after="0"/>
        <w:ind w:left="0"/>
        <w:jc w:val="both"/>
      </w:pPr>
      <w:r>
        <w:rPr>
          <w:rFonts w:ascii="Times New Roman"/>
          <w:b w:val="false"/>
          <w:i w:val="false"/>
          <w:color w:val="000000"/>
          <w:sz w:val="28"/>
        </w:rPr>
        <w:t>
      14. Для подтверждения достоверности первичных статистических данных по запросу органов статистики, в соответствии с Правилами представления респондентами первичных статистических данных, утвержденными приказом Председателя Агентства Республики Казахстан по статистике от 9 июля 2010 года № 173 представляется дополнительная информация (договора купли-продажи, счет-фактуры и иные документы бухгалтерского учета).</w:t>
      </w:r>
    </w:p>
    <w:bookmarkEnd w:id="424"/>
    <w:bookmarkStart w:name="z475" w:id="425"/>
    <w:p>
      <w:pPr>
        <w:spacing w:after="0"/>
        <w:ind w:left="0"/>
        <w:jc w:val="both"/>
      </w:pPr>
      <w:r>
        <w:rPr>
          <w:rFonts w:ascii="Times New Roman"/>
          <w:b w:val="false"/>
          <w:i w:val="false"/>
          <w:color w:val="000000"/>
          <w:sz w:val="28"/>
        </w:rPr>
        <w:t>
      15.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425"/>
    <w:bookmarkStart w:name="z476" w:id="426"/>
    <w:p>
      <w:pPr>
        <w:spacing w:after="0"/>
        <w:ind w:left="0"/>
        <w:jc w:val="both"/>
      </w:pPr>
      <w:r>
        <w:rPr>
          <w:rFonts w:ascii="Times New Roman"/>
          <w:b w:val="false"/>
          <w:i w:val="false"/>
          <w:color w:val="000000"/>
          <w:sz w:val="28"/>
        </w:rPr>
        <w:t>
      16.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426"/>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03"/>
              <w:gridCol w:w="924"/>
              <w:gridCol w:w="3373"/>
            </w:tblGrid>
            <w:tr>
              <w:trPr>
                <w:trHeight w:val="30" w:hRule="atLeast"/>
              </w:trPr>
              <w:tc>
                <w:tcPr>
                  <w:tcW w:w="8003" w:type="dxa"/>
                  <w:tcBorders/>
                  <w:tcMar>
                    <w:top w:w="15" w:type="dxa"/>
                    <w:left w:w="15" w:type="dxa"/>
                    <w:bottom w:w="15" w:type="dxa"/>
                    <w:right w:w="15" w:type="dxa"/>
                  </w:tcMar>
                  <w:vAlign w:val="center"/>
                </w:tcPr>
                <w:bookmarkStart w:name="z445" w:id="427"/>
                <w:p>
                  <w:pPr>
                    <w:spacing w:after="20"/>
                    <w:ind w:left="20"/>
                    <w:jc w:val="both"/>
                  </w:pPr>
                </w:p>
                <w:bookmarkEnd w:id="427"/>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35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8 қыркүйектегі № 137</w:t>
                  </w:r>
                </w:p>
                <w:p>
                  <w:pPr>
                    <w:spacing w:after="20"/>
                    <w:ind w:left="20"/>
                    <w:jc w:val="both"/>
                  </w:pPr>
                  <w:r>
                    <w:rPr>
                      <w:rFonts w:ascii="Times New Roman"/>
                      <w:b w:val="false"/>
                      <w:i w:val="false"/>
                      <w:color w:val="000000"/>
                      <w:sz w:val="20"/>
                    </w:rPr>
                    <w:t>
бұйрығына 35-қосымша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1153101</w:t>
            </w:r>
          </w:p>
          <w:p>
            <w:pPr>
              <w:spacing w:after="20"/>
              <w:ind w:left="20"/>
              <w:jc w:val="both"/>
            </w:pPr>
            <w:r>
              <w:rPr>
                <w:rFonts w:ascii="Times New Roman"/>
                <w:b w:val="false"/>
                <w:i w:val="false"/>
                <w:color w:val="000000"/>
                <w:sz w:val="20"/>
              </w:rPr>
              <w:t xml:space="preserve">
Код статистической формы 1153101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201__ жылы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тұтыну тауарлары мен ақылы көрсетілетін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қызметтердің бағаларын тіркеу дәптері</w:t>
            </w:r>
          </w:p>
          <w:p>
            <w:pPr>
              <w:spacing w:after="20"/>
              <w:ind w:left="20"/>
              <w:jc w:val="both"/>
            </w:pPr>
            <w:r>
              <w:rPr>
                <w:rFonts w:ascii="Times New Roman"/>
                <w:b w:val="false"/>
                <w:i w:val="false"/>
                <w:color w:val="000000"/>
                <w:sz w:val="20"/>
              </w:rPr>
              <w:t>
                                 Тетрадь</w:t>
            </w:r>
          </w:p>
          <w:p>
            <w:pPr>
              <w:spacing w:after="20"/>
              <w:ind w:left="20"/>
              <w:jc w:val="both"/>
            </w:pPr>
            <w:r>
              <w:rPr>
                <w:rFonts w:ascii="Times New Roman"/>
                <w:b w:val="false"/>
                <w:i w:val="false"/>
                <w:color w:val="000000"/>
                <w:sz w:val="20"/>
              </w:rPr>
              <w:t>
                  регистрации цен на потребительские товары</w:t>
            </w:r>
          </w:p>
          <w:p>
            <w:pPr>
              <w:spacing w:after="20"/>
              <w:ind w:left="20"/>
              <w:jc w:val="both"/>
            </w:pPr>
            <w:r>
              <w:rPr>
                <w:rFonts w:ascii="Times New Roman"/>
                <w:b w:val="false"/>
                <w:i w:val="false"/>
                <w:color w:val="000000"/>
                <w:sz w:val="20"/>
              </w:rPr>
              <w:t>
                      и платные услуги в 201__году</w:t>
            </w:r>
          </w:p>
          <w:p>
            <w:pPr>
              <w:spacing w:after="20"/>
              <w:ind w:left="20"/>
              <w:jc w:val="both"/>
            </w:pPr>
            <w:r>
              <w:rPr>
                <w:rFonts w:ascii="Times New Roman"/>
                <w:b w:val="false"/>
                <w:i w:val="false"/>
                <w:color w:val="000000"/>
                <w:sz w:val="20"/>
              </w:rPr>
              <w:t>
</w:t>
            </w:r>
            <w:r>
              <w:rPr>
                <w:rFonts w:ascii="Times New Roman"/>
                <w:b/>
                <w:i w:val="false"/>
                <w:color w:val="000000"/>
                <w:sz w:val="20"/>
              </w:rPr>
              <w:t>Ц-101</w:t>
            </w:r>
          </w:p>
          <w:tbl>
            <w:tblPr>
              <w:tblW w:w="0" w:type="auto"/>
              <w:tblCellSpacing w:w="0" w:type="auto"/>
              <w:tblBorders>
                <w:top w:val="none"/>
                <w:left w:val="none"/>
                <w:bottom w:val="none"/>
                <w:right w:val="none"/>
                <w:insideH w:val="none"/>
                <w:insideV w:val="none"/>
              </w:tblBorders>
            </w:tblPr>
            <w:tblGrid>
              <w:gridCol w:w="699"/>
              <w:gridCol w:w="699"/>
              <w:gridCol w:w="10493"/>
              <w:gridCol w:w="409"/>
            </w:tblGrid>
            <w:tr>
              <w:trPr>
                <w:trHeight w:val="30" w:hRule="atLeast"/>
              </w:trPr>
              <w:tc>
                <w:tcPr>
                  <w:tcW w:w="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Ежедневная</w:t>
                  </w:r>
                </w:p>
                <w:p>
                  <w:pPr>
                    <w:spacing w:after="20"/>
                    <w:ind w:left="20"/>
                    <w:jc w:val="both"/>
                  </w:pPr>
                  <w:r>
                    <w:rPr>
                      <w:rFonts w:ascii="Times New Roman"/>
                      <w:b w:val="false"/>
                      <w:i w:val="false"/>
                      <w:color w:val="000000"/>
                      <w:sz w:val="20"/>
                    </w:rPr>
                    <w:t>
Күн сайынғы</w:t>
                  </w:r>
                </w:p>
              </w:tc>
              <w:tc>
                <w:tcPr>
                  <w:tcW w:w="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49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Зерттелетін базалық объектілер тізбесі.</w:t>
      </w:r>
    </w:p>
    <w:p>
      <w:pPr>
        <w:spacing w:after="0"/>
        <w:ind w:left="0"/>
        <w:jc w:val="both"/>
      </w:pPr>
      <w:r>
        <w:rPr>
          <w:rFonts w:ascii="Times New Roman"/>
          <w:b w:val="false"/>
          <w:i w:val="false"/>
          <w:color w:val="000000"/>
          <w:sz w:val="28"/>
        </w:rPr>
        <w:t>
      Перечень обследуемых базовых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4564"/>
        <w:gridCol w:w="2579"/>
        <w:gridCol w:w="2579"/>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p>
            <w:pPr>
              <w:spacing w:after="20"/>
              <w:ind w:left="20"/>
              <w:jc w:val="both"/>
            </w:pPr>
            <w:r>
              <w:rPr>
                <w:rFonts w:ascii="Times New Roman"/>
                <w:b w:val="false"/>
                <w:i w:val="false"/>
                <w:color w:val="000000"/>
                <w:sz w:val="20"/>
              </w:rPr>
              <w:t>
Порядковый номер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Зерттелетін базалық объектінің атауы</w:t>
            </w:r>
          </w:p>
          <w:p>
            <w:pPr>
              <w:spacing w:after="20"/>
              <w:ind w:left="20"/>
              <w:jc w:val="both"/>
            </w:pPr>
            <w:r>
              <w:rPr>
                <w:rFonts w:ascii="Times New Roman"/>
                <w:b w:val="false"/>
                <w:i w:val="false"/>
                <w:color w:val="000000"/>
                <w:sz w:val="20"/>
              </w:rPr>
              <w:t>
Наименование обследуемого базового объекта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Тұрған жері</w:t>
            </w:r>
          </w:p>
          <w:p>
            <w:pPr>
              <w:spacing w:after="20"/>
              <w:ind w:left="20"/>
              <w:jc w:val="both"/>
            </w:pPr>
            <w:r>
              <w:rPr>
                <w:rFonts w:ascii="Times New Roman"/>
                <w:b w:val="false"/>
                <w:i w:val="false"/>
                <w:color w:val="000000"/>
                <w:sz w:val="20"/>
              </w:rPr>
              <w:t>
Местонахождение</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Беттің нөмірі</w:t>
            </w:r>
          </w:p>
          <w:p>
            <w:pPr>
              <w:spacing w:after="20"/>
              <w:ind w:left="20"/>
              <w:jc w:val="both"/>
            </w:pPr>
            <w:r>
              <w:rPr>
                <w:rFonts w:ascii="Times New Roman"/>
                <w:b w:val="false"/>
                <w:i w:val="false"/>
                <w:color w:val="000000"/>
                <w:sz w:val="20"/>
              </w:rPr>
              <w:t>
Номер страницы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Базалық объект және оның орналасқан жері</w:t>
      </w:r>
    </w:p>
    <w:p>
      <w:pPr>
        <w:spacing w:after="0"/>
        <w:ind w:left="0"/>
        <w:jc w:val="both"/>
      </w:pPr>
      <w:r>
        <w:rPr>
          <w:rFonts w:ascii="Times New Roman"/>
          <w:b w:val="false"/>
          <w:i w:val="false"/>
          <w:color w:val="000000"/>
          <w:sz w:val="28"/>
        </w:rPr>
        <w:t>
      Базовый объект и его местонахождение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дүкен, базар, ақылы көрсетілетін қызметтер объектісі/</w:t>
      </w:r>
    </w:p>
    <w:p>
      <w:pPr>
        <w:spacing w:after="0"/>
        <w:ind w:left="0"/>
        <w:jc w:val="both"/>
      </w:pPr>
      <w:r>
        <w:rPr>
          <w:rFonts w:ascii="Times New Roman"/>
          <w:b w:val="false"/>
          <w:i w:val="false"/>
          <w:color w:val="000000"/>
          <w:sz w:val="28"/>
        </w:rPr>
        <w:t>
      магазин, рынок, объект по платным услугам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957"/>
        <w:gridCol w:w="452"/>
        <w:gridCol w:w="1456"/>
        <w:gridCol w:w="1456"/>
        <w:gridCol w:w="1456"/>
        <w:gridCol w:w="1456"/>
        <w:gridCol w:w="1456"/>
        <w:gridCol w:w="1456"/>
        <w:gridCol w:w="703"/>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нөмірі</w:t>
            </w:r>
          </w:p>
          <w:p>
            <w:pPr>
              <w:spacing w:after="20"/>
              <w:ind w:left="20"/>
              <w:jc w:val="both"/>
            </w:pPr>
            <w:r>
              <w:rPr>
                <w:rFonts w:ascii="Times New Roman"/>
                <w:b w:val="false"/>
                <w:i w:val="false"/>
                <w:color w:val="000000"/>
                <w:sz w:val="20"/>
              </w:rPr>
              <w:t>
Порядковый номер</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көрсетілетін қызметтердің коды мен нақты сипаттамасы</w:t>
            </w:r>
          </w:p>
          <w:p>
            <w:pPr>
              <w:spacing w:after="20"/>
              <w:ind w:left="20"/>
              <w:jc w:val="both"/>
            </w:pPr>
            <w:r>
              <w:rPr>
                <w:rFonts w:ascii="Times New Roman"/>
                <w:b w:val="false"/>
                <w:i w:val="false"/>
                <w:color w:val="000000"/>
                <w:sz w:val="20"/>
              </w:rPr>
              <w:t>
Код и подробная характеристика товара, услуги</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сәтіндегі (күні, айы) тауардың, көрсетілетін қызметтің бағасы</w:t>
            </w:r>
          </w:p>
          <w:p>
            <w:pPr>
              <w:spacing w:after="20"/>
              <w:ind w:left="20"/>
              <w:jc w:val="both"/>
            </w:pPr>
            <w:r>
              <w:rPr>
                <w:rFonts w:ascii="Times New Roman"/>
                <w:b w:val="false"/>
                <w:i w:val="false"/>
                <w:color w:val="000000"/>
                <w:sz w:val="20"/>
              </w:rPr>
              <w:t>
Цена товара, услуги в момент регистрации (число,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447" w:id="42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"Тетрадь регистрации цен на потребительские товары и платные</w:t>
      </w:r>
      <w:r>
        <w:br/>
      </w:r>
      <w:r>
        <w:rPr>
          <w:rFonts w:ascii="Times New Roman"/>
          <w:b/>
          <w:i w:val="false"/>
          <w:color w:val="000000"/>
        </w:rPr>
        <w:t>услуги в 201__году" (код 1153101, индекс Ц-101, периодичность</w:t>
      </w:r>
      <w:r>
        <w:br/>
      </w:r>
      <w:r>
        <w:rPr>
          <w:rFonts w:ascii="Times New Roman"/>
          <w:b/>
          <w:i w:val="false"/>
          <w:color w:val="000000"/>
        </w:rPr>
        <w:t>ежедневная)</w:t>
      </w:r>
    </w:p>
    <w:bookmarkEnd w:id="428"/>
    <w:bookmarkStart w:name="z448" w:id="42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"Тетрадь регистрации цен на потребительские товары и платные услуги в 201__году" (код 1153101, индекс Ц-101, периодичность ежедневная)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"Тетрадь регистрации цен на потребительские товары и платные услуги в 201__году" (код 1153101, индекс Ц-101, периодичность ежедневная) (далее – статистическая форма).</w:t>
      </w:r>
    </w:p>
    <w:bookmarkEnd w:id="429"/>
    <w:bookmarkStart w:name="z449" w:id="43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430"/>
    <w:bookmarkStart w:name="z450" w:id="431"/>
    <w:p>
      <w:pPr>
        <w:spacing w:after="0"/>
        <w:ind w:left="0"/>
        <w:jc w:val="both"/>
      </w:pPr>
      <w:r>
        <w:rPr>
          <w:rFonts w:ascii="Times New Roman"/>
          <w:b w:val="false"/>
          <w:i w:val="false"/>
          <w:color w:val="000000"/>
          <w:sz w:val="28"/>
        </w:rPr>
        <w:t>
      1) базовый объект - отобранный объект наблюдения для регистрации в нем цен;</w:t>
      </w:r>
    </w:p>
    <w:bookmarkEnd w:id="431"/>
    <w:bookmarkStart w:name="z453" w:id="432"/>
    <w:p>
      <w:pPr>
        <w:spacing w:after="0"/>
        <w:ind w:left="0"/>
        <w:jc w:val="both"/>
      </w:pPr>
      <w:r>
        <w:rPr>
          <w:rFonts w:ascii="Times New Roman"/>
          <w:b w:val="false"/>
          <w:i w:val="false"/>
          <w:color w:val="000000"/>
          <w:sz w:val="28"/>
        </w:rPr>
        <w:t>
      2) товар (услуга)-представитель - совокупность определенных видов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432"/>
    <w:bookmarkStart w:name="z454" w:id="433"/>
    <w:p>
      <w:pPr>
        <w:spacing w:after="0"/>
        <w:ind w:left="0"/>
        <w:jc w:val="both"/>
      </w:pPr>
      <w:r>
        <w:rPr>
          <w:rFonts w:ascii="Times New Roman"/>
          <w:b w:val="false"/>
          <w:i w:val="false"/>
          <w:color w:val="000000"/>
          <w:sz w:val="28"/>
        </w:rPr>
        <w:t>
      3) характеристика товара, услуги - отличительные свойства, спецификации для идентификации отдельного товара, услуги отбираемого для регистрации цен;</w:t>
      </w:r>
    </w:p>
    <w:bookmarkEnd w:id="433"/>
    <w:bookmarkStart w:name="z455" w:id="434"/>
    <w:p>
      <w:pPr>
        <w:spacing w:after="0"/>
        <w:ind w:left="0"/>
        <w:jc w:val="both"/>
      </w:pPr>
      <w:r>
        <w:rPr>
          <w:rFonts w:ascii="Times New Roman"/>
          <w:b w:val="false"/>
          <w:i w:val="false"/>
          <w:color w:val="000000"/>
          <w:sz w:val="28"/>
        </w:rPr>
        <w:t>
      4) цена регистрации - количество денежных единиц, уплаченных за конкретный вид товара, услуги, для которых качество, условия продажи и период времени четко определены.</w:t>
      </w:r>
    </w:p>
    <w:bookmarkEnd w:id="434"/>
    <w:bookmarkStart w:name="z456" w:id="435"/>
    <w:p>
      <w:pPr>
        <w:spacing w:after="0"/>
        <w:ind w:left="0"/>
        <w:jc w:val="both"/>
      </w:pPr>
      <w:r>
        <w:rPr>
          <w:rFonts w:ascii="Times New Roman"/>
          <w:b w:val="false"/>
          <w:i w:val="false"/>
          <w:color w:val="000000"/>
          <w:sz w:val="28"/>
        </w:rPr>
        <w:t>
      3. Статистическая форма предназначена для регистрации органами статистики цен и тарифов на товары (услуги)-представители в базовых объектах торговли, сферы услуг. Сбор ценовой информации производится непосредственно в местах реализации товара (услуги). В отобранном базовом объекте цены регистрируются на конкретные виды товаров, услуг в одно и то же число месяца (день недели), что и в предыдущем периоде. Отклонение допускается не более чем на 1-2 дня.</w:t>
      </w:r>
    </w:p>
    <w:bookmarkEnd w:id="435"/>
    <w:bookmarkStart w:name="z457" w:id="436"/>
    <w:p>
      <w:pPr>
        <w:spacing w:after="0"/>
        <w:ind w:left="0"/>
        <w:jc w:val="both"/>
      </w:pPr>
      <w:r>
        <w:rPr>
          <w:rFonts w:ascii="Times New Roman"/>
          <w:b w:val="false"/>
          <w:i w:val="false"/>
          <w:color w:val="000000"/>
          <w:sz w:val="28"/>
        </w:rPr>
        <w:t>
      4. В первом разделе статистической формы записываются по порядковому номеру наименования базовых объектов, их местонахождение (адрес, телефон), номер страницы проставляется для нахождения обследуемого объекта.</w:t>
      </w:r>
    </w:p>
    <w:bookmarkEnd w:id="436"/>
    <w:bookmarkStart w:name="z458" w:id="437"/>
    <w:p>
      <w:pPr>
        <w:spacing w:after="0"/>
        <w:ind w:left="0"/>
        <w:jc w:val="both"/>
      </w:pPr>
      <w:r>
        <w:rPr>
          <w:rFonts w:ascii="Times New Roman"/>
          <w:b w:val="false"/>
          <w:i w:val="false"/>
          <w:color w:val="000000"/>
          <w:sz w:val="28"/>
        </w:rPr>
        <w:t>
      5. Во втором разделе по строке "Базовый объект и его местонахождение" указываются полное наименование объекта торговли, сферы услуг.</w:t>
      </w:r>
    </w:p>
    <w:bookmarkEnd w:id="437"/>
    <w:p>
      <w:pPr>
        <w:spacing w:after="0"/>
        <w:ind w:left="0"/>
        <w:jc w:val="both"/>
      </w:pPr>
      <w:r>
        <w:rPr>
          <w:rFonts w:ascii="Times New Roman"/>
          <w:b w:val="false"/>
          <w:i w:val="false"/>
          <w:color w:val="000000"/>
          <w:sz w:val="28"/>
        </w:rPr>
        <w:t>
      В графе 1 проставляется порядковый номер товара (услуги)–представителя.</w:t>
      </w:r>
    </w:p>
    <w:p>
      <w:pPr>
        <w:spacing w:after="0"/>
        <w:ind w:left="0"/>
        <w:jc w:val="both"/>
      </w:pPr>
      <w:r>
        <w:rPr>
          <w:rFonts w:ascii="Times New Roman"/>
          <w:b w:val="false"/>
          <w:i w:val="false"/>
          <w:color w:val="000000"/>
          <w:sz w:val="28"/>
        </w:rPr>
        <w:t>
      В графе 2 записываются код и подробная характеристика каждого товара, (услуги)-представителя (наименование, марка, страна-изготовитель, модель или номер модели, артикул, размер, сорт и другие).</w:t>
      </w:r>
    </w:p>
    <w:p>
      <w:pPr>
        <w:spacing w:after="0"/>
        <w:ind w:left="0"/>
        <w:jc w:val="both"/>
      </w:pPr>
      <w:r>
        <w:rPr>
          <w:rFonts w:ascii="Times New Roman"/>
          <w:b w:val="false"/>
          <w:i w:val="false"/>
          <w:color w:val="000000"/>
          <w:sz w:val="28"/>
        </w:rPr>
        <w:t>
      В графе 3 указывается фактическая единица измерения регистрируемого товара (услуги)–представителя (количество товара в банке, бутылке, пачке, порции, полная стоимость путевки и другие).</w:t>
      </w:r>
    </w:p>
    <w:p>
      <w:pPr>
        <w:spacing w:after="0"/>
        <w:ind w:left="0"/>
        <w:jc w:val="both"/>
      </w:pPr>
      <w:r>
        <w:rPr>
          <w:rFonts w:ascii="Times New Roman"/>
          <w:b w:val="false"/>
          <w:i w:val="false"/>
          <w:color w:val="000000"/>
          <w:sz w:val="28"/>
        </w:rPr>
        <w:t>
      В графах с 4 по 9 регистрируются цены на определенную дату в обследуемом базовом объекте.</w:t>
      </w:r>
    </w:p>
    <w:p>
      <w:pPr>
        <w:spacing w:after="0"/>
        <w:ind w:left="0"/>
        <w:jc w:val="both"/>
      </w:pPr>
      <w:r>
        <w:rPr>
          <w:rFonts w:ascii="Times New Roman"/>
          <w:b w:val="false"/>
          <w:i w:val="false"/>
          <w:color w:val="000000"/>
          <w:sz w:val="28"/>
        </w:rPr>
        <w:t>
      В графе 10 записываются дополнительные сведения или заметки относительно того или иного вида товара, услуги.</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851"/>
              <w:gridCol w:w="791"/>
              <w:gridCol w:w="4658"/>
            </w:tblGrid>
            <w:tr>
              <w:trPr>
                <w:trHeight w:val="30" w:hRule="atLeast"/>
              </w:trPr>
              <w:tc>
                <w:tcPr>
                  <w:tcW w:w="6851" w:type="dxa"/>
                  <w:tcBorders/>
                  <w:tcMar>
                    <w:top w:w="15" w:type="dxa"/>
                    <w:left w:w="15" w:type="dxa"/>
                    <w:bottom w:w="15" w:type="dxa"/>
                    <w:right w:w="15" w:type="dxa"/>
                  </w:tcMar>
                  <w:vAlign w:val="center"/>
                </w:tcPr>
                <w:bookmarkStart w:name="z451" w:id="438"/>
                <w:p>
                  <w:pPr>
                    <w:spacing w:after="20"/>
                    <w:ind w:left="20"/>
                    <w:jc w:val="both"/>
                  </w:pPr>
                </w:p>
                <w:bookmarkEnd w:id="438"/>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37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8 сентября 2015 года № 137</w:t>
                  </w:r>
                </w:p>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2015 жылғы 8 қыркүйектегі № 137 бұйрығына 37-қосымша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1163101</w:t>
            </w:r>
          </w:p>
          <w:p>
            <w:pPr>
              <w:spacing w:after="20"/>
              <w:ind w:left="20"/>
              <w:jc w:val="both"/>
            </w:pPr>
            <w:r>
              <w:rPr>
                <w:rFonts w:ascii="Times New Roman"/>
                <w:b w:val="false"/>
                <w:i w:val="false"/>
                <w:color w:val="000000"/>
                <w:sz w:val="20"/>
              </w:rPr>
              <w:t>
Код статистической формы 1163101</w:t>
            </w:r>
          </w:p>
          <w:p>
            <w:pPr>
              <w:spacing w:after="20"/>
              <w:ind w:left="20"/>
              <w:jc w:val="both"/>
            </w:pPr>
            <w:r>
              <w:rPr>
                <w:rFonts w:ascii="Times New Roman"/>
                <w:b w:val="false"/>
                <w:i w:val="false"/>
                <w:color w:val="000000"/>
                <w:sz w:val="20"/>
              </w:rPr>
              <w:t>
                              </w:t>
            </w:r>
            <w:r>
              <w:rPr>
                <w:rFonts w:ascii="Times New Roman"/>
                <w:b/>
                <w:i w:val="false"/>
                <w:color w:val="000000"/>
                <w:sz w:val="20"/>
              </w:rPr>
              <w:t>201__ жылы базарлардағы ауыл</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шаруашылығы өнімінің бағасын тіркеу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дәптері</w:t>
            </w:r>
          </w:p>
          <w:p>
            <w:pPr>
              <w:spacing w:after="20"/>
              <w:ind w:left="20"/>
              <w:jc w:val="both"/>
            </w:pPr>
            <w:r>
              <w:rPr>
                <w:rFonts w:ascii="Times New Roman"/>
                <w:b w:val="false"/>
                <w:i w:val="false"/>
                <w:color w:val="000000"/>
                <w:sz w:val="20"/>
              </w:rPr>
              <w:t>
                              Тетрадь регистрации</w:t>
            </w:r>
          </w:p>
          <w:p>
            <w:pPr>
              <w:spacing w:after="20"/>
              <w:ind w:left="20"/>
              <w:jc w:val="both"/>
            </w:pPr>
            <w:r>
              <w:rPr>
                <w:rFonts w:ascii="Times New Roman"/>
                <w:b w:val="false"/>
                <w:i w:val="false"/>
                <w:color w:val="000000"/>
                <w:sz w:val="20"/>
              </w:rPr>
              <w:t>
                      цен на продукцию сельского хозяйства</w:t>
            </w:r>
          </w:p>
          <w:p>
            <w:pPr>
              <w:spacing w:after="20"/>
              <w:ind w:left="20"/>
              <w:jc w:val="both"/>
            </w:pPr>
            <w:r>
              <w:rPr>
                <w:rFonts w:ascii="Times New Roman"/>
                <w:b w:val="false"/>
                <w:i w:val="false"/>
                <w:color w:val="000000"/>
                <w:sz w:val="20"/>
              </w:rPr>
              <w:t>
                             на рынках в 201__году</w:t>
            </w:r>
          </w:p>
          <w:p>
            <w:pPr>
              <w:spacing w:after="20"/>
              <w:ind w:left="20"/>
              <w:jc w:val="both"/>
            </w:pPr>
            <w:r>
              <w:rPr>
                <w:rFonts w:ascii="Times New Roman"/>
                <w:b w:val="false"/>
                <w:i w:val="false"/>
                <w:color w:val="000000"/>
                <w:sz w:val="20"/>
              </w:rPr>
              <w:t>
</w:t>
            </w:r>
            <w:r>
              <w:rPr>
                <w:rFonts w:ascii="Times New Roman"/>
                <w:b/>
                <w:i w:val="false"/>
                <w:color w:val="000000"/>
                <w:sz w:val="20"/>
              </w:rPr>
              <w:t>Ц-200</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Ауыл шаруашылығы өнімінің түрлері</w:t>
      </w:r>
    </w:p>
    <w:p>
      <w:pPr>
        <w:spacing w:after="0"/>
        <w:ind w:left="0"/>
        <w:jc w:val="both"/>
      </w:pPr>
      <w:r>
        <w:rPr>
          <w:rFonts w:ascii="Times New Roman"/>
          <w:b w:val="false"/>
          <w:i w:val="false"/>
          <w:color w:val="000000"/>
          <w:sz w:val="28"/>
        </w:rPr>
        <w:t>
      Виды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3"/>
        <w:gridCol w:w="2009"/>
        <w:gridCol w:w="3268"/>
      </w:tblGrid>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Беттің нөмері</w:t>
            </w:r>
          </w:p>
          <w:p>
            <w:pPr>
              <w:spacing w:after="20"/>
              <w:ind w:left="20"/>
              <w:jc w:val="both"/>
            </w:pPr>
            <w:r>
              <w:rPr>
                <w:rFonts w:ascii="Times New Roman"/>
                <w:b w:val="false"/>
                <w:i w:val="false"/>
                <w:color w:val="000000"/>
                <w:sz w:val="20"/>
              </w:rPr>
              <w:t>
Номер страницы</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Базардың атауы және оның тұрған жері </w:t>
      </w:r>
    </w:p>
    <w:p>
      <w:pPr>
        <w:spacing w:after="0"/>
        <w:ind w:left="0"/>
        <w:jc w:val="both"/>
      </w:pPr>
      <w:r>
        <w:rPr>
          <w:rFonts w:ascii="Times New Roman"/>
          <w:b w:val="false"/>
          <w:i w:val="false"/>
          <w:color w:val="000000"/>
          <w:sz w:val="28"/>
        </w:rPr>
        <w:t>
      Наименование рынка и его</w:t>
      </w:r>
    </w:p>
    <w:p>
      <w:pPr>
        <w:spacing w:after="0"/>
        <w:ind w:left="0"/>
        <w:jc w:val="both"/>
      </w:pPr>
      <w:r>
        <w:rPr>
          <w:rFonts w:ascii="Times New Roman"/>
          <w:b w:val="false"/>
          <w:i w:val="false"/>
          <w:color w:val="000000"/>
          <w:sz w:val="28"/>
        </w:rPr>
        <w:t>
      местонахождение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Байқалатын тауардың атауы</w:t>
      </w:r>
    </w:p>
    <w:p>
      <w:pPr>
        <w:spacing w:after="0"/>
        <w:ind w:left="0"/>
        <w:jc w:val="both"/>
      </w:pPr>
      <w:r>
        <w:rPr>
          <w:rFonts w:ascii="Times New Roman"/>
          <w:b w:val="false"/>
          <w:i w:val="false"/>
          <w:color w:val="000000"/>
          <w:sz w:val="28"/>
        </w:rPr>
        <w:t>
      Наименование наблюдаемого</w:t>
      </w:r>
    </w:p>
    <w:p>
      <w:pPr>
        <w:spacing w:after="0"/>
        <w:ind w:left="0"/>
        <w:jc w:val="both"/>
      </w:pPr>
      <w:r>
        <w:rPr>
          <w:rFonts w:ascii="Times New Roman"/>
          <w:b w:val="false"/>
          <w:i w:val="false"/>
          <w:color w:val="000000"/>
          <w:sz w:val="28"/>
        </w:rPr>
        <w:t>
      товара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Тауардың коды                Өлшем бірлігі</w:t>
      </w:r>
    </w:p>
    <w:p>
      <w:pPr>
        <w:spacing w:after="0"/>
        <w:ind w:left="0"/>
        <w:jc w:val="both"/>
      </w:pPr>
      <w:r>
        <w:rPr>
          <w:rFonts w:ascii="Times New Roman"/>
          <w:b w:val="false"/>
          <w:i w:val="false"/>
          <w:color w:val="000000"/>
          <w:sz w:val="28"/>
        </w:rPr>
        <w:t>
      Код товара                      Единица измерения 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83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908"/>
        <w:gridCol w:w="1042"/>
        <w:gridCol w:w="1042"/>
        <w:gridCol w:w="908"/>
        <w:gridCol w:w="1042"/>
        <w:gridCol w:w="1042"/>
        <w:gridCol w:w="908"/>
        <w:gridCol w:w="1042"/>
        <w:gridCol w:w="1042"/>
        <w:gridCol w:w="908"/>
        <w:gridCol w:w="1042"/>
        <w:gridCol w:w="130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толық сипаттамасы</w:t>
            </w:r>
          </w:p>
          <w:p>
            <w:pPr>
              <w:spacing w:after="20"/>
              <w:ind w:left="20"/>
              <w:jc w:val="both"/>
            </w:pPr>
            <w:r>
              <w:rPr>
                <w:rFonts w:ascii="Times New Roman"/>
                <w:b w:val="false"/>
                <w:i w:val="false"/>
                <w:color w:val="000000"/>
                <w:sz w:val="20"/>
              </w:rPr>
              <w:t>
Подробная характеристика товара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сәтіндегі тауардың бағасы (тіркеу күні)</w:t>
            </w:r>
          </w:p>
          <w:p>
            <w:pPr>
              <w:spacing w:after="20"/>
              <w:ind w:left="20"/>
              <w:jc w:val="both"/>
            </w:pPr>
            <w:r>
              <w:rPr>
                <w:rFonts w:ascii="Times New Roman"/>
                <w:b w:val="false"/>
                <w:i w:val="false"/>
                <w:color w:val="000000"/>
                <w:sz w:val="20"/>
              </w:rPr>
              <w:t>
Цена товара в момент регистрации (дата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w:t>
            </w:r>
            <w:r>
              <w:rPr>
                <w:rFonts w:ascii="Times New Roman"/>
                <w:b/>
                <w:i w:val="false"/>
                <w:color w:val="000000"/>
                <w:sz w:val="20"/>
              </w:rPr>
              <w:t>қаңтар</w:t>
            </w:r>
          </w:p>
          <w:p>
            <w:pPr>
              <w:spacing w:after="20"/>
              <w:ind w:left="20"/>
              <w:jc w:val="both"/>
            </w:pPr>
            <w:r>
              <w:rPr>
                <w:rFonts w:ascii="Times New Roman"/>
                <w:b w:val="false"/>
                <w:i w:val="false"/>
                <w:color w:val="000000"/>
                <w:sz w:val="20"/>
              </w:rPr>
              <w:t>
январь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ақпан</w:t>
            </w:r>
          </w:p>
          <w:p>
            <w:pPr>
              <w:spacing w:after="20"/>
              <w:ind w:left="20"/>
              <w:jc w:val="both"/>
            </w:pPr>
            <w:r>
              <w:rPr>
                <w:rFonts w:ascii="Times New Roman"/>
                <w:b w:val="false"/>
                <w:i w:val="false"/>
                <w:color w:val="000000"/>
                <w:sz w:val="20"/>
              </w:rPr>
              <w:t>
февраль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наурыз</w:t>
            </w:r>
          </w:p>
          <w:p>
            <w:pPr>
              <w:spacing w:after="20"/>
              <w:ind w:left="20"/>
              <w:jc w:val="both"/>
            </w:pPr>
            <w:r>
              <w:rPr>
                <w:rFonts w:ascii="Times New Roman"/>
                <w:b w:val="false"/>
                <w:i w:val="false"/>
                <w:color w:val="000000"/>
                <w:sz w:val="20"/>
              </w:rPr>
              <w:t>
март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w:t>
            </w:r>
            <w:r>
              <w:rPr>
                <w:rFonts w:ascii="Times New Roman"/>
                <w:b/>
                <w:i w:val="false"/>
                <w:color w:val="000000"/>
                <w:sz w:val="20"/>
              </w:rPr>
              <w:t>сәуір</w:t>
            </w:r>
          </w:p>
          <w:p>
            <w:pPr>
              <w:spacing w:after="20"/>
              <w:ind w:left="20"/>
              <w:jc w:val="both"/>
            </w:pPr>
            <w:r>
              <w:rPr>
                <w:rFonts w:ascii="Times New Roman"/>
                <w:b w:val="false"/>
                <w:i w:val="false"/>
                <w:color w:val="000000"/>
                <w:sz w:val="20"/>
              </w:rPr>
              <w:t>
апрель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мамыр</w:t>
            </w:r>
          </w:p>
          <w:p>
            <w:pPr>
              <w:spacing w:after="20"/>
              <w:ind w:left="20"/>
              <w:jc w:val="both"/>
            </w:pPr>
            <w:r>
              <w:rPr>
                <w:rFonts w:ascii="Times New Roman"/>
                <w:b w:val="false"/>
                <w:i w:val="false"/>
                <w:color w:val="000000"/>
                <w:sz w:val="20"/>
              </w:rPr>
              <w:t>
май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маусым</w:t>
            </w:r>
          </w:p>
          <w:p>
            <w:pPr>
              <w:spacing w:after="20"/>
              <w:ind w:left="20"/>
              <w:jc w:val="both"/>
            </w:pPr>
            <w:r>
              <w:rPr>
                <w:rFonts w:ascii="Times New Roman"/>
                <w:b w:val="false"/>
                <w:i w:val="false"/>
                <w:color w:val="000000"/>
                <w:sz w:val="20"/>
              </w:rPr>
              <w:t>
июнь</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w:t>
            </w:r>
            <w:r>
              <w:rPr>
                <w:rFonts w:ascii="Times New Roman"/>
                <w:b/>
                <w:i w:val="false"/>
                <w:color w:val="000000"/>
                <w:sz w:val="20"/>
              </w:rPr>
              <w:t>шілде</w:t>
            </w:r>
          </w:p>
          <w:p>
            <w:pPr>
              <w:spacing w:after="20"/>
              <w:ind w:left="20"/>
              <w:jc w:val="both"/>
            </w:pPr>
            <w:r>
              <w:rPr>
                <w:rFonts w:ascii="Times New Roman"/>
                <w:b w:val="false"/>
                <w:i w:val="false"/>
                <w:color w:val="000000"/>
                <w:sz w:val="20"/>
              </w:rPr>
              <w:t>
июль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тамыз</w:t>
            </w:r>
          </w:p>
          <w:p>
            <w:pPr>
              <w:spacing w:after="20"/>
              <w:ind w:left="20"/>
              <w:jc w:val="both"/>
            </w:pPr>
            <w:r>
              <w:rPr>
                <w:rFonts w:ascii="Times New Roman"/>
                <w:b w:val="false"/>
                <w:i w:val="false"/>
                <w:color w:val="000000"/>
                <w:sz w:val="20"/>
              </w:rPr>
              <w:t>
август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w:t>
            </w:r>
          </w:p>
          <w:p>
            <w:pPr>
              <w:spacing w:after="20"/>
              <w:ind w:left="20"/>
              <w:jc w:val="both"/>
            </w:pPr>
            <w:r>
              <w:rPr>
                <w:rFonts w:ascii="Times New Roman"/>
                <w:b w:val="false"/>
                <w:i w:val="false"/>
                <w:color w:val="000000"/>
                <w:sz w:val="20"/>
              </w:rPr>
              <w:t>
</w:t>
            </w:r>
            <w:r>
              <w:rPr>
                <w:rFonts w:ascii="Times New Roman"/>
                <w:b/>
                <w:i w:val="false"/>
                <w:color w:val="000000"/>
                <w:sz w:val="20"/>
              </w:rPr>
              <w:t>қыркүйек</w:t>
            </w:r>
          </w:p>
          <w:p>
            <w:pPr>
              <w:spacing w:after="20"/>
              <w:ind w:left="20"/>
              <w:jc w:val="both"/>
            </w:pPr>
            <w:r>
              <w:rPr>
                <w:rFonts w:ascii="Times New Roman"/>
                <w:b w:val="false"/>
                <w:i w:val="false"/>
                <w:color w:val="000000"/>
                <w:sz w:val="20"/>
              </w:rPr>
              <w:t>
сентябрь</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w:t>
            </w:r>
            <w:r>
              <w:rPr>
                <w:rFonts w:ascii="Times New Roman"/>
                <w:b/>
                <w:i w:val="false"/>
                <w:color w:val="000000"/>
                <w:sz w:val="20"/>
              </w:rPr>
              <w:t>қазан</w:t>
            </w:r>
          </w:p>
          <w:p>
            <w:pPr>
              <w:spacing w:after="20"/>
              <w:ind w:left="20"/>
              <w:jc w:val="both"/>
            </w:pPr>
            <w:r>
              <w:rPr>
                <w:rFonts w:ascii="Times New Roman"/>
                <w:b w:val="false"/>
                <w:i w:val="false"/>
                <w:color w:val="000000"/>
                <w:sz w:val="20"/>
              </w:rPr>
              <w:t>
октябрь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i w:val="false"/>
                <w:color w:val="000000"/>
                <w:sz w:val="20"/>
              </w:rPr>
              <w:t>қараша</w:t>
            </w:r>
          </w:p>
          <w:p>
            <w:pPr>
              <w:spacing w:after="20"/>
              <w:ind w:left="20"/>
              <w:jc w:val="both"/>
            </w:pPr>
            <w:r>
              <w:rPr>
                <w:rFonts w:ascii="Times New Roman"/>
                <w:b w:val="false"/>
                <w:i w:val="false"/>
                <w:color w:val="000000"/>
                <w:sz w:val="20"/>
              </w:rPr>
              <w:t>
ноябрь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w:t>
            </w:r>
            <w:r>
              <w:rPr>
                <w:rFonts w:ascii="Times New Roman"/>
                <w:b/>
                <w:i w:val="false"/>
                <w:color w:val="000000"/>
                <w:sz w:val="20"/>
              </w:rPr>
              <w:t>желтоқсан</w:t>
            </w:r>
          </w:p>
          <w:p>
            <w:pPr>
              <w:spacing w:after="20"/>
              <w:ind w:left="20"/>
              <w:jc w:val="both"/>
            </w:pPr>
            <w:r>
              <w:rPr>
                <w:rFonts w:ascii="Times New Roman"/>
                <w:b w:val="false"/>
                <w:i w:val="false"/>
                <w:color w:val="000000"/>
                <w:sz w:val="20"/>
              </w:rPr>
              <w:t>
декабрь</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Жазбалар үшін</w:t>
            </w:r>
          </w:p>
          <w:p>
            <w:pPr>
              <w:spacing w:after="20"/>
              <w:ind w:left="20"/>
              <w:jc w:val="both"/>
            </w:pPr>
            <w:r>
              <w:rPr>
                <w:rFonts w:ascii="Times New Roman"/>
                <w:b w:val="false"/>
                <w:i w:val="false"/>
                <w:color w:val="000000"/>
                <w:sz w:val="20"/>
              </w:rPr>
              <w:t>
Для заметок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bookmarkStart w:name="z459" w:id="43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"Тетрадь</w:t>
      </w:r>
      <w:r>
        <w:br/>
      </w:r>
      <w:r>
        <w:rPr>
          <w:rFonts w:ascii="Times New Roman"/>
          <w:b/>
          <w:i w:val="false"/>
          <w:color w:val="000000"/>
        </w:rPr>
        <w:t>регистрации цен на продукцию сельского хозяйства на рынках в</w:t>
      </w:r>
      <w:r>
        <w:br/>
      </w:r>
      <w:r>
        <w:rPr>
          <w:rFonts w:ascii="Times New Roman"/>
          <w:b/>
          <w:i w:val="false"/>
          <w:color w:val="000000"/>
        </w:rPr>
        <w:t>201_году", (код 1163101, индекс Ц-200, периодичность месячная)</w:t>
      </w:r>
    </w:p>
    <w:bookmarkEnd w:id="439"/>
    <w:bookmarkStart w:name="z460" w:id="44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"Тетрадь регистрации цен на продукцию сельского хозяйства на рынках в 201_ году" (код 1163101, индекс Ц-200,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"Тетрадь регистрации цен на продукцию сельского хозяйства на рынках в 201_ году", (код 1163101, индекс Ц-200, периодичность месячная) (далее – статистическая форма).</w:t>
      </w:r>
    </w:p>
    <w:bookmarkEnd w:id="440"/>
    <w:bookmarkStart w:name="z461" w:id="441"/>
    <w:p>
      <w:pPr>
        <w:spacing w:after="0"/>
        <w:ind w:left="0"/>
        <w:jc w:val="both"/>
      </w:pPr>
      <w:r>
        <w:rPr>
          <w:rFonts w:ascii="Times New Roman"/>
          <w:b w:val="false"/>
          <w:i w:val="false"/>
          <w:color w:val="000000"/>
          <w:sz w:val="28"/>
        </w:rPr>
        <w:t>
      2. Регистрация цен на продукцию сельского хозяйства на рынках осуществляется органами статистики с 7 по 24 число каждого отчетного месяца, на рынках, функционирующих только в выходные дни – на 2 и 3 неделе месяца. Регистрируется цена на товары одного и того же вида и качества.</w:t>
      </w:r>
    </w:p>
    <w:bookmarkEnd w:id="441"/>
    <w:bookmarkStart w:name="z462" w:id="442"/>
    <w:p>
      <w:pPr>
        <w:spacing w:after="0"/>
        <w:ind w:left="0"/>
        <w:jc w:val="both"/>
      </w:pPr>
      <w:r>
        <w:rPr>
          <w:rFonts w:ascii="Times New Roman"/>
          <w:b w:val="false"/>
          <w:i w:val="false"/>
          <w:color w:val="000000"/>
          <w:sz w:val="28"/>
        </w:rPr>
        <w:t>
      3. В таблице "Виды продукции сельского хозяйства" записываются наименования наблюдаемых видов сельскохозяйственной продукции и продовольственных товаров, указываются номера страниц их расположения в тетради. Допускается объединение однородных видов продукции и товаров в группы (например: овощи, фрукты, свиньи, корма).</w:t>
      </w:r>
    </w:p>
    <w:bookmarkEnd w:id="442"/>
    <w:bookmarkStart w:name="z463" w:id="443"/>
    <w:p>
      <w:pPr>
        <w:spacing w:after="0"/>
        <w:ind w:left="0"/>
        <w:jc w:val="both"/>
      </w:pPr>
      <w:r>
        <w:rPr>
          <w:rFonts w:ascii="Times New Roman"/>
          <w:b w:val="false"/>
          <w:i w:val="false"/>
          <w:color w:val="000000"/>
          <w:sz w:val="28"/>
        </w:rPr>
        <w:t>
      4. В графе "Подробная характеристика товара" дается отличительная характеристика (спецификации) наблюдаемого товара, то есть сорт продукции, возраст, упитанность и другие качественные характеристики вида продукции и товара, позволяющие отличить его от других.</w:t>
      </w:r>
    </w:p>
    <w:bookmarkEnd w:id="443"/>
    <w:bookmarkStart w:name="z464" w:id="444"/>
    <w:p>
      <w:pPr>
        <w:spacing w:after="0"/>
        <w:ind w:left="0"/>
        <w:jc w:val="both"/>
      </w:pPr>
      <w:r>
        <w:rPr>
          <w:rFonts w:ascii="Times New Roman"/>
          <w:b w:val="false"/>
          <w:i w:val="false"/>
          <w:color w:val="000000"/>
          <w:sz w:val="28"/>
        </w:rPr>
        <w:t>
      Например: яблоки – антоновка, апорт, лимонка крупные или среднего размера, коровы молочного стада – корова 3-х лет средней упитанности, сено - сено из разнотравия.</w:t>
      </w:r>
    </w:p>
    <w:bookmarkEnd w:id="444"/>
    <w:bookmarkStart w:name="z465" w:id="445"/>
    <w:p>
      <w:pPr>
        <w:spacing w:after="0"/>
        <w:ind w:left="0"/>
        <w:jc w:val="both"/>
      </w:pPr>
      <w:r>
        <w:rPr>
          <w:rFonts w:ascii="Times New Roman"/>
          <w:b w:val="false"/>
          <w:i w:val="false"/>
          <w:color w:val="000000"/>
          <w:sz w:val="28"/>
        </w:rPr>
        <w:t>
      5. На последней странице "Для заметок" записываются необходимые дополнительные сведения относительно регистрации цен того или иного вида продукции и товара.</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Приказ дополнен Приложением 39 в соответствии с приказом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026"/>
              <w:gridCol w:w="1274"/>
            </w:tblGrid>
            <w:tr>
              <w:trPr>
                <w:trHeight w:val="30" w:hRule="atLeast"/>
              </w:trPr>
              <w:tc>
                <w:tcPr>
                  <w:tcW w:w="110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9241"/>
              <w:gridCol w:w="3059"/>
            </w:tblGrid>
            <w:tr>
              <w:trPr>
                <w:trHeight w:val="30" w:hRule="atLeast"/>
              </w:trPr>
              <w:tc>
                <w:tcPr>
                  <w:tcW w:w="9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261103008</w:t>
                  </w:r>
                </w:p>
                <w:p>
                  <w:pPr>
                    <w:spacing w:after="20"/>
                    <w:ind w:left="20"/>
                    <w:jc w:val="both"/>
                  </w:pPr>
                  <w:r>
                    <w:rPr>
                      <w:rFonts w:ascii="Times New Roman"/>
                      <w:b w:val="false"/>
                      <w:i w:val="false"/>
                      <w:color w:val="000000"/>
                      <w:sz w:val="20"/>
                    </w:rPr>
                    <w:t>
Код статистической формы</w:t>
                  </w:r>
                </w:p>
                <w:p>
                  <w:pPr>
                    <w:spacing w:after="20"/>
                    <w:ind w:left="20"/>
                    <w:jc w:val="both"/>
                  </w:pPr>
                  <w:r>
                    <w:rPr>
                      <w:rFonts w:ascii="Times New Roman"/>
                      <w:b w:val="false"/>
                      <w:i w:val="false"/>
                      <w:color w:val="000000"/>
                      <w:sz w:val="20"/>
                    </w:rPr>
                    <w:t>
261103008</w:t>
                  </w:r>
                </w:p>
              </w:tc>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Өндірушілердің қойма шаруашылығындағы</w:t>
                  </w:r>
                </w:p>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қызметтерге бағасы туралы</w:t>
                  </w:r>
                </w:p>
                <w:p>
                  <w:pPr>
                    <w:spacing w:after="20"/>
                    <w:ind w:left="20"/>
                    <w:jc w:val="both"/>
                  </w:pPr>
                  <w:r>
                    <w:rPr>
                      <w:rFonts w:ascii="Times New Roman"/>
                      <w:b w:val="false"/>
                      <w:i w:val="false"/>
                      <w:color w:val="000000"/>
                      <w:sz w:val="20"/>
                    </w:rPr>
                    <w:t>
</w:t>
                  </w:r>
                  <w:r>
                    <w:rPr>
                      <w:rFonts w:ascii="Times New Roman"/>
                      <w:b/>
                      <w:i w:val="false"/>
                      <w:color w:val="000000"/>
                      <w:sz w:val="20"/>
                    </w:rPr>
                    <w:t>есеп</w:t>
                  </w:r>
                </w:p>
                <w:p>
                  <w:pPr>
                    <w:spacing w:after="20"/>
                    <w:ind w:left="20"/>
                    <w:jc w:val="both"/>
                  </w:pPr>
                  <w:r>
                    <w:rPr>
                      <w:rFonts w:ascii="Times New Roman"/>
                      <w:b w:val="false"/>
                      <w:i w:val="false"/>
                      <w:color w:val="000000"/>
                      <w:sz w:val="20"/>
                    </w:rPr>
                    <w:t>
Отчет о ценах производителей на услуги</w:t>
                  </w:r>
                </w:p>
                <w:p>
                  <w:pPr>
                    <w:spacing w:after="20"/>
                    <w:ind w:left="20"/>
                    <w:jc w:val="both"/>
                  </w:pPr>
                  <w:r>
                    <w:rPr>
                      <w:rFonts w:ascii="Times New Roman"/>
                      <w:b w:val="false"/>
                      <w:i w:val="false"/>
                      <w:color w:val="000000"/>
                      <w:sz w:val="20"/>
                    </w:rPr>
                    <w:t>
складского хозяйства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1-Ц (қойма)</w:t>
            </w:r>
          </w:p>
          <w:p>
            <w:pPr>
              <w:spacing w:after="20"/>
              <w:ind w:left="20"/>
              <w:jc w:val="both"/>
            </w:pPr>
            <w:r>
              <w:rPr>
                <w:rFonts w:ascii="Times New Roman"/>
                <w:b w:val="false"/>
                <w:i w:val="false"/>
                <w:color w:val="000000"/>
                <w:sz w:val="20"/>
              </w:rPr>
              <w:t>
</w:t>
            </w:r>
            <w:r>
              <w:rPr>
                <w:rFonts w:ascii="Times New Roman"/>
                <w:b/>
                <w:i w:val="false"/>
                <w:color w:val="000000"/>
                <w:sz w:val="20"/>
              </w:rPr>
              <w:t>1-Ц (склад)</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кодына сәйкес қызметінің негізгі немесе қосалқы түрі 52 – Қойма шаруашылығы және қосалқы көлік қызмет болып табылатын іріктемеге түскен заңды тұлғалар мен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52 – Складское хозяйство и вспомогательная транспортная деятельность</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5 - күнге (қоса алғанда) дейін</w:t>
            </w:r>
          </w:p>
          <w:p>
            <w:pPr>
              <w:spacing w:after="20"/>
              <w:ind w:left="20"/>
              <w:jc w:val="both"/>
            </w:pPr>
            <w:r>
              <w:rPr>
                <w:rFonts w:ascii="Times New Roman"/>
                <w:b w:val="false"/>
                <w:i w:val="false"/>
                <w:color w:val="000000"/>
                <w:sz w:val="20"/>
              </w:rPr>
              <w:t>
Срок представления – до 5 числа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i w:val="false"/>
          <w:color w:val="000000"/>
          <w:sz w:val="28"/>
        </w:rPr>
        <w:t>Сақтауға, қоймалауға көрсетілген қызметтер және ілеспелі көрсетілген қызметтер бағасын өлшем бірлігіне, қосылған құн салығын есепке алусыз теңгемен көрсетіңіз</w:t>
      </w:r>
    </w:p>
    <w:p>
      <w:pPr>
        <w:spacing w:after="0"/>
        <w:ind w:left="0"/>
        <w:jc w:val="both"/>
      </w:pPr>
      <w:r>
        <w:rPr>
          <w:rFonts w:ascii="Times New Roman"/>
          <w:b w:val="false"/>
          <w:i w:val="false"/>
          <w:color w:val="000000"/>
          <w:sz w:val="28"/>
        </w:rPr>
        <w:t xml:space="preserve">
      Укажите цены на услуги хранения, складирования и сопутствующие услуги, в тенге за единицу измерения, без учета налога на добавленную стоимость.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191"/>
        <w:gridCol w:w="1409"/>
        <w:gridCol w:w="1409"/>
        <w:gridCol w:w="1231"/>
        <w:gridCol w:w="1192"/>
        <w:gridCol w:w="1192"/>
        <w:gridCol w:w="1410"/>
        <w:gridCol w:w="1743"/>
      </w:tblGrid>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түрі</w:t>
            </w:r>
            <w:r>
              <w:rPr>
                <w:rFonts w:ascii="Times New Roman"/>
                <w:b w:val="false"/>
                <w:i w:val="false"/>
                <w:color w:val="000000"/>
                <w:sz w:val="20"/>
              </w:rPr>
              <w:t> </w:t>
            </w:r>
          </w:p>
          <w:p>
            <w:pPr>
              <w:spacing w:after="20"/>
              <w:ind w:left="20"/>
              <w:jc w:val="both"/>
            </w:pPr>
            <w:r>
              <w:rPr>
                <w:rFonts w:ascii="Times New Roman"/>
                <w:b w:val="false"/>
                <w:i w:val="false"/>
                <w:color w:val="000000"/>
                <w:sz w:val="20"/>
              </w:rPr>
              <w:t>
Вид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коды</w:t>
            </w:r>
          </w:p>
          <w:p>
            <w:pPr>
              <w:spacing w:after="20"/>
              <w:ind w:left="20"/>
              <w:jc w:val="both"/>
            </w:pPr>
            <w:r>
              <w:rPr>
                <w:rFonts w:ascii="Times New Roman"/>
                <w:b w:val="false"/>
                <w:i w:val="false"/>
                <w:color w:val="000000"/>
                <w:sz w:val="20"/>
              </w:rPr>
              <w:t>
Код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түрі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Вид груза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қызмет</w:t>
            </w:r>
          </w:p>
          <w:p>
            <w:pPr>
              <w:spacing w:after="20"/>
              <w:ind w:left="20"/>
              <w:jc w:val="both"/>
            </w:pPr>
            <w:r>
              <w:rPr>
                <w:rFonts w:ascii="Times New Roman"/>
                <w:b w:val="false"/>
                <w:i w:val="false"/>
                <w:color w:val="000000"/>
                <w:sz w:val="20"/>
              </w:rPr>
              <w:t>
Услуга-представитель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Причина изменения цены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предыдущего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қабылдау-жіберу</w:t>
            </w:r>
          </w:p>
          <w:p>
            <w:pPr>
              <w:spacing w:after="20"/>
              <w:ind w:left="20"/>
              <w:jc w:val="both"/>
            </w:pPr>
            <w:r>
              <w:rPr>
                <w:rFonts w:ascii="Times New Roman"/>
                <w:b w:val="false"/>
                <w:i w:val="false"/>
                <w:color w:val="000000"/>
                <w:sz w:val="20"/>
              </w:rPr>
              <w:t>
Прием-</w:t>
            </w:r>
          </w:p>
          <w:p>
            <w:pPr>
              <w:spacing w:after="20"/>
              <w:ind w:left="20"/>
              <w:jc w:val="both"/>
            </w:pPr>
            <w:r>
              <w:rPr>
                <w:rFonts w:ascii="Times New Roman"/>
                <w:b w:val="false"/>
                <w:i w:val="false"/>
                <w:color w:val="000000"/>
                <w:sz w:val="20"/>
              </w:rPr>
              <w:t>
отпуск груза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В бағаны Казақстан Республикасы Ұлттық экономика министрлігі Статистика комитетінің (бұдан әрі – Комитет) Интернет-ресурсындағы "Респонденттерге" бөлімінде орналасқан немесе респонденттерге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В заполняется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(далее – Комитет)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Г бағаны Комитеттің Интернет-ресурсындағы "Респонденттерге" бөлімінде орналасқан немесе респонденттерге статистика органдары ұсынатын Өлшем бірліктер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Г заполняется в соответствии с Перечнем единиц измерения, размещенным в разделе "Для респондентов" на Интернет-ресурсе Комитета или предоставляемым респондентам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2-баған есепті жылдың бірінші тоқсанының есебінде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2 заполняется только в отчете за первый квартал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3-баған баға өзгерген жағдайда Комитеттің Интернет-ресурсында орналасқан немесе респонденттерге статистика органдары ұсынатын Баға өзгерісі себептерінің анықтамалығына сәйкес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3 заполняется в обязательном порядке при изменении цены в соответствии со Справочником причин изменения цены, размещенным на Интернет-ресурсе Комитета или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1342"/>
        <w:gridCol w:w="1242"/>
        <w:gridCol w:w="1242"/>
        <w:gridCol w:w="1085"/>
        <w:gridCol w:w="1050"/>
        <w:gridCol w:w="1050"/>
        <w:gridCol w:w="1343"/>
        <w:gridCol w:w="1536"/>
      </w:tblGrid>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түрі</w:t>
            </w:r>
            <w:r>
              <w:rPr>
                <w:rFonts w:ascii="Times New Roman"/>
                <w:b w:val="false"/>
                <w:i w:val="false"/>
                <w:color w:val="000000"/>
                <w:sz w:val="20"/>
              </w:rPr>
              <w:t> </w:t>
            </w:r>
          </w:p>
          <w:p>
            <w:pPr>
              <w:spacing w:after="20"/>
              <w:ind w:left="20"/>
              <w:jc w:val="both"/>
            </w:pPr>
            <w:r>
              <w:rPr>
                <w:rFonts w:ascii="Times New Roman"/>
                <w:b w:val="false"/>
                <w:i w:val="false"/>
                <w:color w:val="000000"/>
                <w:sz w:val="20"/>
              </w:rPr>
              <w:t>
Вид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коды</w:t>
            </w:r>
            <w:r>
              <w:rPr>
                <w:rFonts w:ascii="Times New Roman"/>
                <w:b w:val="false"/>
                <w:i w:val="false"/>
                <w:color w:val="000000"/>
                <w:sz w:val="20"/>
              </w:rPr>
              <w:t> </w:t>
            </w:r>
          </w:p>
          <w:p>
            <w:pPr>
              <w:spacing w:after="20"/>
              <w:ind w:left="20"/>
              <w:jc w:val="both"/>
            </w:pPr>
            <w:r>
              <w:rPr>
                <w:rFonts w:ascii="Times New Roman"/>
                <w:b w:val="false"/>
                <w:i w:val="false"/>
                <w:color w:val="000000"/>
                <w:sz w:val="20"/>
              </w:rPr>
              <w:t>
Код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түрі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Вид груза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қызмет</w:t>
            </w:r>
          </w:p>
          <w:p>
            <w:pPr>
              <w:spacing w:after="20"/>
              <w:ind w:left="20"/>
              <w:jc w:val="both"/>
            </w:pPr>
            <w:r>
              <w:rPr>
                <w:rFonts w:ascii="Times New Roman"/>
                <w:b w:val="false"/>
                <w:i w:val="false"/>
                <w:color w:val="000000"/>
                <w:sz w:val="20"/>
              </w:rPr>
              <w:t>
Услуга-представитель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Цена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өзгерісінің себебі</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Причина изменения цены</w:t>
            </w:r>
            <w:r>
              <w:rPr>
                <w:rFonts w:ascii="Times New Roman"/>
                <w:b w:val="false"/>
                <w:i w:val="false"/>
                <w:color w:val="000000"/>
                <w:vertAlign w:val="superscript"/>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 сипаттамасы</w:t>
            </w:r>
          </w:p>
          <w:p>
            <w:pPr>
              <w:spacing w:after="20"/>
              <w:ind w:left="20"/>
              <w:jc w:val="both"/>
            </w:pPr>
            <w:r>
              <w:rPr>
                <w:rFonts w:ascii="Times New Roman"/>
                <w:b w:val="false"/>
                <w:i w:val="false"/>
                <w:color w:val="000000"/>
                <w:sz w:val="20"/>
              </w:rPr>
              <w:t>
Характеристика услуги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тоқсандағы</w:t>
            </w:r>
          </w:p>
          <w:p>
            <w:pPr>
              <w:spacing w:after="20"/>
              <w:ind w:left="20"/>
              <w:jc w:val="both"/>
            </w:pPr>
            <w:r>
              <w:rPr>
                <w:rFonts w:ascii="Times New Roman"/>
                <w:b w:val="false"/>
                <w:i w:val="false"/>
                <w:color w:val="000000"/>
                <w:sz w:val="20"/>
              </w:rPr>
              <w:t>
отчетного квартала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тоқсандағы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предыдущего квартала3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өңдеу (кептіру, тазалау)</w:t>
            </w:r>
          </w:p>
          <w:p>
            <w:pPr>
              <w:spacing w:after="20"/>
              <w:ind w:left="20"/>
              <w:jc w:val="both"/>
            </w:pPr>
            <w:r>
              <w:rPr>
                <w:rFonts w:ascii="Times New Roman"/>
                <w:b w:val="false"/>
                <w:i w:val="false"/>
                <w:color w:val="000000"/>
                <w:sz w:val="20"/>
              </w:rPr>
              <w:t>
Обработка груза (сушка, очистка)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сақтау</w:t>
            </w:r>
          </w:p>
          <w:p>
            <w:pPr>
              <w:spacing w:after="20"/>
              <w:ind w:left="20"/>
              <w:jc w:val="both"/>
            </w:pPr>
            <w:r>
              <w:rPr>
                <w:rFonts w:ascii="Times New Roman"/>
                <w:b w:val="false"/>
                <w:i w:val="false"/>
                <w:color w:val="000000"/>
                <w:sz w:val="20"/>
              </w:rPr>
              <w:t>
Хранение груза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Тиеу-түсіру жұмыстары</w:t>
            </w:r>
          </w:p>
          <w:p>
            <w:pPr>
              <w:spacing w:after="20"/>
              <w:ind w:left="20"/>
              <w:jc w:val="both"/>
            </w:pPr>
            <w:r>
              <w:rPr>
                <w:rFonts w:ascii="Times New Roman"/>
                <w:b w:val="false"/>
                <w:i w:val="false"/>
                <w:color w:val="000000"/>
                <w:sz w:val="20"/>
              </w:rPr>
              <w:t>
Погрузо-разгрузочные работы</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орау</w:t>
            </w:r>
          </w:p>
          <w:p>
            <w:pPr>
              <w:spacing w:after="20"/>
              <w:ind w:left="20"/>
              <w:jc w:val="both"/>
            </w:pPr>
            <w:r>
              <w:rPr>
                <w:rFonts w:ascii="Times New Roman"/>
                <w:b w:val="false"/>
                <w:i w:val="false"/>
                <w:color w:val="000000"/>
                <w:sz w:val="20"/>
              </w:rPr>
              <w:t>
Упаковка груза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таңбалау</w:t>
            </w:r>
          </w:p>
          <w:p>
            <w:pPr>
              <w:spacing w:after="20"/>
              <w:ind w:left="20"/>
              <w:jc w:val="both"/>
            </w:pPr>
            <w:r>
              <w:rPr>
                <w:rFonts w:ascii="Times New Roman"/>
                <w:b w:val="false"/>
                <w:i w:val="false"/>
                <w:color w:val="000000"/>
                <w:sz w:val="20"/>
              </w:rPr>
              <w:t>
Маркировка груза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Көліктік-экспедициялық қызметтер</w:t>
            </w:r>
          </w:p>
          <w:p>
            <w:pPr>
              <w:spacing w:after="20"/>
              <w:ind w:left="20"/>
              <w:jc w:val="both"/>
            </w:pPr>
            <w:r>
              <w:rPr>
                <w:rFonts w:ascii="Times New Roman"/>
                <w:b w:val="false"/>
                <w:i w:val="false"/>
                <w:color w:val="000000"/>
                <w:sz w:val="20"/>
              </w:rPr>
              <w:t>
Транспортно-экспедиционные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қызметтің өзге де түрлері басқалары</w:t>
            </w:r>
          </w:p>
          <w:p>
            <w:pPr>
              <w:spacing w:after="20"/>
              <w:ind w:left="20"/>
              <w:jc w:val="both"/>
            </w:pPr>
            <w:r>
              <w:rPr>
                <w:rFonts w:ascii="Times New Roman"/>
                <w:b w:val="false"/>
                <w:i w:val="false"/>
                <w:color w:val="000000"/>
                <w:sz w:val="20"/>
              </w:rPr>
              <w:t>
Прочие виды услуг</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w:t>
      </w:r>
    </w:p>
    <w:p>
      <w:pPr>
        <w:spacing w:after="0"/>
        <w:ind w:left="0"/>
        <w:jc w:val="both"/>
      </w:pPr>
      <w:r>
        <w:rPr>
          <w:rFonts w:ascii="Times New Roman"/>
          <w:b w:val="false"/>
          <w:i w:val="false"/>
          <w:color w:val="000000"/>
          <w:sz w:val="28"/>
        </w:rPr>
        <w:t>
      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2596"/>
        <w:gridCol w:w="3370"/>
        <w:gridCol w:w="2963"/>
        <w:gridCol w:w="3371"/>
      </w:tblGrid>
      <w:tr>
        <w:trPr>
          <w:trHeight w:val="30" w:hRule="atLeast"/>
        </w:trPr>
        <w:tc>
          <w:tcPr>
            <w:tcW w:w="2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3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5</w:t>
            </w:r>
          </w:p>
        </w:tc>
        <w:tc>
          <w:tcPr>
            <w:tcW w:w="3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Қазақстан Республикасы "Мемлекеттік статистика туралы"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u w:val="single"/>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2015 года № 137</w:t>
            </w:r>
          </w:p>
        </w:tc>
      </w:tr>
    </w:tbl>
    <w:p>
      <w:pPr>
        <w:spacing w:after="0"/>
        <w:ind w:left="0"/>
        <w:jc w:val="both"/>
      </w:pPr>
      <w:r>
        <w:rPr>
          <w:rFonts w:ascii="Times New Roman"/>
          <w:b w:val="false"/>
          <w:i w:val="false"/>
          <w:color w:val="ff0000"/>
          <w:sz w:val="28"/>
        </w:rPr>
        <w:t xml:space="preserve">
      Сноска. Приказ дополнен Приложением 40 в соответствии с приказом Председателя Комитета по статистике Министерства национальной экономики РК от 29.11.2016 </w:t>
      </w:r>
      <w:r>
        <w:rPr>
          <w:rFonts w:ascii="Times New Roman"/>
          <w:b w:val="false"/>
          <w:i w:val="false"/>
          <w:color w:val="ff0000"/>
          <w:sz w:val="28"/>
        </w:rPr>
        <w:t>№ 281</w:t>
      </w:r>
      <w:r>
        <w:rPr>
          <w:rFonts w:ascii="Times New Roman"/>
          <w:b w:val="false"/>
          <w:i w:val="false"/>
          <w:color w:val="ff0000"/>
          <w:sz w:val="28"/>
        </w:rPr>
        <w:t xml:space="preserve"> (вводится в действие с 01.01.2017).</w:t>
      </w:r>
    </w:p>
    <w:bookmarkStart w:name="z478" w:id="44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производителей на услуги складского хозяйства" (код 261103008, индекс 1-Ц (склад), периодичность квартальная)</w:t>
      </w:r>
    </w:p>
    <w:bookmarkEnd w:id="446"/>
    <w:bookmarkStart w:name="z479" w:id="44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производителей на услуги складского хозяйства" (код 261103008, индекс 1-Ц (склад), периодичность квартальная)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"Отчет о ценах производителей на услуги складского хозяйства" (код 261103008, индекс 1-Ц (склад), периодичность квартальная) (далее – статистическая форма).</w:t>
      </w:r>
    </w:p>
    <w:bookmarkEnd w:id="447"/>
    <w:bookmarkStart w:name="z480" w:id="448"/>
    <w:p>
      <w:pPr>
        <w:spacing w:after="0"/>
        <w:ind w:left="0"/>
        <w:jc w:val="both"/>
      </w:pPr>
      <w:r>
        <w:rPr>
          <w:rFonts w:ascii="Times New Roman"/>
          <w:b w:val="false"/>
          <w:i w:val="false"/>
          <w:color w:val="000000"/>
          <w:sz w:val="28"/>
        </w:rPr>
        <w:t>
      2. Статистическую форму заполняют предприятия, оказывающие услуги по хранению и складированию всех типов грузов (услуги зернохранилищ, торговых складов общего назначения, складов-холодильников, бункеров и других хранилищ), а также услуги по хранению товаров в зонах свободной торговли, замораживанию продуктов в интенсивном потоке воздуха.</w:t>
      </w:r>
    </w:p>
    <w:bookmarkEnd w:id="448"/>
    <w:bookmarkStart w:name="z481" w:id="449"/>
    <w:p>
      <w:pPr>
        <w:spacing w:after="0"/>
        <w:ind w:left="0"/>
        <w:jc w:val="both"/>
      </w:pPr>
      <w:r>
        <w:rPr>
          <w:rFonts w:ascii="Times New Roman"/>
          <w:b w:val="false"/>
          <w:i w:val="false"/>
          <w:color w:val="000000"/>
          <w:sz w:val="28"/>
        </w:rPr>
        <w:t>
      3. Следующие определения применяются в целях заполнения данной статистической формы:</w:t>
      </w:r>
    </w:p>
    <w:bookmarkEnd w:id="449"/>
    <w:bookmarkStart w:name="z482" w:id="450"/>
    <w:p>
      <w:pPr>
        <w:spacing w:after="0"/>
        <w:ind w:left="0"/>
        <w:jc w:val="both"/>
      </w:pPr>
      <w:r>
        <w:rPr>
          <w:rFonts w:ascii="Times New Roman"/>
          <w:b w:val="false"/>
          <w:i w:val="false"/>
          <w:color w:val="000000"/>
          <w:sz w:val="28"/>
        </w:rPr>
        <w:t>
      1) услуга-представитель – совокупность определенных видов услуг в группе, которые отличаются друг от друга незначительными особенностями, не влияющими на качество и основные свойства услуг и однородны по своему потребительскому назначению;</w:t>
      </w:r>
    </w:p>
    <w:bookmarkEnd w:id="450"/>
    <w:bookmarkStart w:name="z483" w:id="451"/>
    <w:p>
      <w:pPr>
        <w:spacing w:after="0"/>
        <w:ind w:left="0"/>
        <w:jc w:val="both"/>
      </w:pPr>
      <w:r>
        <w:rPr>
          <w:rFonts w:ascii="Times New Roman"/>
          <w:b w:val="false"/>
          <w:i w:val="false"/>
          <w:color w:val="000000"/>
          <w:sz w:val="28"/>
        </w:rPr>
        <w:t>
      2) спецификация – описание или перечень характеристик, которые используются для идентификации отдельного вида услуги, отобранного для регистрации цен.</w:t>
      </w:r>
    </w:p>
    <w:bookmarkEnd w:id="451"/>
    <w:bookmarkStart w:name="z484" w:id="452"/>
    <w:p>
      <w:pPr>
        <w:spacing w:after="0"/>
        <w:ind w:left="0"/>
        <w:jc w:val="both"/>
      </w:pPr>
      <w:r>
        <w:rPr>
          <w:rFonts w:ascii="Times New Roman"/>
          <w:b w:val="false"/>
          <w:i w:val="false"/>
          <w:color w:val="000000"/>
          <w:sz w:val="28"/>
        </w:rPr>
        <w:t xml:space="preserve">
      4. Наблюдение за ценами ведется по конкретным услугам-представителям по хранению и складированию отобранных видов грузов и сопутствующим услугам, занимающим наибольшую долю в обороте предприятия и имеющим неизменные в течение года характеристики. </w:t>
      </w:r>
    </w:p>
    <w:bookmarkEnd w:id="452"/>
    <w:bookmarkStart w:name="z485" w:id="453"/>
    <w:p>
      <w:pPr>
        <w:spacing w:after="0"/>
        <w:ind w:left="0"/>
        <w:jc w:val="both"/>
      </w:pPr>
      <w:r>
        <w:rPr>
          <w:rFonts w:ascii="Times New Roman"/>
          <w:b w:val="false"/>
          <w:i w:val="false"/>
          <w:color w:val="000000"/>
          <w:sz w:val="28"/>
        </w:rPr>
        <w:t>
      5. По одному виду услуги графе А для наблюдения отбираются одна или несколько услуг-представителей в зависимости от вида груза или их спецификаций (характеристик), которые заносятся по отдельным строкам.</w:t>
      </w:r>
    </w:p>
    <w:bookmarkEnd w:id="453"/>
    <w:bookmarkStart w:name="z486" w:id="454"/>
    <w:p>
      <w:pPr>
        <w:spacing w:after="0"/>
        <w:ind w:left="0"/>
        <w:jc w:val="both"/>
      </w:pPr>
      <w:r>
        <w:rPr>
          <w:rFonts w:ascii="Times New Roman"/>
          <w:b w:val="false"/>
          <w:i w:val="false"/>
          <w:color w:val="000000"/>
          <w:sz w:val="28"/>
        </w:rPr>
        <w:t>
      6. В графу В "Вид груза" вводится наименование груза в соответствии с Перечнем видов грузов, размещенным на Интернет-ресурсе Комитета по статистике Министерства национальной экономики Республики Казахстан (далее - Комитет) или предоставляемым респондентам органами статистики.</w:t>
      </w:r>
    </w:p>
    <w:bookmarkEnd w:id="454"/>
    <w:bookmarkStart w:name="z487" w:id="455"/>
    <w:p>
      <w:pPr>
        <w:spacing w:after="0"/>
        <w:ind w:left="0"/>
        <w:jc w:val="both"/>
      </w:pPr>
      <w:r>
        <w:rPr>
          <w:rFonts w:ascii="Times New Roman"/>
          <w:b w:val="false"/>
          <w:i w:val="false"/>
          <w:color w:val="000000"/>
          <w:sz w:val="28"/>
        </w:rPr>
        <w:t xml:space="preserve">
      7. В графе Г указывается единица измерения отобранной услуги-представителя, в графе Д – порядковый номер услуги-представителя, а в графе Е прописывается ее характеристика. </w:t>
      </w:r>
    </w:p>
    <w:bookmarkEnd w:id="455"/>
    <w:bookmarkStart w:name="z488" w:id="456"/>
    <w:p>
      <w:pPr>
        <w:spacing w:after="0"/>
        <w:ind w:left="0"/>
        <w:jc w:val="both"/>
      </w:pPr>
      <w:r>
        <w:rPr>
          <w:rFonts w:ascii="Times New Roman"/>
          <w:b w:val="false"/>
          <w:i w:val="false"/>
          <w:color w:val="000000"/>
          <w:sz w:val="28"/>
        </w:rPr>
        <w:t xml:space="preserve">
      8. Графа Г заполняется согласно Перечню единиц измерения для формы 1-Ц (склад), размещенному на Интернет-ресурсе Комитета или предоставляемому респондентам органами статистики. </w:t>
      </w:r>
    </w:p>
    <w:bookmarkEnd w:id="456"/>
    <w:bookmarkStart w:name="z489" w:id="457"/>
    <w:p>
      <w:pPr>
        <w:spacing w:after="0"/>
        <w:ind w:left="0"/>
        <w:jc w:val="both"/>
      </w:pPr>
      <w:r>
        <w:rPr>
          <w:rFonts w:ascii="Times New Roman"/>
          <w:b w:val="false"/>
          <w:i w:val="false"/>
          <w:color w:val="000000"/>
          <w:sz w:val="28"/>
        </w:rPr>
        <w:t>
      9. В графу Е "Характеристика услуги" в обязательном порядке вносится описание характеристик, определяющих цену услуги-представителя. Например, для услуги хранения – это вид хранения (открытый, крытый, напольное, стеллажное, помещения с температурным режимом или другими особыми условиями, контейнерная площадка), наличие упаковки или россыпью, объем или единица объема (измерения), тип договора (обычная аренда, ответственное хранение), хранение на таможенном складе и иные условия. Услуга-представитель описывается так, чтобы при регистрации цены в следующий отчетный период обеспечивалась полная сопоставимость качества исполнения услуги.</w:t>
      </w:r>
    </w:p>
    <w:bookmarkEnd w:id="457"/>
    <w:bookmarkStart w:name="z490" w:id="458"/>
    <w:p>
      <w:pPr>
        <w:spacing w:after="0"/>
        <w:ind w:left="0"/>
        <w:jc w:val="both"/>
      </w:pPr>
      <w:r>
        <w:rPr>
          <w:rFonts w:ascii="Times New Roman"/>
          <w:b w:val="false"/>
          <w:i w:val="false"/>
          <w:color w:val="000000"/>
          <w:sz w:val="28"/>
        </w:rPr>
        <w:t xml:space="preserve">
      Отобранные услуги-представители, их характеристики и нумерация остаются неизменными в течение года. </w:t>
      </w:r>
    </w:p>
    <w:bookmarkEnd w:id="458"/>
    <w:bookmarkStart w:name="z491" w:id="459"/>
    <w:p>
      <w:pPr>
        <w:spacing w:after="0"/>
        <w:ind w:left="0"/>
        <w:jc w:val="both"/>
      </w:pPr>
      <w:r>
        <w:rPr>
          <w:rFonts w:ascii="Times New Roman"/>
          <w:b w:val="false"/>
          <w:i w:val="false"/>
          <w:color w:val="000000"/>
          <w:sz w:val="28"/>
        </w:rPr>
        <w:t xml:space="preserve">
      10. При существенном изменении характеристики, оказывающем влияние на уровень цены, услуга-представитель учитывается как "новая". Под "новой" понимается услуга-представитель, которая ранее не была отобрана для ценового наблюдения, но которая оказывается предприятием, или ее производство только началось. По "новой" услуге-представителю указывается характеристика и ей присваивается следующий за последним порядковый номер. </w:t>
      </w:r>
    </w:p>
    <w:bookmarkEnd w:id="459"/>
    <w:bookmarkStart w:name="z492" w:id="460"/>
    <w:p>
      <w:pPr>
        <w:spacing w:after="0"/>
        <w:ind w:left="0"/>
        <w:jc w:val="both"/>
      </w:pPr>
      <w:r>
        <w:rPr>
          <w:rFonts w:ascii="Times New Roman"/>
          <w:b w:val="false"/>
          <w:i w:val="false"/>
          <w:color w:val="000000"/>
          <w:sz w:val="28"/>
        </w:rPr>
        <w:t>
      11. По строке "Прочие" отражаются данные по другим, не перечисленным видам услуг (например, при договоре ответственного хранения, кроме самого хранения, могут оказываться дополнительные услуги, включенные в договор).</w:t>
      </w:r>
    </w:p>
    <w:bookmarkEnd w:id="460"/>
    <w:bookmarkStart w:name="z493" w:id="461"/>
    <w:p>
      <w:pPr>
        <w:spacing w:after="0"/>
        <w:ind w:left="0"/>
        <w:jc w:val="both"/>
      </w:pPr>
      <w:r>
        <w:rPr>
          <w:rFonts w:ascii="Times New Roman"/>
          <w:b w:val="false"/>
          <w:i w:val="false"/>
          <w:color w:val="000000"/>
          <w:sz w:val="28"/>
        </w:rPr>
        <w:t>
      12. В графе 1 указываются цены согласно фактическому договору с потребителем, заключенному или продолжающим действие в отчетном квартале, по всему комплексу услуг по хранению, складированию и сопутствующим услугам.</w:t>
      </w:r>
    </w:p>
    <w:bookmarkEnd w:id="461"/>
    <w:bookmarkStart w:name="z494" w:id="462"/>
    <w:p>
      <w:pPr>
        <w:spacing w:after="0"/>
        <w:ind w:left="0"/>
        <w:jc w:val="both"/>
      </w:pPr>
      <w:r>
        <w:rPr>
          <w:rFonts w:ascii="Times New Roman"/>
          <w:b w:val="false"/>
          <w:i w:val="false"/>
          <w:color w:val="000000"/>
          <w:sz w:val="28"/>
        </w:rPr>
        <w:t>
      Графа 2 заполняется только в 1 квартале текущего года. В ней проставляется цена последней оказанной услуги в предыдущем году.</w:t>
      </w:r>
    </w:p>
    <w:bookmarkEnd w:id="462"/>
    <w:bookmarkStart w:name="z495" w:id="463"/>
    <w:p>
      <w:pPr>
        <w:spacing w:after="0"/>
        <w:ind w:left="0"/>
        <w:jc w:val="both"/>
      </w:pPr>
      <w:r>
        <w:rPr>
          <w:rFonts w:ascii="Times New Roman"/>
          <w:b w:val="false"/>
          <w:i w:val="false"/>
          <w:color w:val="000000"/>
          <w:sz w:val="28"/>
        </w:rPr>
        <w:t xml:space="preserve">
      13. Цены указываются в тенге без налога на добавленную стоимость, в целых числах. </w:t>
      </w:r>
    </w:p>
    <w:bookmarkEnd w:id="463"/>
    <w:bookmarkStart w:name="z496" w:id="464"/>
    <w:p>
      <w:pPr>
        <w:spacing w:after="0"/>
        <w:ind w:left="0"/>
        <w:jc w:val="both"/>
      </w:pPr>
      <w:r>
        <w:rPr>
          <w:rFonts w:ascii="Times New Roman"/>
          <w:b w:val="false"/>
          <w:i w:val="false"/>
          <w:color w:val="000000"/>
          <w:sz w:val="28"/>
        </w:rPr>
        <w:t xml:space="preserve">
      14. Графа 3 заполняется при изменении цены согласно Справочнику причин изменения цены, размещенному на Интернет-ресурсе Комитета или предоставляемому респондентам органами статистики. </w:t>
      </w:r>
    </w:p>
    <w:bookmarkEnd w:id="464"/>
    <w:bookmarkStart w:name="z497" w:id="465"/>
    <w:p>
      <w:pPr>
        <w:spacing w:after="0"/>
        <w:ind w:left="0"/>
        <w:jc w:val="both"/>
      </w:pPr>
      <w:r>
        <w:rPr>
          <w:rFonts w:ascii="Times New Roman"/>
          <w:b w:val="false"/>
          <w:i w:val="false"/>
          <w:color w:val="000000"/>
          <w:sz w:val="28"/>
        </w:rPr>
        <w:t>
      По каждой услуге-представителю допускается указание одной или нескольких причин изменения цены. При выборе кода "Другие причины" прописывается причина, не указанная в Справочнике причин изменения цены.</w:t>
      </w:r>
    </w:p>
    <w:bookmarkEnd w:id="465"/>
    <w:bookmarkStart w:name="z498" w:id="466"/>
    <w:p>
      <w:pPr>
        <w:spacing w:after="0"/>
        <w:ind w:left="0"/>
        <w:jc w:val="both"/>
      </w:pPr>
      <w:r>
        <w:rPr>
          <w:rFonts w:ascii="Times New Roman"/>
          <w:b w:val="false"/>
          <w:i w:val="false"/>
          <w:color w:val="000000"/>
          <w:sz w:val="28"/>
        </w:rPr>
        <w:t>
      15.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466"/>
    <w:bookmarkStart w:name="z499" w:id="467"/>
    <w:p>
      <w:pPr>
        <w:spacing w:after="0"/>
        <w:ind w:left="0"/>
        <w:jc w:val="both"/>
      </w:pPr>
      <w:r>
        <w:rPr>
          <w:rFonts w:ascii="Times New Roman"/>
          <w:b w:val="false"/>
          <w:i w:val="false"/>
          <w:color w:val="000000"/>
          <w:sz w:val="28"/>
        </w:rPr>
        <w:t>
      16. Представление данной статистической формы осуществляется в электронном формате или на бумажном носителе.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размещенной на Интернет-ресурсе Комитета (www.stat.gov.kz).</w:t>
      </w:r>
    </w:p>
    <w:bookmarkEnd w:id="467"/>
    <w:bookmarkStart w:name="z500" w:id="468"/>
    <w:p>
      <w:pPr>
        <w:spacing w:after="0"/>
        <w:ind w:left="0"/>
        <w:jc w:val="both"/>
      </w:pPr>
      <w:r>
        <w:rPr>
          <w:rFonts w:ascii="Times New Roman"/>
          <w:b w:val="false"/>
          <w:i w:val="false"/>
          <w:color w:val="000000"/>
          <w:sz w:val="28"/>
        </w:rPr>
        <w:t>
      17. Арифметико-логический контроль:</w:t>
      </w:r>
    </w:p>
    <w:bookmarkEnd w:id="468"/>
    <w:bookmarkStart w:name="z501" w:id="469"/>
    <w:p>
      <w:pPr>
        <w:spacing w:after="0"/>
        <w:ind w:left="0"/>
        <w:jc w:val="both"/>
      </w:pPr>
      <w:r>
        <w:rPr>
          <w:rFonts w:ascii="Times New Roman"/>
          <w:b w:val="false"/>
          <w:i w:val="false"/>
          <w:color w:val="000000"/>
          <w:sz w:val="28"/>
        </w:rPr>
        <w:t>
      1) при наличии данных по графам 1 или 2, данные граф А, Б, В, Г, Д и Е отчетного квартала равны данным граф А, Б, В, Г, Д и Е предыдущего квартала.</w:t>
      </w:r>
    </w:p>
    <w:bookmarkEnd w:id="469"/>
    <w:bookmarkStart w:name="z502" w:id="470"/>
    <w:p>
      <w:pPr>
        <w:spacing w:after="0"/>
        <w:ind w:left="0"/>
        <w:jc w:val="both"/>
      </w:pPr>
      <w:r>
        <w:rPr>
          <w:rFonts w:ascii="Times New Roman"/>
          <w:b w:val="false"/>
          <w:i w:val="false"/>
          <w:color w:val="000000"/>
          <w:sz w:val="28"/>
        </w:rPr>
        <w:t>
      2) в форме за 1 квартал отчетного года заполнение графы 2 - обязательно.</w:t>
      </w:r>
    </w:p>
    <w:bookmarkEnd w:id="4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header.xml" Type="http://schemas.openxmlformats.org/officeDocument/2006/relationships/header" Id="rId1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