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4a99" w14:textId="6424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августа 2015 года № 888. Зарегистрирован в Министерстве юстиции Республики Казахстан 7 октября 2015 года № 12145. Утратил силу приказом Министра оборонной и аэрокосмической промышленности Республики Казахстан от 11 декабря 2017 года № 213/НҚ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оборонной и аэрокосмической промышленности РК от 11.12.2017 </w:t>
      </w:r>
      <w:r>
        <w:rPr>
          <w:rFonts w:ascii="Times New Roman"/>
          <w:b w:val="false"/>
          <w:i w:val="false"/>
          <w:color w:val="ff0000"/>
          <w:sz w:val="28"/>
        </w:rPr>
        <w:t>№ 213/НҚ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9829, опубликованный в информационно-правовой системе "Әділет" 17 ноября 2014 года и в газете "Казахстанская правда" 9 апреля 2015 года № 64 (27940), следующие изменения и дополнения: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Аэрокосмическом комитете Министерства по инвестициям и развитию Республики Казахстан,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 пределах своей компетенции реализацию государственной политики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 пределах своей компетенции международное сотрудничество в сфере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осуществлении международного сотрудничества в области космической деятельности и представление интересов Республики Казахстан в международных организациях и иностранных государствах;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и обеспечивает реализацию проектов и программ в области космической деятельности, включая проведение научно-исследовательских и опытно-конструкторских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отраслевую экспертизу проектов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предложения в Министерство по перечню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организовывает приемку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в Министерство по перечню юридических лиц для определения национальных операторов космических систем, а также их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согласовывает в пределах своей компетенции нормативные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технических регламентов и национальных стандартов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порядок согласования и принятия решений о запусках космических объектов с территории Республики Казахстан, а также за ее пределами в случае их осуществления казахстанскими участниками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квалификационные требования, предъявляемые к деятельности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порядок государственной регистрации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порядок отбора кандидатов в космонавты и присвоения статуса кандидата в космонавты, космонавта;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положение об отряде космонавтов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порядок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правила создания и эксплуатации (применения) космических систем на территории Республики Казахстан, а также в космическом пространстве;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правила создания и эксплуатации (применения) космических ракетных комплексов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порядок приемки результатов по завершенным проектам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разрабатывает порядок предоставления транспондеров космических аппаратов физическим и (или)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порядок планирования космических съемок, получения, обработки и распространения данных дистанционного зондирования Земли национальным оператором космической системы дистанционного зондирования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порядок организации и предоставления спутниковых навигационных услуг национальным оператором системы высокоточной спутниковой навигации;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порядок утилизации космических объектов и технических средств, выведенных из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участвует в работе государственных органов системы экспортного контроля по согласованию экспорта, реэкспорта, импорта, транзита и переработки продукции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лицензирование в сфере использования космического пространства;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государственную регистрацию космических объектов и прав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разрешительный контроль, направленный на обеспечение соблюдения лицензиатом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государственный контроль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участвует в пределах своей компетенции в организации поисковых, аварийно-спасательных работ, а также в расследовании аварий при осуществлении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регистр космических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предложения по маркировке космических объектов Республики Казахстан, запускаемых в космическое пространство;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подготовку ежегодного заключения по планам запусков космических аппаратов и испытательных пусков ракет с космодрома "Байконур", осуществляемых Российской Федерацией, и проводит мониторинг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осуществлении контроля за сохранностью и условиями эксплуатации объектов и имущества комплекса "Байконур", арендуемых Российской Федерацией;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принимает решения о допуске персонала космодрома, жителей города Байконыр, должностных лиц, делегаций, представителей средств массовой информации, туристов, лиц, прибывающих в город по частным делам - граждан Республики Казахстан и граждан Российской Федерации на объекты комплекса "Байконур", находящиеся в ведении Республики Казахстан,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разрабатывает стандарты и регламенты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реализацию государственных заданий на производство космической техники, создаваемой для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функционирование системы наблюдений за состоянием окружающей среды с использованием средств наблюдения космического базирования и дистанционного зондирования (космического мониторинга);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координацию работ по договору аренды комплекса "Байконур" между Правительством Республики Казахстан и Правительством Российской Федерации от 10 декабря 1994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организует и координирует деятельность по подготовке, переподготовке и повышению квалификации кандидатов в космонавты, космонавтов, а также повышению квалификации и переподготовке кадров в области космической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полномочия, предусмотренные законодательством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Полномочия Председателя Комитета: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курирует Юридическое управление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Комитета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противодействию коррупции в Комитете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Перечень организаций, находящихся в ведении Комитета, приведен в приложении к настоящему положению.";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(Мусабаев Т.А.) обеспечить: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приказа.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2015 года №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Аэрокосмического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</w:t>
      </w:r>
      <w:r>
        <w:br/>
      </w:r>
      <w:r>
        <w:rPr>
          <w:rFonts w:ascii="Times New Roman"/>
          <w:b/>
          <w:i w:val="false"/>
          <w:color w:val="000000"/>
        </w:rPr>
        <w:t>в ведении Аэрокосмического комитета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Республиканские государственные предприятия:</w:t>
      </w:r>
    </w:p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на праве хозяйственного ведения "Инфракос" Аэрокосмического комитета Министерства по инвестициям и развитию Республики Казахстан; </w:t>
      </w:r>
    </w:p>
    <w:bookmarkEnd w:id="12"/>
    <w:bookmarkStart w:name="z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на праве хозяйственного ведения "Научно-исследовательский центр "Ғарыш-Экология" Аэрокосмического комитета Министерства по инвестициям и развитию Республики Казахстан.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Акционерные общества: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акционерное общество "Совместное Казахстанско-Российское предприятие "Байтерек";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акционерное общество "Республиканский центр космической связи";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акционерное общество "Национальная компания "Қазақстан Ғарыш Сапары"; 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"Национальный центр космических исследований и технологий" имени академика У. М. Султангазина.".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