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8e51" w14:textId="47c8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технологического оборудования, являющегося предметом лизинга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августа 2015 года № 3-2/758. Зарегистрирован в Министерстве юстиции Республики Казахстан 7 октября 2015 года № 12147. Утратил силу приказом Министра сельского хозяйства Республики Казахстан от 23 декабря 2019 года №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23.12.2019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 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133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технологического оборудования, являющегося предметом лизинга.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  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сельского хозяйства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2017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сентября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 № 3-2/758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технологического оборудования, являющегося</w:t>
      </w:r>
      <w:r>
        <w:br/>
      </w:r>
      <w:r>
        <w:rPr>
          <w:rFonts w:ascii="Times New Roman"/>
          <w:b/>
          <w:i w:val="false"/>
          <w:color w:val="000000"/>
        </w:rPr>
        <w:t>предметом лизинга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5288"/>
        <w:gridCol w:w="5713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 товарной номенклатуры внешнеэкономической деятельности 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Дробилка/плющилка зерна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8436 10 000 0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доильная установка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8434 10 000 0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Кормораздатчик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8436 10 000 0 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Доильная установка с молокопроводом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8434 10 000 0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Танк-охладитель молока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Дробилка для грубых кормов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8436 10 000 0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Измельчитель соломы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8436 10 000 0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Разбрасыватель навоза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8432 40 100 0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Гидравлические станки для ветеринарной обработки животных в комплекте с весами и считывающими устройствами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8479 89 970 9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Пресс-подборщик рулонный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8433 40 000 1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Пресс-подборщик тюковой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8433 40 000 9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инкубации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8436 21 000 0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кормоцеха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8437 80 000 0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отвода и очистки сточных вод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8421 21 000 9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сортировки яиц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8433 60 000 0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убойного цеха птицы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8438 50 000 0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цеха глубокой переработки птицы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8438 50 000 0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органических отходов производства и переработки птицы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8438 80 990 0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пункта искусственного осеменения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8479 89 970 9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переработки скорлупы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8438 60 000 0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без разборной мойки оборудования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8422 20 000 9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мойки штабелей и поддонов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8424 30 100 0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Центробежный насос погружной одноступенчатый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8413 70 210 0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молока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9028 20 000 0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(центрифуга очиститель)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8421 11 000 0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Охладитель молока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Анализатор молока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9027 80 170 0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охлаждения, пастеризации, ультрапастеризации, стерилизации молока и молочных продуктов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8419 89 989 0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Сепараторы для молока и молочных продуктов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8421 11 000 0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технологической обработки молока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8434 20 000 0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изготовления видов молочных продуктов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8434 20 000 0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мойки технологического оборудования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8422 20 000 9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маркировки, этикировки, фасовки молока и молочных продуктов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8422 40 000 8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оборудование для производства тары и упаковки молока и молочных продуктов, в том числе автомат для производства полиэтилентерефталат бутылок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8477 30 000 0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 для переработки, розлива, транспортировки и хранения кобыльего/верблюжьего молока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8434 20 000 0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оборудование для производства тары и упаковки кобыльего/верблюжьего молока и его продуктов, в том числе автомат для производства полиэтилентерефталат бутылок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8477 30 000 0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маркировки, этикировки, фасовки кобыльего/верблюжьего молока и его продуктов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8422 40 000 8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Лиофильные установки для сушки кобыльего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верблюжьего молока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8419 39 000 9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 для убоя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8438 50 000 0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кишечного цеха и цеха обработки конечностей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8438 50 000 0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холодильные установки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 для обвалки, производства, фасовки (упаковки) мяса и мясных продуктов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8438 50 000 0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флотации сточных вод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8421 21 000 9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переработки отходов животного происхождения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8438 80 990 0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мойки и дезинфекции технологического оборудования, специнвентаря, спецодежды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8422 20 000 9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 для фасовки (упаковки) мяса и мясных продуктов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8422 40 000 8 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Ветронасосы для подъема воды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8412 80 800 0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радиосвязи и видеонаблюдения, предназначенные для контроля состояния фермерских хозяйств, молочно-товарных ферм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Навигационные системы GPS, предназначенные для табунного коневодства, мараловодства и других видов животных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8526 91 200 0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электронного учета идентификации животных (Радиочастотные идентитификаторы)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8523 52 900 1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бестарного хранения и транспортировки муки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8438 20 000 0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Расходометры для измерения расхода патоки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9028 20 000 0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весы – дозаторы сырья и вспомогательной продукции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8423 30 000 0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механизмы для приготовления кормов для животных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5436 10 000 0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Инкубаторы и брудеры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8436 21 000 0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птицеводства или инкубаторов и брудеров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8436 91 000 0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переработки мяса или птицы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8438 50 000 0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 колибровки яиц, плодов или других сельскохозяйственных продуктов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8433 60 000 0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