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53fb" w14:textId="6d05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эксплуатации платных автомобильных дорог и мостовых переходов общего пользования международного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апреля 2015 года № 516. Зарегистрирован в Министерстве юстиции Республики Казахстан 7 октября 2015 года № 12148.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33)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международного и республиканского 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эксплуатации платных автомобильных дорог и</w:t>
      </w:r>
      <w:r>
        <w:br/>
      </w:r>
      <w:r>
        <w:rPr>
          <w:rFonts w:ascii="Times New Roman"/>
          <w:b/>
          <w:i w:val="false"/>
          <w:color w:val="000000"/>
        </w:rPr>
        <w:t>мостовых переходов общего пользования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эксплуатации платных автомобильных дорог и мостовых переходов общего пользования международного и республиканского значения (далее – Правила) разработаны в соответствии с подпунктом 33)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(далее - Закон) и определяют порядок и условия эксплуатации платных автомобильных дорог и мостовых переходов общего пользования международного и республиканского значения в Республике Казахстан, переданных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Национальному оператору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автомобильными дорогами или концессионеру.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пользователи автомобильными дорогами 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эксплуатация платных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мостовых переходов общего пользования международного и республиканского значения - осуществление мероприятий по обеспечению непрерывного, безопасного движения автотранспортных средств по платным автомобильным дорогам и мостовым переходам с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нагрузками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габаритами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поддержание их транспортно-эксплуатационного состояния в период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 платного движения - Национальный оператор по управлению автомобильными дорогами или концессионер;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мостовой переход - комплекс инженерных сооружений для преодоления препятствий, включающий в себя мост, подходы к мосту, регуляционные и защитные сооружения.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и</w:t>
      </w:r>
      <w:r>
        <w:br/>
      </w:r>
      <w:r>
        <w:rPr>
          <w:rFonts w:ascii="Times New Roman"/>
          <w:b/>
          <w:i w:val="false"/>
          <w:color w:val="000000"/>
        </w:rPr>
        <w:t>мостовых переходов общего пользования международного и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Эксплуатация платных автомобильных дорог и мостовых переходов общего пользования международного и республиканского значения предусматривает своевременное обеспечение организатором платного движения мероприятий по их ремонту и содержанию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№ 9176).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по содержанию платных автомобильных дорог и мостовых переходов общего пользования международного и республиканского значения осуществляются на постоянной основе.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эксплуатацией платных автомобильных дорог и мостовых переходов общего пользования международного и республиканского значения осуществляет уполномоченный  государственный орган по автомобильным дорогам.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Организатор платного движения в целях надлежащей эксплуатации платных автомобильных дорог и мостовых переходов общего пользования международного и республиканского значения проводит следующие мероприятия: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принимает меры по возмещению ущерба пользователям автомобильными дорогами причиненного дорожно-транспортными происшествиями, возникших по причине дорожных условий;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дорожного движения временно ограничивает или запрещает дорожное движение на дорогах или отдельных участках дорог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2015 года № 74 "Об утверждении Правил прекращения или временного ограничения движения транспортных средств по дорогам";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взаимодействии с уполномоченным органом по обеспечению безопасности дорожного движения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ежедневный визуальный осмотр в целях своевременного проведения работ по содержанию платных автомобильных дорог и мостовых переходов общего пользования международного и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оказывает содействие уполномоченному органу по обеспечению безопасности дорожного движения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условиям.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платного движения в целях надлежащей эксплуатации платных автомобильных дорог и мостовых переходов общего пользования международного и республиканского значения соблюдает следующие условия: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требований безопасности при эксплуатации автомобильных дорог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своевременная очистка платных автомобильных дорог и мостовых переходов общего пользования международного и республиканского значения от снега в зимний период и принятие мер против скользкости покрытия;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бесперебойного и безопасного проезда транспортных средств и 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фитосанитарного состояния полосы отвода автомобильных дорог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защите растений";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возможности безопасного проезда транспортных средств в рамках скоростного режима,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Казахстан, утвержденными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устранение последствий стихийных метеорологических явлений и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защитных насаждений вдоль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 устройству и ремонту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по устройству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