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ad40" w14:textId="e6c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обучение слушателей подготовительных отделений высших учебных заведений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сентября 2015 года № 558. Зарегистрирован в Министерстве юстиции Республики Казахстан 12 октября 2015 года № 12159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2015 -  2016 учебный год» и на основании протокола заседания комиссии по размещению государственного образовательного заказа на подготовительное отделение высших учебных заведений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обучение слушателей подготовительных отделений высших учебных заведений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(Омирбаеву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Казахстан                    А. Саринжипов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сентября 2015 года № 558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Государственный образовательный заказ на обучение слушателей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подготовительных отделений высших учебных заведений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2015-2016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761"/>
        <w:gridCol w:w="4661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вуза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государственного образовательного заказа (мест)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 казахской национальности, не являющиеся гражданами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Атырауский государственный университет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X. Досмухамедова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Восточно-Казахстанский государственный университет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С. Аманжолова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университет имени Шакарима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государственный университет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Ильяса Жансугурова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Карагандинский государственный университет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Е.A. Букетова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государственный университет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Уалиханова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государственный университет имени Коркыт Ата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государственный университет имени С.Торайгырова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Северо-Казахстанский государственный университет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М. Козыбаева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Таразский государственный университет 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М.Х. Дулати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государственный университет имени М. Ауезова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казахско-турецкий университет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Х.А. Ясави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университет имени О.А. Байконурова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«Сырдария»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Исламской Республики Афганистан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Китайской Народной Республики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Турецкой Республики и других тюркоязычных республик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казахско-турецкий университет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Х.А.Ясави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Республики Таджикистан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университет международных отношений и мировых языков имени Абылай хана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