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0707" w14:textId="58e0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иcполняющего обязанности Министра сельского хозяйства Республики Казахстан от 19 декабря 2014 года № 18-04/675 "Об утверждении Правил выдачи разрешений на пользование животным миром"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6 августа 2015 года № 18-03/725. Зарегистрирован в Министерстве юстиции Республики Казахстан 13 октября 2015 года № 12163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декабря 2014 года № 18-04/675 «Об утверждении Правил выдачи разрешений на пользование животным миром» (зарегистрированный в Реестре государственной регистрации нормативных правовых актов № 10168, опубликованный 6 февраля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пользование животным миром,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список лиц, участвующих в изъятии объектов животного мира за исключением охоты, подписанный заявителем.»;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разрешений на пользование животным миром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сентября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сентября 2015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2015 года № 18-03/725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пользование животным миром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(жергілікті атқарушы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местного исполнительного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7"/>
      </w:tblGrid>
      <w:tr>
        <w:trPr>
          <w:trHeight w:val="30" w:hRule="atLeast"/>
        </w:trPr>
        <w:tc>
          <w:tcPr>
            <w:tcW w:w="1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пользование животным миром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Берілді / выдано:______________________________________________________________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(заңды тұлғаның атауы және бизнес-сәйкестендіру нөмірі, жеке тұлғаның,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тегі, аты, әкесінің аты (онын болған кезінде) және жеке сәйкестендіру нөмірі/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и бизнес-идентификационный номер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и индивидуальный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орны (аңшылық шаруашылығы, участке)/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охоты (охотничье хозяйство, участок)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Аулау мақсаты: (әуесқойлық (спорттық), кәсіпшілік аң аулау, олжалау/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изъятия: (любительская (спортивная), промысловая охота, добыча трофея)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жануарлар объектілері/добываемые объекты животного мира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64"/>
              <w:gridCol w:w="4409"/>
              <w:gridCol w:w="3128"/>
              <w:gridCol w:w="3999"/>
            </w:tblGrid>
            <w:tr>
              <w:trPr>
                <w:trHeight w:val="30" w:hRule="atLeast"/>
              </w:trPr>
              <w:tc>
                <w:tcPr>
                  <w:tcW w:w="246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Жануар түрі/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вид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животного</w:t>
                  </w:r>
                </w:p>
              </w:tc>
              <w:tc>
                <w:tcPr>
                  <w:tcW w:w="4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Жыныстық-жас құрамы (қоңыр аю, тұяқты жануарлардың жыныстық жас-құрамы және қажет болған жағдайда құсқа)/половозрастной состав (для бурого медведя, копытных животных, и в случае необходимости для дичи)</w:t>
                  </w:r>
                </w:p>
              </w:tc>
              <w:tc>
                <w:tcPr>
                  <w:tcW w:w="3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Саны (дарақ)/ количество (особей)</w:t>
                  </w:r>
                </w:p>
              </w:tc>
              <w:tc>
                <w:tcPr>
                  <w:tcW w:w="3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Аулау мерзімі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дейін/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сроки изъятия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___ж. «__» 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___ж. «__»____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 «__» ___ ___г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«__» __ ___г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күні/дата выдачи «____» _____________ ________ж./г.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Берген/выдал:___________________________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органның мөрі/Место печати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(Төменгі бөлігін аңшыға рұқсат берген ұйым толтырады/заполняется организацией, получившей разрешение на пользование животным миром)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Аңшы/охотник________________________________________________________________________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 (болса) / 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 (сериясы, нөмірі, берілген күні)/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охотника (серия, номер, дата выдачи) ______________________________________________________________________________________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