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dc30" w14:textId="6d5d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9 декабря 2014 года № 548 "Об утверждении перечня товаров,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сентября 2015 года № 482. Зарегистрирован в Министерстве юстиции Республики Казахстан 14 октября 2015 года № 12168. Уиратил силу приказом Министра финансов Республики Казахстан от 21 декабря 2015 года № 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Уиратил силу приказом Министра финансов РК от 21.12.2015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декабря 2014 года № 548 «Об утверждении перечня товаров, работ, услуг, по которым организация и проведение государственных закупок осуществляется единым организатором» (зарегистрированный в Реестре государственной регистрации нормативных правовых актах за № 10046, опубликованный в информационно-правовой системе «Әділет» от 23 января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организация и проведение государственных закупок осуществляется единым организатором, утвержденный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закупкам Министерства финансов Республики Казахстан (Абдуллаев К.Н.)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2015 года № 482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2014 года № 548   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Перечень товаров, работ, услуг, по которым организация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проведение государственных закупок осуществляется единым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организатором*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759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Товары:</w:t>
            </w:r>
          </w:p>
        </w:tc>
      </w:tr>
      <w:tr>
        <w:trPr>
          <w:trHeight w:val="34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автомобильные транспортные средства </w:t>
            </w:r>
          </w:p>
        </w:tc>
      </w:tr>
      <w:tr>
        <w:trPr>
          <w:trHeight w:val="31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вертолеты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серверное, телекоммуникационное оборудование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станции, моноблоки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програмное обеспечение (программные продукты)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(при превышении суммы, выделенной для их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Работы:</w:t>
            </w:r>
          </w:p>
        </w:tc>
      </w:tr>
      <w:tr>
        <w:trPr>
          <w:trHeight w:val="108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(строительство) новых либо реконструкция имеющихся объектов, реализуемых за счет бюджетных средств, непосредственно администратором бюджетной программы в течение определенного периода времени и имеющих завершенный характер,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49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(строительство) новых либо реконструкция имеющихся объектов, реализуемых за счет бюджетных инвестиций, финансируемых из республиканского бюджета, направленных на формирование и (или) увеличение уставных капиталов юридических лиц, где администраторами бюджетных программ выступают центральные исполнительные и иные центральные государственные органы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Услуги:</w:t>
            </w:r>
          </w:p>
        </w:tc>
      </w:tr>
      <w:tr>
        <w:trPr>
          <w:trHeight w:val="13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внедрение, развитие и модернизация информационных систем, реализуемых за счет бюджетных средств, непосредственно администратором бюджетной программы в течение определенного периода времени и имеющих завершенный характер,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43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внедрение, развитие и модернизация информационных систем, реализуемых за счет бюджетных инвестиций, финансируемых из республиканского бюджета, направленных на формирование и (или) увеличение уставных капиталов юридических лиц,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сопровождение, администрирование информационных систем,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аппаратно-программных комплексов,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полиграфические услуги и производство печатной продукции,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1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поддержка лицензионного программного продукта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организация и проведение государственных закупок по перечню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работ, услуг, осуществляемые единым организатором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закупок, распространяется на государственные закупки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работ и услуг проводимые способом конкурса или аукциона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посредством электронных государственных закупок,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закупок, осуществляемых Государственным учреждением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делами Президента Республики Казахстан» и его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организация и проведение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единым организатором по работам и услугам, указанным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пунктах 2.1 и 3.1, где администраторами выступают центральные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исполнительные и иные центральные государственные органы,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зависимости от лиц, определенных заказчиками (ведомства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подразделения, подведомственные государственные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учреждения), за исключением целевых трансфертов на развитие,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передаваемых вышестоящими бюджетами в нижестоящие.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