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35d9" w14:textId="1183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инвентаризационной карточки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сентября 2015 года № 484. Зарегистрирован в Министерстве юстиции Республики Казахстан 14 октября 2015 года № 12173.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постановлением Правительства Республики Казахстан от 26 июля 2002 года № 833,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инвентаризационной карточки.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(Утепов Э.К.)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– в редакции приказа Заместителя Премьер-Министра - Министра финансов РК от 05.10.2022 </w:t>
      </w:r>
      <w:r>
        <w:rPr>
          <w:rFonts w:ascii="Times New Roman"/>
          <w:b w:val="false"/>
          <w:i w:val="false"/>
          <w:color w:val="ff0000"/>
          <w:sz w:val="28"/>
        </w:rPr>
        <w:t>№ 1024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Инвентаризационная карточка №_____</w:t>
      </w:r>
    </w:p>
    <w:bookmarkEnd w:id="4"/>
    <w:p>
      <w:pPr>
        <w:spacing w:after="0"/>
        <w:ind w:left="0"/>
        <w:jc w:val="both"/>
      </w:pPr>
      <w:bookmarkStart w:name="z8" w:id="5"/>
      <w:r>
        <w:rPr>
          <w:rFonts w:ascii="Times New Roman"/>
          <w:b w:val="false"/>
          <w:i w:val="false"/>
          <w:color w:val="000000"/>
          <w:sz w:val="28"/>
        </w:rPr>
        <w:t>
      имущества, принятого на учет по акту описи, оценки и (или) приема-передачи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от "__"_____20_года и переданного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лица/фамилия,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лица, время 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юридического/физического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юридического/физического лица, телефон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юридического/физического лица 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имущества, его характеристика</w:t>
            </w:r>
          </w:p>
          <w:bookmarkEnd w:id="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операции, номер и дата документов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имущества по акту описи, оценки и (или) приема-передачи имущества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 по акту описи, оценки и (или) приема-передачи имущества,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 после оценки,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 операции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 имущество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имущество в состав республиканского или коммунального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 передано имущество в детские дома, дома престарелых и лиц с инвалидностью, детские сады, школы, медико-социальные учреждения либо субъектам, предоставляющим 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имущество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bookmarkEnd w:id="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 реализации имущества, перечисленная в бюджет,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 (при наличии данных),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 имущество в связи с отменой (изменением в соответствующей части) судом акта, на основании которого имущество поступило в собственность государства</w:t>
            </w:r>
          </w:p>
          <w:bookmarkEnd w:id="1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возврате имущества в натуре)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 или сумма средств, полученных от его реализации,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