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d0d9" w14:textId="393d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транспорта и коммуникаций Республики Казахстан от 25 февраля 2011 года № 91 и Министра обороны Республики Казахстан от 18 марта 2011 года № 128 "Об утверждении Правил использования аэродромов совместного базирования гражданской и государственной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по инвестициям и развитию Республики Казахстан от 23 июля 2015 года № 782 и Министра обороны Республики Казахстан от 4 сентября 2015 года № 508. Зарегистрирован в Министерстве юстиции Республики Казахстан 15 октября 2015 года № 12177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Закона Республики Казахстан от 15 июля 2010 года «Об использовании воздушного пространства Республики Казахстан и деятельности авиации»,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25 февраля 2011 года № 91 и Министра обороны Республики Казахстан от 18 марта 2011 года № 128 «Об утверждении Правил использования аэродромов совместного базирования гражданской и государственной авиации Республики Казахстан» (зарегистрированный в Реестре государственной регистрации нормативно правовых актов под № 6922, опубликованный в газете «Казахстанская правда» от 15 июня 2011 года № 188 (26609))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аэродромов совместного базирования гражданской и государственной авиации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уполномоченный орган в сфере гражданской авиации –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дальняя зона – зона ответственности управления воздушным движением государственной авиации за пределами района аэродрома до границы района управления воздушным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контрольная точка аэродрома – точка, определяемая географическим местоположением (геодезическими координатами), как правило, центра ВПП (далее – ВПП) аэродрома; 4) орган управления воздушным движением (далее – орган УВД) – центр управления или пункт управления государственной авиации, осуществляющий управление воздушным движением в пределах своей компетенции и в установленных для него зонах и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 управления воздушным движением (далее – орган УВД) – центр управления или пункт управления государственной авиации, осуществляющий управление воздушным движением в пределах своей компетенции и в установленных для него зонах и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 обслуживания воздушного движения (далее – орган ОВД) – орган диспетчерского обслуживания воздушного движения, центр полетной информации или пункт сбора донесений, касающихся обслуживания воздушного движения аэронавигационной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диспетчер обслуживания воздушного движения (далее - диспетчер ОВД) - специалист, имеющий действующее свидетельство диспетчера ОВД (диспетчер подхода, круга, посадки, вышки, старта, руления) и допуск к работе на одном из диспетчерских пунктов ОВД;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аэродромы совместного базирования – аэродромы, на которых совместно базируются организации гражданской, государственной и (или)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видимость (дальность видимости) – максимальное расстояние, с которого видны и опознаются неосвещенные объекты (ориентиры) днем и световые ориентиры (освещенные объекты) ночью;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аэродром назначения – аэродром, указанный в плане полета и в задании на полет (полетном листе) как аэродром намеченной посадки;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аэродром запасной – аэродром, на который следует воздушное судно в том случае, если невозможно или нецелесообразно следовать на аэродром назначения или производить на нем посадку;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сфере государственной авиации – центральный исполнительный орган, осуществляющий руководство в области использования воздушного пространства Республики Казахстан и деятельности государственной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аэродром базирования (аэродром базовый) – аэродром постоянного размещения воздушных судов и имеющий для этих целей необходимые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ближняя зона – зона ответственности управления воздушным движением государственной авиации в районе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взлетно-посадочная полоса – определенный прямоугольный участок летной полосы сухопутного аэродрома, подготовленный для посадки и взлета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план полета – определенные сведения о намеченном полете или части полета воздушного судна, представляемые пилотом (летчиком), экипажем или эксплуатантом органам обслуживания воздушного движения и (или) управления воздушным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зона взлета и посадки – воздушное пространство от уровня аэродрома до высоты второго эшелона включительно в границах, обеспечивающих маневрирование воздушного судна при взлете и заходе на посадку;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метеорологическое обеспечение полетов заключается в своевременном предоставлении пользователям – эксплуатантам, членам летного экипажа, органам ОВД (УВД), поисково-спасательным службам, администрациям аэропортов и другим органам, связанным с осуществлением или развитием международной аэронавигации, качественной метеорологической информации, необходимой для выполнения 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орнитологическое обеспечение полетов - комплекс мероприятий, направленных на предотвращение столкновений воздушных судов с птицами.»;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Для каждого аэродрома совместного базирования эксплуатантами аэродрома разрабатывается Инструкция по производству полетов (далее – ИПП)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75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правил полетов в воздушном пространстве Республики Казахстан, утвержденных постановлением Правительства Республики Казахстан от 18 января 2012 года № 103 (далее – ОПП).»;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Планирование и координирование использования воздушного пространства района аэродромов совместного базирования осуществляется районным центром управления воздушным движением Сил воздушной обороны Вооруженных Сил Республики Казахстан, в зонах (районах) ответственности которых они расположены, а также органами УВД и (или) органами ОВД этих аэродромов в соответствии с приоритетами в использовании воздушного пространства,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«Об использовании воздушного пространства Республики Казахстан и деятельности авиации»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Обслуживание воздушного движения воздушных судов гражданской авиации, а также одиночных полетов и перелетов военно-транспортных и (или) транспортных воздушных судов государственной авиации в районах аэродромов совместного базирования осуществляет дежурная смена органа (службы) ОВД.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воздушного движения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16 мая 2011 года № 279 «Об утверждении Инструкции по организации и обслуживанию воздушного движения» (зарегистрированный в Реестре государственной регистрации нормативных правовых актов под № 7006) (далее – Инструкция по ОрВД)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3 июля 2011 года № 419 «Об утверждении Правил производства полетов в гражданской авиации Республики Казахстан» (зарегистрированный в Реестре государственной регистрации нормативных правовых актов под № 7136).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выполнении одновременных плановых полетов государственной авиации и полетов гражданских воздушных судов управление воздушным движением воздушных судов в районах аэродромов совместного базирования, относящихся по принадлежности к государственной авиации, а также управление полетами боевых воздушных судов государственной авиации на аэродроме совместного базирования, относящихся по принадлежности к гражданской авиации, осуществляет объединенная группа управления воздушным движением (далее – ОГ УВД), состоящая из группы руководства полетами от авиационной воинской части (органа УВД) и дежурной смены диспетчеров службы ОВД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ОГ УВД от авиационной воинской части (органа УВД) определяется в зависимости от вариантов полетов, задач, решаемых авиационной воинской частью, интенсивности воздушного движения воздушных судов и назначается командиром авиационной воинской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состав ОГ УВД от авиационной воинской части (органа УВД) при выполнении плановых полетов воздушными судами государственной авиации назначаются: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помощник руководителя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ближней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зоны посадки;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дальней зоны (офицер боевого управления).»;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В состав ОГ УВД от органа (службы) ОВД входит персонал аэродромного диспетчерского центра (далее – АДЦ) или диспетчерского пункта района аэродрома (далее – ДПРА) дежурной смены органа (службы) ОВД.»;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Координация обслуживания и управления воздушным движением между диспетчерскими пунктами АДЦ (ДПРА) органа (службы) ОВД и пунктами управления государственной авиации органа УВД воинской части осуществляется по каналам связи, которые обеспечиваются средствами документированной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Документированная информация всех переговоров и сообщений, передаваемых по каналам связи, хранится в течение 30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Руководителем ОГ УВД на аэродромах совместного базирования, относящихся по принадлежности к государственной авиации,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одновременном проведении плановых полетов воздушных судов государственной авиации и полетов гражданских воздушных судов – руководитель полетами государственной авиации, руководитель полетами гражданской авиации являются помощниками руководителя ОГ УВД;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обслуживании воздушного движения гражданских воздушных судов и совместно с ними выполняемых одиночные полеты (перелеты) государственных воздушных судов - руководитель полетами гражданской авиации, руководитель полетами государственной авиации являются помощниками руководителя ОГ УВД.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ОГ УВД на аэродромах совместного базирования, относящихся по принадлежности к гражданской авиации является руководитель полетов (старший диспетчер) органа (службы) ОВД, а руководитель полетов авиационной воинской части (органа УВД) является помощником руководителя ОГ УВД.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Непосредственное управление одновременными полетами воздушных судов государственной и гражданской авиации осуществляют представители авиационной войсковой части (органа УВД) и органа (службы) ОВД гражданской авиации под общим руководством руководителя ОГ УВД. Руководитель ОГ УВД организует непосредственное обслуживание воздушного движения (управление полетами) воздушных судов и координирует обслуживание воздушного движения (управление полетами) воздушных судов в своей зоне ответственности.»;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Приоритет в использовании воздушного пространства при выполнении одновременных полетов воздушных судов государственной и гражданской авиации предоставляется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При выполнении одновременных полетов воздушных судов государственной и гражданской авиации, в районе аэродрома совместного базирования, обслуживание воздушного движения (управление полетами) осуществляется в зонах ответственности. Обслуживание воздушного движения (управление полетами) осуществляется в установленных для органа ОВД и органа УВД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зоне взлета и посадки: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визуальной видимости – руководитель полетов (РП) или помощник руководителя полетов (ПРП) государственной авиации и диспетчер АДЦ (ДПРА) органа (службы) ОВД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посадочном курсе в секторе +/- 25 градусов от оси взлетно-посадочной полосы (далее – ВПП ) и дальности 60 км от начала ВПП – руководитель зоны взлета и посадки государственной авиации и диспетчер АДЦ (ДПРА) органа (службы) ОВД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ближней зоне (в радиусе 50 - 60 км от контрольной точки аэродрома) руководитель ближней зоны (РБЗ) государственной авиации или при отсутствии штатного руководителя ближней зоны - руководителю зоны взлета и посадки и диспетчер АДЦ (ДПРА) органа (службы) ОВД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дальней зоне (с удаления 75 км от контрольной точки аэродрома и до границы, которая установлена ИПП в районе аэродрома) – офицер боевого управления (руководитель дальней зоны (РДЗ) государственной авиации и диспетчер подхода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Зоны ответственности диспетчерских пунктов органа (службы) ОВД, входящих в состав ОГ УВД и рубежи приема-передачи обслуживания воздушного движения, устанавливаются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326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ОПП и </w:t>
      </w:r>
      <w:r>
        <w:rPr>
          <w:rFonts w:ascii="Times New Roman"/>
          <w:b w:val="false"/>
          <w:i w:val="false"/>
          <w:color w:val="000000"/>
          <w:sz w:val="28"/>
        </w:rPr>
        <w:t>пунктами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по ОрВД, регламентирующих деятельность службы ОВД.»;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«15-1. В зависимости от местных условий базирования и особенностей организации обслуживания воздушного движения (управления полетами) инструкцией по производству полетов в районе аэродрома определяются иные, чем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границы зон обслуживания воздушного движения (управления полетами).»;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Руководитель ОГ УВД и помощник руководителя ОГ УВД обеспечивают безопасность, регулярность и экономичность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отсутствии плановых полетов в авиационной воинской части, находящейся на аэродроме совместного базирования, где организованна ОГ УВД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при наличии только одиночных полетов или перелетов воздушных судов государственной авиации (за исключением вертолетов и военно-транспортных самолетов) в состав ОГ УВД от авиационной воинской части назначаются: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дежурный по приему и выпуску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зоны взлета и посадки или руководитель ближней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органа ОВД в состав ОГ УВД назначается дежурная смена диспетчеров ОВД в полном составе.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ОГ УВД является руководитель полетов (старший диспетчер) органа ОВД, а дежурный по приему и выпуску воздушных судов - его помощником.»;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«26. Работы по строительству (реконструкции) объектов навигации и посадки на аэродромах совместного базирования, требующие капитальных затрат, организуются организацией, которой принадлежат эти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Руководитель подразделения, на балансе которого находится оборудование радиотехнического обеспечения полетов и связи, организовывает радиотехническое обеспечение (далее – РТО) полетов и связи на аэродромах совместного базирования в пределах балансовой принадлежности оборудования.»;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Профилактические и плановые регламентные работы средств РТО полетов и связи, оговоренные в договорах или соглашениях, а также их замена и капитальный или средний ремонт проводятся их владельцами по планам, согласованным руководителями организаций государственной и гражданской авиации, расположенных на аэродроме.»;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«33. Техническая эксплуатация наземных средств РТО полетов и связи на аэродромах совместного базирования организуется в соответствии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средств РТО и связи на аэродроме совместного базирования осуществляется специалистами другой организации на основе соответствующих договоров.»;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«35. Организации государственной и гражданской авиации выводят из эксплуатации свои радиотехнические средства, оговоренные в договорах или соглашениях, по согласованию с другой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На аэродромах совместного базирования каналы авиационной радиосвязи органа УВД в районе аэродрома (аэроузла) организуются за счет средств организаций, расположенных на данном аэродроме. Дооборудование их по типовой схеме государственной авиации осуществляется силами и средствами авиационных воинских частей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Закона.»;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курирующих вице-министра по инвестициям и развитию Республики Казахстан и заместителя Министра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А. Рау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