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fda3c" w14:textId="f9fda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10 июля 2013 года № 264 "Об утверждении Правил подтверждения соответствия и присвоения квалификации специалистов сферы образования и науки"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22 сентября 2015 года № 572. Зарегистрирован в Министерстве юстиции Республики Казахстан 19 октября 2015 года № 12184. Утратил силу приказом Министра образования и науки Республики Казахстан от 3 августа 2017 года № 384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03.08.2017 </w:t>
      </w:r>
      <w:r>
        <w:rPr>
          <w:rFonts w:ascii="Times New Roman"/>
          <w:b w:val="false"/>
          <w:i w:val="false"/>
          <w:color w:val="ff0000"/>
          <w:sz w:val="28"/>
        </w:rPr>
        <w:t>№ 384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10 июля 2013 года № 264 "Об утверждении Правил подтверждения соответствия и присвоения квалификации специалистов сферы образования и науки" (зарегистрированный в Реестре государственной регистрации нормативных правовых актов под № 8612, опубликованный в газете "Казахстанская правда" от 2 октября 2013 года № 286 (27560)),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внесено изменение на государственном языке, текст на русском языке не меняется;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подтверждения соответствия и присвоения квалификации специалистов сферы образования и науки, утвержденных указанным приказом: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внесено изменение на государственном языке, текст на русском языке не меняется;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"13) эксперт-аудитор по подтверждению соответствия – специалист, аттестованный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6 февраля 2015 года № 116 "О некоторых вопросах аттестации экспертов-аудиторов в области технического регулирования", зарегистрированным в Реестре государственной регистрации нормативных правовых актов под № 10513;";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внесено изменение на государственном языке, текст на русском языке не меняется;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внесены изменения на государственном языке, текст на русском языке не меняется;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внесены изменения на государственном языке, текст на русском языке не меняется;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параграфа 3 Главы 2 внесено изменение на государственном языке, текст на русском языке не меняется;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пункты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внесены изменения на государственном языке, текст на русском языке не меняется;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подтверждения соответствия и присвоения квалификации специалистов сферы образования и науки внесены изменения на государственном языке, текст на русском языке не меняется.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модернизации профессионально-технического и послесреднего образования Министерства образования и науки Республики Казахстан (Молдабаева Б.К.) в установленном законодательством порядке обеспечить: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 (Имангалиева Е.Н.).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