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68710" w14:textId="8e687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Комитета по статистике Министерства национальной экономики Республики Казахстан от 27 октября 
2014 года № 26 "Об утверждении статистических форм общегосударственных статистических наблюдений по статистике строительства и инструкции по их заполнению"</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16 сентября 2015 года № 141. Зарегистрирован в Министерстве юстиции Республики Казахстан 23 октября 2015 года № 12194</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Настоящий приказ вводится в действие с 01.01.2016 г.</w:t>
      </w:r>
    </w:p>
    <w:bookmarkEnd w:id="0"/>
    <w:bookmarkStart w:name="z70" w:id="1"/>
    <w:p>
      <w:pPr>
        <w:spacing w:after="0"/>
        <w:ind w:left="0"/>
        <w:jc w:val="both"/>
      </w:pPr>
      <w:r>
        <w:rPr>
          <w:rFonts w:ascii="Times New Roman"/>
          <w:b w:val="false"/>
          <w:i w:val="false"/>
          <w:color w:val="000000"/>
          <w:sz w:val="28"/>
        </w:rPr>
        <w:t>
      В соответствии с подпунктами 3) и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от 19 марта 2010 года «О государственной статистике», а также с подпунктом 9) </w:t>
      </w:r>
      <w:r>
        <w:rPr>
          <w:rFonts w:ascii="Times New Roman"/>
          <w:b w:val="false"/>
          <w:i w:val="false"/>
          <w:color w:val="000000"/>
          <w:sz w:val="28"/>
        </w:rPr>
        <w:t>пункта 13</w:t>
      </w:r>
      <w:r>
        <w:rPr>
          <w:rFonts w:ascii="Times New Roman"/>
          <w:b w:val="false"/>
          <w:i w:val="false"/>
          <w:color w:val="000000"/>
          <w:sz w:val="28"/>
        </w:rPr>
        <w:t xml:space="preserve"> Положения о Комитете по статистике Министерства национальной экономики Республики Казахстан, утвержденного приказом Министра национальной экономики Республики Казахстан от 30 сентября 2014 года № 33 (зарегистрированным в Реестре государственной регистрации нормативных правовых актов № 9779),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27 октября 2014 года № 26 «Об утверждении статистических форм общегосударственных статистических наблюдений по статистике строительства и инструкции по их заполнению» (зарегистрированный в Реестре государственной регистрации нормативных правовых актов № 9916, опубликованный в информационно-правовой системе «Әділет» 2 февраля 2015 года и в газете «Казахстанская правда» от 1 августа 2015 года № 145 (28021), следующие изменения:</w:t>
      </w:r>
      <w:r>
        <w:br/>
      </w:r>
      <w:r>
        <w:rPr>
          <w:rFonts w:ascii="Times New Roman"/>
          <w:b w:val="false"/>
          <w:i w:val="false"/>
          <w:color w:val="000000"/>
          <w:sz w:val="28"/>
        </w:rPr>
        <w:t>
</w:t>
      </w:r>
      <w:r>
        <w:rPr>
          <w:rFonts w:ascii="Times New Roman"/>
          <w:b w:val="false"/>
          <w:i w:val="false"/>
          <w:color w:val="000000"/>
          <w:sz w:val="28"/>
        </w:rPr>
        <w:t>
      заголовок приказа изложить в следующей редакции:</w:t>
      </w:r>
      <w:r>
        <w:br/>
      </w:r>
      <w:r>
        <w:rPr>
          <w:rFonts w:ascii="Times New Roman"/>
          <w:b w:val="false"/>
          <w:i w:val="false"/>
          <w:color w:val="000000"/>
          <w:sz w:val="28"/>
        </w:rPr>
        <w:t>
      «Об утверждении статистических форм общегосударственных статистических наблюдений по статистике строительства и инструкций по их заполнению»;</w:t>
      </w:r>
      <w:r>
        <w:br/>
      </w:r>
      <w:r>
        <w:rPr>
          <w:rFonts w:ascii="Times New Roman"/>
          <w:b w:val="false"/>
          <w:i w:val="false"/>
          <w:color w:val="000000"/>
          <w:sz w:val="28"/>
        </w:rPr>
        <w:t>
</w:t>
      </w:r>
      <w:r>
        <w:rPr>
          <w:rFonts w:ascii="Times New Roman"/>
          <w:b w:val="false"/>
          <w:i w:val="false"/>
          <w:color w:val="000000"/>
          <w:sz w:val="28"/>
        </w:rPr>
        <w:t>
      подпункты 13, 14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«13) статистическую форму общегосударственного статистического наблюдения «Анкета об уведомлении на начало производства строительно- монтажных работ» (код 0462102, индекс F-001, периодичность полугодовая),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r>
        <w:br/>
      </w:r>
      <w:r>
        <w:rPr>
          <w:rFonts w:ascii="Times New Roman"/>
          <w:b w:val="false"/>
          <w:i w:val="false"/>
          <w:color w:val="000000"/>
          <w:sz w:val="28"/>
        </w:rPr>
        <w:t>
      14) инструкцию по заполнению статистической формы общегосударственного статистического наблюдения «Анкета об уведомлении на начало производства строительно-монтажных работ» (код 0462102, индекс F-001, периодичность полугодовая),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приложения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законодательном порядке:</w:t>
      </w:r>
      <w:r>
        <w:br/>
      </w:r>
      <w:r>
        <w:rPr>
          <w:rFonts w:ascii="Times New Roman"/>
          <w:b w:val="false"/>
          <w:i w:val="false"/>
          <w:color w:val="000000"/>
          <w:sz w:val="28"/>
        </w:rPr>
        <w:t>
      1)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направить настоящий приказ в течение десяти календарных дней после его государственной регистрации на официальное опубликование в периодические печатные издания и информационно-правовую систему «Әділет»;</w:t>
      </w:r>
      <w:r>
        <w:br/>
      </w:r>
      <w:r>
        <w:rPr>
          <w:rFonts w:ascii="Times New Roman"/>
          <w:b w:val="false"/>
          <w:i w:val="false"/>
          <w:color w:val="000000"/>
          <w:sz w:val="28"/>
        </w:rPr>
        <w:t>
      3) обеспечить публикацию настоящего приказа на интернет-ресурсе Комитета по статистике Министерства национальной экономики Республики Казахстан.</w:t>
      </w:r>
      <w:r>
        <w:br/>
      </w:r>
      <w:r>
        <w:rPr>
          <w:rFonts w:ascii="Times New Roman"/>
          <w:b w:val="false"/>
          <w:i w:val="false"/>
          <w:color w:val="000000"/>
          <w:sz w:val="28"/>
        </w:rPr>
        <w:t>
</w:t>
      </w:r>
      <w:r>
        <w:rPr>
          <w:rFonts w:ascii="Times New Roman"/>
          <w:b w:val="false"/>
          <w:i w:val="false"/>
          <w:color w:val="000000"/>
          <w:sz w:val="28"/>
        </w:rPr>
        <w:t>
      3.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оставляю за собой.</w:t>
      </w:r>
      <w:r>
        <w:br/>
      </w:r>
      <w:r>
        <w:rPr>
          <w:rFonts w:ascii="Times New Roman"/>
          <w:b w:val="false"/>
          <w:i w:val="false"/>
          <w:color w:val="000000"/>
          <w:sz w:val="28"/>
        </w:rPr>
        <w:t>
</w:t>
      </w:r>
      <w:r>
        <w:rPr>
          <w:rFonts w:ascii="Times New Roman"/>
          <w:b w:val="false"/>
          <w:i w:val="false"/>
          <w:color w:val="000000"/>
          <w:sz w:val="28"/>
        </w:rPr>
        <w:t>
      5. Настоящий приказ подлежит официальному опубликованию и вводится в действие с 1 января 2016 года.</w:t>
      </w:r>
    </w:p>
    <w:bookmarkEnd w:id="1"/>
    <w:p>
      <w:pPr>
        <w:spacing w:after="0"/>
        <w:ind w:left="0"/>
        <w:jc w:val="both"/>
      </w:pPr>
      <w:r>
        <w:rPr>
          <w:rFonts w:ascii="Times New Roman"/>
          <w:b w:val="false"/>
          <w:i/>
          <w:color w:val="000000"/>
          <w:sz w:val="28"/>
        </w:rPr>
        <w:t xml:space="preserve">      Председатель </w:t>
      </w:r>
      <w:r>
        <w:br/>
      </w:r>
      <w:r>
        <w:rPr>
          <w:rFonts w:ascii="Times New Roman"/>
          <w:b w:val="false"/>
          <w:i w:val="false"/>
          <w:color w:val="000000"/>
          <w:sz w:val="28"/>
        </w:rPr>
        <w:t>
</w:t>
      </w:r>
      <w:r>
        <w:rPr>
          <w:rFonts w:ascii="Times New Roman"/>
          <w:b w:val="false"/>
          <w:i/>
          <w:color w:val="000000"/>
          <w:sz w:val="28"/>
        </w:rPr>
        <w:t>      Комитета по статистике</w:t>
      </w:r>
      <w:r>
        <w:br/>
      </w:r>
      <w:r>
        <w:rPr>
          <w:rFonts w:ascii="Times New Roman"/>
          <w:b w:val="false"/>
          <w:i w:val="false"/>
          <w:color w:val="000000"/>
          <w:sz w:val="28"/>
        </w:rPr>
        <w:t>
</w:t>
      </w:r>
      <w:r>
        <w:rPr>
          <w:rFonts w:ascii="Times New Roman"/>
          <w:b w:val="false"/>
          <w:i/>
          <w:color w:val="000000"/>
          <w:sz w:val="28"/>
        </w:rPr>
        <w:t>      Министерства национальной</w:t>
      </w:r>
      <w:r>
        <w:br/>
      </w:r>
      <w:r>
        <w:rPr>
          <w:rFonts w:ascii="Times New Roman"/>
          <w:b w:val="false"/>
          <w:i w:val="false"/>
          <w:color w:val="000000"/>
          <w:sz w:val="28"/>
        </w:rPr>
        <w:t>
</w:t>
      </w:r>
      <w:r>
        <w:rPr>
          <w:rFonts w:ascii="Times New Roman"/>
          <w:b w:val="false"/>
          <w:i/>
          <w:color w:val="000000"/>
          <w:sz w:val="28"/>
        </w:rPr>
        <w:t>      экономики Республики Казахстан             А. Смаилов</w:t>
      </w:r>
    </w:p>
    <w:bookmarkStart w:name="z10" w:id="2"/>
    <w:p>
      <w:pPr>
        <w:spacing w:after="0"/>
        <w:ind w:left="0"/>
        <w:jc w:val="both"/>
      </w:pPr>
      <w:r>
        <w:rPr>
          <w:rFonts w:ascii="Times New Roman"/>
          <w:b w:val="false"/>
          <w:i w:val="false"/>
          <w:color w:val="000000"/>
          <w:sz w:val="28"/>
        </w:rPr>
        <w:t xml:space="preserve">
Приложение 1 к приказу     </w:t>
      </w:r>
      <w:r>
        <w:br/>
      </w:r>
      <w:r>
        <w:rPr>
          <w:rFonts w:ascii="Times New Roman"/>
          <w:b w:val="false"/>
          <w:i w:val="false"/>
          <w:color w:val="000000"/>
          <w:sz w:val="28"/>
        </w:rPr>
        <w:t>
Председателя Комитета по статистике</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16 сентября 2015 года № 141</w:t>
      </w:r>
    </w:p>
    <w:bookmarkEnd w:id="2"/>
    <w:tbl>
      <w:tblPr>
        <w:tblW w:w="0" w:type="auto"/>
        <w:tblCellSpacing w:w="0" w:type="auto"/>
        <w:tblBorders>
          <w:top w:val="none"/>
          <w:left w:val="none"/>
          <w:bottom w:val="none"/>
          <w:right w:val="none"/>
          <w:insideH w:val="none"/>
          <w:insideV w:val="none"/>
        </w:tblBorders>
      </w:tblPr>
      <w:tblGrid>
        <w:gridCol w:w="2869"/>
        <w:gridCol w:w="6450"/>
        <w:gridCol w:w="4681"/>
      </w:tblGrid>
      <w:tr>
        <w:trPr>
          <w:trHeight w:val="30" w:hRule="atLeast"/>
        </w:trPr>
        <w:tc>
          <w:tcPr>
            <w:tcW w:w="2869" w:type="dxa"/>
            <w:vMerge w:val="restart"/>
            <w:tcBorders/>
            <w:tcMar>
              <w:top w:w="15" w:type="dxa"/>
              <w:left w:w="15" w:type="dxa"/>
              <w:bottom w:w="15" w:type="dxa"/>
              <w:right w:w="15" w:type="dxa"/>
            </w:tcMar>
            <w:vAlign w:val="center"/>
          </w:tcPr>
          <w:p>
            <w:pPr>
              <w:spacing w:after="20"/>
              <w:ind w:left="20"/>
              <w:jc w:val="both"/>
            </w:pPr>
            <w:r>
              <w:drawing>
                <wp:inline distT="0" distB="0" distL="0" distR="0">
                  <wp:extent cx="15875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87500" cy="1130300"/>
                          </a:xfrm>
                          <a:prstGeom prst="rect">
                            <a:avLst/>
                          </a:prstGeom>
                        </pic:spPr>
                      </pic:pic>
                    </a:graphicData>
                  </a:graphic>
                </wp:inline>
              </w:drawing>
            </w:r>
          </w:p>
        </w:tc>
        <w:tc>
          <w:tcPr>
            <w:tcW w:w="645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 </w:t>
            </w:r>
            <w:r>
              <w:rPr>
                <w:rFonts w:ascii="Times New Roman"/>
                <w:b/>
                <w:i w:val="false"/>
                <w:color w:val="000000"/>
                <w:sz w:val="20"/>
              </w:rPr>
              <w:t xml:space="preserve">органдары құпиялылығына </w:t>
            </w:r>
            <w:r>
              <w:rPr>
                <w:rFonts w:ascii="Times New Roman"/>
                <w:b/>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 xml:space="preserve">Конфиденциальность </w:t>
            </w:r>
            <w:r>
              <w:rPr>
                <w:rFonts w:ascii="Times New Roman"/>
                <w:b w:val="false"/>
                <w:i w:val="false"/>
                <w:color w:val="000000"/>
                <w:sz w:val="20"/>
              </w:rPr>
              <w:t xml:space="preserve">гарантируется органами </w:t>
            </w:r>
            <w:r>
              <w:rPr>
                <w:rFonts w:ascii="Times New Roman"/>
                <w:b w:val="false"/>
                <w:i w:val="false"/>
                <w:color w:val="000000"/>
                <w:sz w:val="20"/>
              </w:rPr>
              <w:t>государственной статистики</w:t>
            </w:r>
          </w:p>
        </w:tc>
        <w:tc>
          <w:tcPr>
            <w:tcW w:w="468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Ұлттық экономика министрлігі Статистика </w:t>
            </w:r>
            <w:r>
              <w:rPr>
                <w:rFonts w:ascii="Times New Roman"/>
                <w:b/>
                <w:i w:val="false"/>
                <w:color w:val="000000"/>
                <w:sz w:val="20"/>
              </w:rPr>
              <w:t xml:space="preserve">комитеті төрағасының 2015 жылғы 16 қыркүйектегі </w:t>
            </w:r>
            <w:r>
              <w:rPr>
                <w:rFonts w:ascii="Times New Roman"/>
                <w:b/>
                <w:i w:val="false"/>
                <w:color w:val="000000"/>
                <w:sz w:val="20"/>
              </w:rPr>
              <w:t>№ 141 бұйрығына 1-қосымша</w:t>
            </w:r>
          </w:p>
        </w:tc>
      </w:tr>
      <w:tr>
        <w:trPr>
          <w:trHeight w:val="30" w:hRule="atLeast"/>
        </w:trPr>
        <w:tc>
          <w:tcPr>
            <w:tcW w:w="0" w:type="auto"/>
            <w:vMerge/>
            <w:tcBorders>
              <w:top w:val="nil"/>
            </w:tcBorders>
          </w:tcPr>
          <w:p/>
        </w:tc>
        <w:tc>
          <w:tcPr>
            <w:tcW w:w="645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46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 к приказу</w:t>
            </w:r>
            <w:r>
              <w:br/>
            </w:r>
            <w:r>
              <w:rPr>
                <w:rFonts w:ascii="Times New Roman"/>
                <w:b w:val="false"/>
                <w:i w:val="false"/>
                <w:color w:val="000000"/>
                <w:sz w:val="20"/>
              </w:rPr>
              <w:t>
</w:t>
            </w:r>
            <w:r>
              <w:rPr>
                <w:rFonts w:ascii="Times New Roman"/>
                <w:b w:val="false"/>
                <w:i w:val="false"/>
                <w:color w:val="000000"/>
                <w:sz w:val="20"/>
              </w:rPr>
              <w:t>Председателя Комитета</w:t>
            </w:r>
            <w:r>
              <w:br/>
            </w:r>
            <w:r>
              <w:rPr>
                <w:rFonts w:ascii="Times New Roman"/>
                <w:b w:val="false"/>
                <w:i w:val="false"/>
                <w:color w:val="000000"/>
                <w:sz w:val="20"/>
              </w:rPr>
              <w:t>
</w:t>
            </w:r>
            <w:r>
              <w:rPr>
                <w:rFonts w:ascii="Times New Roman"/>
                <w:b w:val="false"/>
                <w:i w:val="false"/>
                <w:color w:val="000000"/>
                <w:sz w:val="20"/>
              </w:rPr>
              <w:t>по статистике Министерства</w:t>
            </w:r>
            <w:r>
              <w:br/>
            </w:r>
            <w:r>
              <w:rPr>
                <w:rFonts w:ascii="Times New Roman"/>
                <w:b w:val="false"/>
                <w:i w:val="false"/>
                <w:color w:val="000000"/>
                <w:sz w:val="20"/>
              </w:rPr>
              <w:t>
</w:t>
            </w:r>
            <w:r>
              <w:rPr>
                <w:rFonts w:ascii="Times New Roman"/>
                <w:b w:val="false"/>
                <w:i w:val="false"/>
                <w:color w:val="000000"/>
                <w:sz w:val="20"/>
              </w:rPr>
              <w:t xml:space="preserve">национальной экономики Республики Казахстан </w:t>
            </w:r>
            <w:r>
              <w:rPr>
                <w:rFonts w:ascii="Times New Roman"/>
                <w:b w:val="false"/>
                <w:i w:val="false"/>
                <w:color w:val="000000"/>
                <w:sz w:val="20"/>
              </w:rPr>
              <w:t>от 27 октября 2014 года № 26</w:t>
            </w:r>
          </w:p>
        </w:tc>
      </w:tr>
    </w:tbl>
    <w:tbl>
      <w:tblPr>
        <w:tblW w:w="0" w:type="auto"/>
        <w:tblCellSpacing w:w="0" w:type="auto"/>
        <w:tblBorders>
          <w:top w:val="none"/>
          <w:left w:val="none"/>
          <w:bottom w:val="none"/>
          <w:right w:val="none"/>
          <w:insideH w:val="none"/>
          <w:insideV w:val="none"/>
        </w:tblBorders>
      </w:tblPr>
      <w:tblGrid>
        <w:gridCol w:w="1080"/>
        <w:gridCol w:w="876"/>
        <w:gridCol w:w="12138"/>
      </w:tblGrid>
      <w:tr>
        <w:trPr>
          <w:trHeight w:val="57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Аумақтық статистика органына </w:t>
            </w:r>
            <w:r>
              <w:rPr>
                <w:rFonts w:ascii="Times New Roman"/>
                <w:b/>
                <w:i w:val="false"/>
                <w:color w:val="000000"/>
                <w:sz w:val="20"/>
              </w:rPr>
              <w:t>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w:t>
            </w:r>
            <w:r>
              <w:rPr>
                <w:rFonts w:ascii="Times New Roman"/>
                <w:b w:val="false"/>
                <w:i w:val="false"/>
                <w:color w:val="000000"/>
                <w:sz w:val="20"/>
              </w:rPr>
              <w:t xml:space="preserve">территориальному </w:t>
            </w:r>
            <w:r>
              <w:rPr>
                <w:rFonts w:ascii="Times New Roman"/>
                <w:b w:val="false"/>
                <w:i w:val="false"/>
                <w:color w:val="000000"/>
                <w:sz w:val="20"/>
              </w:rPr>
              <w:t>органу статистики</w:t>
            </w:r>
          </w:p>
        </w:tc>
        <w:tc>
          <w:tcPr>
            <w:tcW w:w="12138"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5"/>
              <w:gridCol w:w="1140"/>
              <w:gridCol w:w="1032"/>
              <w:gridCol w:w="1054"/>
              <w:gridCol w:w="1032"/>
              <w:gridCol w:w="2610"/>
            </w:tblGrid>
            <w:tr>
              <w:trPr>
                <w:trHeight w:val="51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толтыруға жұмсалған </w:t>
                  </w:r>
                  <w:r>
                    <w:rPr>
                      <w:rFonts w:ascii="Times New Roman"/>
                      <w:b/>
                      <w:i w:val="false"/>
                      <w:color w:val="000000"/>
                      <w:sz w:val="20"/>
                    </w:rPr>
                    <w:t>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45" w:hRule="atLeast"/>
              </w:trPr>
              <w:tc>
                <w:tcPr>
                  <w:tcW w:w="140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1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61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40 сағаттан </w:t>
                  </w:r>
                  <w:r>
                    <w:rPr>
                      <w:rFonts w:ascii="Times New Roman"/>
                      <w:b/>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87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vMerge/>
            <w:tcBorders>
              <w:top w:val="nil"/>
            </w:tcBorders>
          </w:tcPr>
          <w:p/>
        </w:tc>
      </w:tr>
      <w:tr>
        <w:trPr>
          <w:trHeight w:val="106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дәйексіз деректерді ұсыну және </w:t>
            </w:r>
            <w:r>
              <w:rPr>
                <w:rFonts w:ascii="Times New Roman"/>
                <w:b/>
                <w:i w:val="false"/>
                <w:color w:val="000000"/>
                <w:sz w:val="20"/>
              </w:rPr>
              <w:t xml:space="preserve">алғашқы статистикалық деректерді тапсырмау «Әкімшілік құқық бұзушылық </w:t>
            </w:r>
            <w:r>
              <w:rPr>
                <w:rFonts w:ascii="Times New Roman"/>
                <w:b/>
                <w:i w:val="false"/>
                <w:color w:val="000000"/>
                <w:sz w:val="20"/>
              </w:rPr>
              <w:t xml:space="preserve">туралы» Қазақстан Республикасы Кодексінің 497-бабында көзделген әкімшілік </w:t>
            </w:r>
            <w:r>
              <w:rPr>
                <w:rFonts w:ascii="Times New Roman"/>
                <w:b/>
                <w:i w:val="false"/>
                <w:color w:val="000000"/>
                <w:sz w:val="20"/>
              </w:rPr>
              <w:t>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 xml:space="preserve">Представление недостоверных и непредставление первичных статистических данных в </w:t>
            </w:r>
            <w:r>
              <w:rPr>
                <w:rFonts w:ascii="Times New Roman"/>
                <w:b w:val="false"/>
                <w:i w:val="false"/>
                <w:color w:val="000000"/>
                <w:sz w:val="20"/>
              </w:rPr>
              <w:t xml:space="preserve">соответствующие органы государственной статистики являются административными </w:t>
            </w:r>
            <w:r>
              <w:rPr>
                <w:rFonts w:ascii="Times New Roman"/>
                <w:b w:val="false"/>
                <w:i w:val="false"/>
                <w:color w:val="000000"/>
                <w:sz w:val="20"/>
              </w:rPr>
              <w:t xml:space="preserve">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w:t>
            </w:r>
            <w:r>
              <w:rPr>
                <w:rFonts w:ascii="Times New Roman"/>
                <w:b w:val="false"/>
                <w:i w:val="false"/>
                <w:color w:val="000000"/>
                <w:sz w:val="20"/>
              </w:rPr>
              <w:t>«Об административных правонарушениях».</w:t>
            </w:r>
          </w:p>
        </w:tc>
      </w:tr>
      <w:tr>
        <w:trPr>
          <w:trHeight w:val="420" w:hRule="atLeast"/>
        </w:trPr>
        <w:tc>
          <w:tcPr>
            <w:tcW w:w="0" w:type="auto"/>
            <w:gridSpan w:val="3"/>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0421101</w:t>
                  </w:r>
                  <w:r>
                    <w:br/>
                  </w:r>
                  <w:r>
                    <w:rPr>
                      <w:rFonts w:ascii="Times New Roman"/>
                      <w:b w:val="false"/>
                      <w:i w:val="false"/>
                      <w:color w:val="000000"/>
                      <w:sz w:val="20"/>
                    </w:rPr>
                    <w:t>
</w:t>
                  </w:r>
                  <w:r>
                    <w:rPr>
                      <w:rFonts w:ascii="Times New Roman"/>
                      <w:b w:val="false"/>
                      <w:i w:val="false"/>
                      <w:color w:val="000000"/>
                      <w:sz w:val="20"/>
                    </w:rPr>
                    <w:t>Код статистической формы 0421101</w:t>
                  </w:r>
                </w:p>
              </w:tc>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Орындалған құрылыс жұмыстары</w:t>
                  </w:r>
                  <w:r>
                    <w:br/>
                  </w:r>
                  <w:r>
                    <w:rPr>
                      <w:rFonts w:ascii="Times New Roman"/>
                      <w:b w:val="false"/>
                      <w:i w:val="false"/>
                      <w:color w:val="000000"/>
                      <w:sz w:val="20"/>
                    </w:rPr>
                    <w:t>
</w:t>
                  </w:r>
                  <w:r>
                    <w:rPr>
                      <w:rFonts w:ascii="Times New Roman"/>
                      <w:b/>
                      <w:i w:val="false"/>
                      <w:color w:val="000000"/>
                      <w:sz w:val="20"/>
                    </w:rPr>
                    <w:t>(көрсетілген қызметтер) туралы есеп</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1-КС</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выполненных строительных работах</w:t>
                  </w:r>
                  <w:r>
                    <w:br/>
                  </w:r>
                  <w:r>
                    <w:rPr>
                      <w:rFonts w:ascii="Times New Roman"/>
                      <w:b w:val="false"/>
                      <w:i w:val="false"/>
                      <w:color w:val="000000"/>
                      <w:sz w:val="20"/>
                    </w:rPr>
                    <w:t>
</w:t>
                  </w:r>
                  <w:r>
                    <w:rPr>
                      <w:rFonts w:ascii="Times New Roman"/>
                      <w:b w:val="false"/>
                      <w:i w:val="false"/>
                      <w:color w:val="000000"/>
                      <w:sz w:val="20"/>
                    </w:rPr>
                    <w:t>(услугах)</w:t>
                  </w:r>
                </w:p>
              </w:tc>
            </w:tr>
          </w:tbl>
          <w:p/>
          <w:tbl>
            <w:tblPr>
              <w:tblW w:w="0" w:type="auto"/>
              <w:tblCellSpacing w:w="0" w:type="auto"/>
              <w:tblBorders>
                <w:top w:val="none"/>
                <w:left w:val="none"/>
                <w:bottom w:val="none"/>
                <w:right w:val="none"/>
                <w:insideH w:val="none"/>
                <w:insideV w:val="none"/>
              </w:tblBorders>
            </w:tblPr>
            <w:tblGrid>
              <w:gridCol w:w="1493"/>
              <w:gridCol w:w="5127"/>
              <w:gridCol w:w="2185"/>
              <w:gridCol w:w="1516"/>
              <w:gridCol w:w="2898"/>
              <w:gridCol w:w="781"/>
            </w:tblGrid>
            <w:tr>
              <w:trPr>
                <w:trHeight w:val="30" w:hRule="atLeast"/>
              </w:trPr>
              <w:tc>
                <w:tcPr>
                  <w:tcW w:w="149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512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Есепті кезең</w:t>
                  </w:r>
                  <w:r>
                    <w:br/>
                  </w:r>
                  <w:r>
                    <w:rPr>
                      <w:rFonts w:ascii="Times New Roman"/>
                      <w:b w:val="false"/>
                      <w:i w:val="false"/>
                      <w:color w:val="000000"/>
                      <w:sz w:val="20"/>
                    </w:rPr>
                    <w:t>
</w:t>
                  </w:r>
                  <w:r>
                    <w:rPr>
                      <w:rFonts w:ascii="Times New Roman"/>
                      <w:b w:val="false"/>
                      <w:i w:val="false"/>
                      <w:color w:val="000000"/>
                      <w:sz w:val="20"/>
                    </w:rPr>
                    <w:t>               Отчетный период</w:t>
                  </w:r>
                </w:p>
              </w:tc>
              <w:tc>
                <w:tcPr>
                  <w:tcW w:w="2185" w:type="dxa"/>
                  <w:tcBorders/>
                  <w:tcMar>
                    <w:top w:w="15" w:type="dxa"/>
                    <w:left w:w="15" w:type="dxa"/>
                    <w:bottom w:w="15" w:type="dxa"/>
                    <w:right w:w="15" w:type="dxa"/>
                  </w:tcMar>
                  <w:vAlign w:val="center"/>
                </w:tcPr>
                <w:p>
                  <w:pPr>
                    <w:spacing w:after="20"/>
                    <w:ind w:left="20"/>
                    <w:jc w:val="both"/>
                  </w:pPr>
                  <w:r>
                    <w:drawing>
                      <wp:inline distT="0" distB="0" distL="0" distR="0">
                        <wp:extent cx="774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4700" cy="495300"/>
                                </a:xfrm>
                                <a:prstGeom prst="rect">
                                  <a:avLst/>
                                </a:prstGeom>
                              </pic:spPr>
                            </pic:pic>
                          </a:graphicData>
                        </a:graphic>
                      </wp:inline>
                    </w:drawing>
                  </w:r>
                </w:p>
              </w:tc>
              <w:tc>
                <w:tcPr>
                  <w:tcW w:w="151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2898" w:type="dxa"/>
                  <w:tcBorders/>
                  <w:tcMar>
                    <w:top w:w="15" w:type="dxa"/>
                    <w:left w:w="15" w:type="dxa"/>
                    <w:bottom w:w="15" w:type="dxa"/>
                    <w:right w:w="15" w:type="dxa"/>
                  </w:tcMar>
                  <w:vAlign w:val="center"/>
                </w:tcPr>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473200" cy="482600"/>
                                </a:xfrm>
                                <a:prstGeom prst="rect">
                                  <a:avLst/>
                                </a:prstGeom>
                              </pic:spPr>
                            </pic:pic>
                          </a:graphicData>
                        </a:graphic>
                      </wp:inline>
                    </w:drawing>
                  </w:r>
                </w:p>
              </w:tc>
              <w:tc>
                <w:tcPr>
                  <w:tcW w:w="78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tc>
      </w:tr>
      <w:tr>
        <w:trPr>
          <w:trHeight w:val="103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жіктеуіші кодтарына сәйкес негізгі</w:t>
            </w:r>
            <w:r>
              <w:br/>
            </w:r>
            <w:r>
              <w:rPr>
                <w:rFonts w:ascii="Times New Roman"/>
                <w:b w:val="false"/>
                <w:i w:val="false"/>
                <w:color w:val="000000"/>
                <w:sz w:val="20"/>
              </w:rPr>
              <w:t>
</w:t>
            </w:r>
            <w:r>
              <w:rPr>
                <w:rFonts w:ascii="Times New Roman"/>
                <w:b/>
                <w:i w:val="false"/>
                <w:color w:val="000000"/>
                <w:sz w:val="20"/>
              </w:rPr>
              <w:t>қызмет түрі 41-43 «Құрылыс» болып табылатын, жұмыс істейтіндер саны 50</w:t>
            </w:r>
            <w:r>
              <w:br/>
            </w:r>
            <w:r>
              <w:rPr>
                <w:rFonts w:ascii="Times New Roman"/>
                <w:b w:val="false"/>
                <w:i w:val="false"/>
                <w:color w:val="000000"/>
                <w:sz w:val="20"/>
              </w:rPr>
              <w:t>
</w:t>
            </w:r>
            <w:r>
              <w:rPr>
                <w:rFonts w:ascii="Times New Roman"/>
                <w:b/>
                <w:i w:val="false"/>
                <w:color w:val="000000"/>
                <w:sz w:val="20"/>
              </w:rPr>
              <w:t>адамнан асатын заңды тұлғалар және (немесе) олардың құрылымдық және</w:t>
            </w:r>
            <w:r>
              <w:br/>
            </w:r>
            <w:r>
              <w:rPr>
                <w:rFonts w:ascii="Times New Roman"/>
                <w:b w:val="false"/>
                <w:i w:val="false"/>
                <w:color w:val="000000"/>
                <w:sz w:val="20"/>
              </w:rPr>
              <w:t>
</w:t>
            </w:r>
            <w:r>
              <w:rPr>
                <w:rFonts w:ascii="Times New Roman"/>
                <w:b/>
                <w:i w:val="false"/>
                <w:color w:val="000000"/>
                <w:sz w:val="20"/>
              </w:rPr>
              <w:t>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w:t>
            </w:r>
            <w:r>
              <w:br/>
            </w:r>
            <w:r>
              <w:rPr>
                <w:rFonts w:ascii="Times New Roman"/>
                <w:b w:val="false"/>
                <w:i w:val="false"/>
                <w:color w:val="000000"/>
                <w:sz w:val="20"/>
              </w:rPr>
              <w:t>
</w:t>
            </w:r>
            <w:r>
              <w:rPr>
                <w:rFonts w:ascii="Times New Roman"/>
                <w:b w:val="false"/>
                <w:i w:val="false"/>
                <w:color w:val="000000"/>
                <w:sz w:val="20"/>
              </w:rPr>
              <w:t>основным видом деятельности «Строительство» согласно кодам Общего классификатора</w:t>
            </w:r>
            <w:r>
              <w:br/>
            </w:r>
            <w:r>
              <w:rPr>
                <w:rFonts w:ascii="Times New Roman"/>
                <w:b w:val="false"/>
                <w:i w:val="false"/>
                <w:color w:val="000000"/>
                <w:sz w:val="20"/>
              </w:rPr>
              <w:t>
</w:t>
            </w:r>
            <w:r>
              <w:rPr>
                <w:rFonts w:ascii="Times New Roman"/>
                <w:b w:val="false"/>
                <w:i w:val="false"/>
                <w:color w:val="000000"/>
                <w:sz w:val="20"/>
              </w:rPr>
              <w:t>видов экономической деятельности 41-43 с численностью работающих более 50 человек.</w:t>
            </w:r>
          </w:p>
        </w:tc>
      </w:tr>
      <w:tr>
        <w:trPr>
          <w:trHeight w:val="51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айдан кейінгі 4-күні.</w:t>
            </w:r>
            <w:r>
              <w:br/>
            </w:r>
            <w:r>
              <w:rPr>
                <w:rFonts w:ascii="Times New Roman"/>
                <w:b w:val="false"/>
                <w:i w:val="false"/>
                <w:color w:val="000000"/>
                <w:sz w:val="20"/>
              </w:rPr>
              <w:t>
</w:t>
            </w:r>
            <w:r>
              <w:rPr>
                <w:rFonts w:ascii="Times New Roman"/>
                <w:b w:val="false"/>
                <w:i w:val="false"/>
                <w:color w:val="000000"/>
                <w:sz w:val="20"/>
              </w:rPr>
              <w:t>Срок представления – 4 числа после отчетного месяца.</w:t>
            </w:r>
          </w:p>
        </w:tc>
      </w:tr>
      <w:tr>
        <w:trPr>
          <w:trHeight w:val="285" w:hRule="atLeast"/>
        </w:trPr>
        <w:tc>
          <w:tcPr>
            <w:tcW w:w="108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4914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914900" cy="546100"/>
                          </a:xfrm>
                          <a:prstGeom prst="rect">
                            <a:avLst/>
                          </a:prstGeom>
                        </pic:spPr>
                      </pic:pic>
                    </a:graphicData>
                  </a:graphic>
                </wp:inline>
              </w:drawing>
            </w:r>
          </w:p>
        </w:tc>
      </w:tr>
    </w:tbl>
    <w:p>
      <w:pPr>
        <w:spacing w:after="0"/>
        <w:ind w:left="0"/>
        <w:jc w:val="both"/>
      </w:pPr>
      <w:r>
        <w:rPr>
          <w:rFonts w:ascii="Times New Roman"/>
          <w:b/>
          <w:i w:val="false"/>
          <w:color w:val="000000"/>
          <w:sz w:val="28"/>
        </w:rPr>
        <w:t xml:space="preserve">1. Құрылыс жұмыстарының орындалған аумағын (облыс, қала,аудан, елді </w:t>
      </w:r>
      <w:r>
        <w:rPr>
          <w:rFonts w:ascii="Times New Roman"/>
          <w:b/>
          <w:i w:val="false"/>
          <w:color w:val="000000"/>
          <w:sz w:val="28"/>
        </w:rPr>
        <w:t>мекен)</w:t>
      </w:r>
      <w:r>
        <w:br/>
      </w:r>
      <w:r>
        <w:rPr>
          <w:rFonts w:ascii="Times New Roman"/>
          <w:b w:val="false"/>
          <w:i w:val="false"/>
          <w:color w:val="000000"/>
          <w:sz w:val="28"/>
        </w:rPr>
        <w:t>
</w:t>
      </w:r>
      <w:r>
        <w:rPr>
          <w:rFonts w:ascii="Times New Roman"/>
          <w:b/>
          <w:i w:val="false"/>
          <w:color w:val="000000"/>
          <w:sz w:val="28"/>
        </w:rPr>
        <w:t>көрсетіңіз</w:t>
      </w:r>
      <w:r>
        <w:br/>
      </w:r>
      <w:r>
        <w:rPr>
          <w:rFonts w:ascii="Times New Roman"/>
          <w:b w:val="false"/>
          <w:i w:val="false"/>
          <w:color w:val="000000"/>
          <w:sz w:val="28"/>
        </w:rPr>
        <w:t>
</w:t>
      </w:r>
      <w:r>
        <w:rPr>
          <w:rFonts w:ascii="Times New Roman"/>
          <w:b w:val="false"/>
          <w:i w:val="false"/>
          <w:color w:val="000000"/>
          <w:sz w:val="28"/>
        </w:rPr>
        <w:t>Укажите территорию (область, город, район, населенный пункт) выполнения строительных</w:t>
      </w:r>
      <w:r>
        <w:br/>
      </w:r>
      <w:r>
        <w:rPr>
          <w:rFonts w:ascii="Times New Roman"/>
          <w:b w:val="false"/>
          <w:i w:val="false"/>
          <w:color w:val="000000"/>
          <w:sz w:val="28"/>
        </w:rPr>
        <w:t>
</w:t>
      </w:r>
      <w:r>
        <w:rPr>
          <w:rFonts w:ascii="Times New Roman"/>
          <w:b w:val="false"/>
          <w:i w:val="false"/>
          <w:color w:val="000000"/>
          <w:sz w:val="28"/>
        </w:rPr>
        <w:t>работ</w:t>
      </w:r>
      <w:r>
        <w:br/>
      </w:r>
      <w:r>
        <w:rPr>
          <w:rFonts w:ascii="Times New Roman"/>
          <w:b w:val="false"/>
          <w:i w:val="false"/>
          <w:color w:val="000000"/>
          <w:sz w:val="28"/>
        </w:rPr>
        <w:t>
</w:t>
      </w:r>
      <w:r>
        <w:drawing>
          <wp:inline distT="0" distB="0" distL="0" distR="0">
            <wp:extent cx="8851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851900" cy="4699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Әкімшілік-аумақтық объектілер жіктеуішіне сәйкес аумақтың коды (статистикалық</w:t>
      </w:r>
      <w:r>
        <w:br/>
      </w:r>
      <w:r>
        <w:rPr>
          <w:rFonts w:ascii="Times New Roman"/>
          <w:b w:val="false"/>
          <w:i w:val="false"/>
          <w:color w:val="000000"/>
          <w:sz w:val="28"/>
        </w:rPr>
        <w:t>
</w:t>
      </w:r>
      <w:r>
        <w:rPr>
          <w:rFonts w:ascii="Times New Roman"/>
          <w:b/>
          <w:i w:val="false"/>
          <w:color w:val="000000"/>
          <w:sz w:val="28"/>
        </w:rPr>
        <w:t>нысанды қағаз тасығышта тапсыру кезінде статистика органының қызметкерлері</w:t>
      </w:r>
      <w:r>
        <w:br/>
      </w:r>
      <w:r>
        <w:rPr>
          <w:rFonts w:ascii="Times New Roman"/>
          <w:b w:val="false"/>
          <w:i w:val="false"/>
          <w:color w:val="000000"/>
          <w:sz w:val="28"/>
        </w:rPr>
        <w:t>
</w:t>
      </w:r>
      <w:r>
        <w:rPr>
          <w:rFonts w:ascii="Times New Roman"/>
          <w:b/>
          <w:i w:val="false"/>
          <w:color w:val="000000"/>
          <w:sz w:val="28"/>
        </w:rPr>
        <w:t>толтырады)</w:t>
      </w:r>
      <w:r>
        <w:br/>
      </w:r>
      <w:r>
        <w:rPr>
          <w:rFonts w:ascii="Times New Roman"/>
          <w:b w:val="false"/>
          <w:i w:val="false"/>
          <w:color w:val="000000"/>
          <w:sz w:val="28"/>
        </w:rPr>
        <w:t>
</w:t>
      </w:r>
      <w:r>
        <w:rPr>
          <w:rFonts w:ascii="Times New Roman"/>
          <w:b w:val="false"/>
          <w:i w:val="false"/>
          <w:color w:val="000000"/>
          <w:sz w:val="28"/>
        </w:rPr>
        <w:t>Код территории согласно Классификатору административно-территориальных объектов</w:t>
      </w:r>
      <w:r>
        <w:br/>
      </w:r>
      <w:r>
        <w:rPr>
          <w:rFonts w:ascii="Times New Roman"/>
          <w:b w:val="false"/>
          <w:i w:val="false"/>
          <w:color w:val="000000"/>
          <w:sz w:val="28"/>
        </w:rPr>
        <w:t>
</w:t>
      </w:r>
      <w:r>
        <w:rPr>
          <w:rFonts w:ascii="Times New Roman"/>
          <w:b w:val="false"/>
          <w:i w:val="false"/>
          <w:color w:val="000000"/>
          <w:sz w:val="28"/>
        </w:rPr>
        <w:t>(заполняется работником органа статистики при сдаче статистической формы на бумажном</w:t>
      </w:r>
      <w:r>
        <w:br/>
      </w:r>
      <w:r>
        <w:rPr>
          <w:rFonts w:ascii="Times New Roman"/>
          <w:b w:val="false"/>
          <w:i w:val="false"/>
          <w:color w:val="000000"/>
          <w:sz w:val="28"/>
        </w:rPr>
        <w:t>
</w:t>
      </w:r>
      <w:r>
        <w:rPr>
          <w:rFonts w:ascii="Times New Roman"/>
          <w:b w:val="false"/>
          <w:i w:val="false"/>
          <w:color w:val="000000"/>
          <w:sz w:val="28"/>
        </w:rPr>
        <w:t>носителе)</w:t>
      </w:r>
      <w:r>
        <w:br/>
      </w:r>
      <w:r>
        <w:rPr>
          <w:rFonts w:ascii="Times New Roman"/>
          <w:b w:val="false"/>
          <w:i w:val="false"/>
          <w:color w:val="000000"/>
          <w:sz w:val="28"/>
        </w:rPr>
        <w:t>
</w:t>
      </w:r>
      <w:r>
        <w:drawing>
          <wp:inline distT="0" distB="0" distL="0" distR="0">
            <wp:extent cx="38354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835400" cy="6096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2. Орындалған құрылыс жұмыстарының (көрсетілген қызметтердің) көлемі туралы</w:t>
      </w:r>
      <w:r>
        <w:br/>
      </w:r>
      <w:r>
        <w:rPr>
          <w:rFonts w:ascii="Times New Roman"/>
          <w:b w:val="false"/>
          <w:i w:val="false"/>
          <w:color w:val="000000"/>
          <w:sz w:val="28"/>
        </w:rPr>
        <w:t>
</w:t>
      </w:r>
      <w:r>
        <w:rPr>
          <w:rFonts w:ascii="Times New Roman"/>
          <w:b/>
          <w:i w:val="false"/>
          <w:color w:val="000000"/>
          <w:sz w:val="28"/>
        </w:rPr>
        <w:t>деректерді көрсетіңіз, мың теңгемен</w:t>
      </w:r>
      <w:r>
        <w:br/>
      </w:r>
      <w:r>
        <w:rPr>
          <w:rFonts w:ascii="Times New Roman"/>
          <w:b w:val="false"/>
          <w:i w:val="false"/>
          <w:color w:val="000000"/>
          <w:sz w:val="28"/>
        </w:rPr>
        <w:t>
</w:t>
      </w:r>
      <w:r>
        <w:rPr>
          <w:rFonts w:ascii="Times New Roman"/>
          <w:b w:val="false"/>
          <w:i w:val="false"/>
          <w:color w:val="000000"/>
          <w:sz w:val="28"/>
        </w:rPr>
        <w:t>Укажите данные об объемах выполненных строительных работ (услуг),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
        <w:gridCol w:w="5939"/>
        <w:gridCol w:w="3394"/>
        <w:gridCol w:w="3395"/>
      </w:tblGrid>
      <w:tr>
        <w:trPr>
          <w:trHeight w:val="139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Жолдар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«жол картасы» бойынша орындалған жұмыс көлемі</w:t>
            </w:r>
            <w:r>
              <w:br/>
            </w:r>
            <w:r>
              <w:rPr>
                <w:rFonts w:ascii="Times New Roman"/>
                <w:b w:val="false"/>
                <w:i w:val="false"/>
                <w:color w:val="000000"/>
                <w:sz w:val="20"/>
              </w:rPr>
              <w:t>
</w:t>
            </w:r>
            <w:r>
              <w:rPr>
                <w:rFonts w:ascii="Times New Roman"/>
                <w:b w:val="false"/>
                <w:i w:val="false"/>
                <w:color w:val="000000"/>
                <w:sz w:val="20"/>
              </w:rPr>
              <w:t>Из них объем работ выполненных по «дорожной карте»</w:t>
            </w:r>
          </w:p>
        </w:tc>
      </w:tr>
      <w:tr>
        <w:trPr>
          <w:trHeight w:val="25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Орындалған құрылыс жұмыстарының (қызметтерінің) көлемі</w:t>
            </w:r>
            <w:r>
              <w:br/>
            </w:r>
            <w:r>
              <w:rPr>
                <w:rFonts w:ascii="Times New Roman"/>
                <w:b w:val="false"/>
                <w:i w:val="false"/>
                <w:color w:val="000000"/>
                <w:sz w:val="20"/>
              </w:rPr>
              <w:t>
</w:t>
            </w:r>
            <w:r>
              <w:rPr>
                <w:rFonts w:ascii="Times New Roman"/>
                <w:b w:val="false"/>
                <w:i w:val="false"/>
                <w:color w:val="000000"/>
                <w:sz w:val="20"/>
              </w:rPr>
              <w:t>Объем выполненных строительных работ (услуг)</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құрылыс-монтаж жұмыстары</w:t>
            </w:r>
            <w:r>
              <w:br/>
            </w:r>
            <w:r>
              <w:rPr>
                <w:rFonts w:ascii="Times New Roman"/>
                <w:b w:val="false"/>
                <w:i w:val="false"/>
                <w:color w:val="000000"/>
                <w:sz w:val="20"/>
              </w:rPr>
              <w:t>
</w:t>
            </w:r>
            <w:r>
              <w:rPr>
                <w:rFonts w:ascii="Times New Roman"/>
                <w:b w:val="false"/>
                <w:i w:val="false"/>
                <w:color w:val="000000"/>
                <w:sz w:val="20"/>
              </w:rPr>
              <w:t>строительно-монтажные работы</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күрделі жөндеу</w:t>
            </w:r>
            <w:r>
              <w:br/>
            </w:r>
            <w:r>
              <w:rPr>
                <w:rFonts w:ascii="Times New Roman"/>
                <w:b w:val="false"/>
                <w:i w:val="false"/>
                <w:color w:val="000000"/>
                <w:sz w:val="20"/>
              </w:rPr>
              <w:t>
</w:t>
            </w:r>
            <w:r>
              <w:rPr>
                <w:rFonts w:ascii="Times New Roman"/>
                <w:b w:val="false"/>
                <w:i w:val="false"/>
                <w:color w:val="000000"/>
                <w:sz w:val="20"/>
              </w:rPr>
              <w:t>капитальный ремонт</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 жөндеу</w:t>
            </w:r>
            <w:r>
              <w:br/>
            </w:r>
            <w:r>
              <w:rPr>
                <w:rFonts w:ascii="Times New Roman"/>
                <w:b w:val="false"/>
                <w:i w:val="false"/>
                <w:color w:val="000000"/>
                <w:sz w:val="20"/>
              </w:rPr>
              <w:t>
</w:t>
            </w:r>
            <w:r>
              <w:rPr>
                <w:rFonts w:ascii="Times New Roman"/>
                <w:b w:val="false"/>
                <w:i w:val="false"/>
                <w:color w:val="000000"/>
                <w:sz w:val="20"/>
              </w:rPr>
              <w:t>текущий ремонт</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1-жолдан:</w:t>
            </w:r>
            <w:r>
              <w:br/>
            </w:r>
            <w:r>
              <w:rPr>
                <w:rFonts w:ascii="Times New Roman"/>
                <w:b w:val="false"/>
                <w:i w:val="false"/>
                <w:color w:val="000000"/>
                <w:sz w:val="20"/>
              </w:rPr>
              <w:t>
</w:t>
            </w:r>
            <w:r>
              <w:rPr>
                <w:rFonts w:ascii="Times New Roman"/>
                <w:b w:val="false"/>
                <w:i w:val="false"/>
                <w:color w:val="000000"/>
                <w:sz w:val="20"/>
              </w:rPr>
              <w:t>из строки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0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құрылысында орындалған құрылыс жұмыстардың көлемі</w:t>
            </w:r>
            <w:r>
              <w:br/>
            </w:r>
            <w:r>
              <w:rPr>
                <w:rFonts w:ascii="Times New Roman"/>
                <w:b w:val="false"/>
                <w:i w:val="false"/>
                <w:color w:val="000000"/>
                <w:sz w:val="20"/>
              </w:rPr>
              <w:t>
</w:t>
            </w:r>
            <w:r>
              <w:rPr>
                <w:rFonts w:ascii="Times New Roman"/>
                <w:b w:val="false"/>
                <w:i w:val="false"/>
                <w:color w:val="000000"/>
                <w:sz w:val="20"/>
              </w:rPr>
              <w:t>Объем строительных работ, выполненных на жилищном строительстве</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Мұнай-газ секторында орындалған құрылыс жұмыстарының көлемі</w:t>
            </w:r>
            <w:r>
              <w:br/>
            </w:r>
            <w:r>
              <w:rPr>
                <w:rFonts w:ascii="Times New Roman"/>
                <w:b w:val="false"/>
                <w:i w:val="false"/>
                <w:color w:val="000000"/>
                <w:sz w:val="20"/>
              </w:rPr>
              <w:t>
</w:t>
            </w:r>
            <w:r>
              <w:rPr>
                <w:rFonts w:ascii="Times New Roman"/>
                <w:b w:val="false"/>
                <w:i w:val="false"/>
                <w:color w:val="000000"/>
                <w:sz w:val="20"/>
              </w:rPr>
              <w:t>Объем строительных работ, выполненных в нефтегазовом секторе:</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магистральдық құбырларды жүргізу бойынша құрылыс жұмыстары</w:t>
            </w:r>
            <w:r>
              <w:br/>
            </w:r>
            <w:r>
              <w:rPr>
                <w:rFonts w:ascii="Times New Roman"/>
                <w:b w:val="false"/>
                <w:i w:val="false"/>
                <w:color w:val="000000"/>
                <w:sz w:val="20"/>
              </w:rPr>
              <w:t>
</w:t>
            </w:r>
            <w:r>
              <w:rPr>
                <w:rFonts w:ascii="Times New Roman"/>
                <w:b w:val="false"/>
                <w:i w:val="false"/>
                <w:color w:val="000000"/>
                <w:sz w:val="20"/>
              </w:rPr>
              <w:t>работы строительные по прокладке трубопроводов магистральных</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қосалқы жұмыстарды қоса алғанда, жергілікті құбырларды жүргізу бойынша құрылыс жұмыстары</w:t>
            </w:r>
            <w:r>
              <w:br/>
            </w:r>
            <w:r>
              <w:rPr>
                <w:rFonts w:ascii="Times New Roman"/>
                <w:b w:val="false"/>
                <w:i w:val="false"/>
                <w:color w:val="000000"/>
                <w:sz w:val="20"/>
              </w:rPr>
              <w:t>
</w:t>
            </w:r>
            <w:r>
              <w:rPr>
                <w:rFonts w:ascii="Times New Roman"/>
                <w:b w:val="false"/>
                <w:i w:val="false"/>
                <w:color w:val="000000"/>
                <w:sz w:val="20"/>
              </w:rPr>
              <w:t>работы строительные по прокладке трубопроводов местных, включая работы вспомогательные</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құрылыс жұмыстары (көрсетілген қызметтер)</w:t>
            </w:r>
            <w:r>
              <w:br/>
            </w:r>
            <w:r>
              <w:rPr>
                <w:rFonts w:ascii="Times New Roman"/>
                <w:b w:val="false"/>
                <w:i w:val="false"/>
                <w:color w:val="000000"/>
                <w:sz w:val="20"/>
              </w:rPr>
              <w:t>
</w:t>
            </w:r>
            <w:r>
              <w:rPr>
                <w:rFonts w:ascii="Times New Roman"/>
                <w:b w:val="false"/>
                <w:i w:val="false"/>
                <w:color w:val="000000"/>
                <w:sz w:val="20"/>
              </w:rPr>
              <w:t>прочие строительные работы (услуги)</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ЭҚЖЖ</w:t>
      </w:r>
      <w:r>
        <w:rPr>
          <w:rFonts w:ascii="Times New Roman"/>
          <w:b w:val="false"/>
          <w:i w:val="false"/>
          <w:color w:val="000000"/>
          <w:vertAlign w:val="superscript"/>
        </w:rPr>
        <w:t>1</w:t>
      </w:r>
      <w:r>
        <w:rPr>
          <w:rFonts w:ascii="Times New Roman"/>
          <w:b/>
          <w:i w:val="false"/>
          <w:color w:val="000000"/>
          <w:sz w:val="28"/>
        </w:rPr>
        <w:t xml:space="preserve"> сәйкес «Құрылыс» (41-43 кодтары) саласы бойынша орындалған құрылыс</w:t>
      </w:r>
      <w:r>
        <w:br/>
      </w:r>
      <w:r>
        <w:rPr>
          <w:rFonts w:ascii="Times New Roman"/>
          <w:b w:val="false"/>
          <w:i w:val="false"/>
          <w:color w:val="000000"/>
          <w:sz w:val="28"/>
        </w:rPr>
        <w:t>
</w:t>
      </w:r>
      <w:r>
        <w:rPr>
          <w:rFonts w:ascii="Times New Roman"/>
          <w:b/>
          <w:i w:val="false"/>
          <w:color w:val="000000"/>
          <w:sz w:val="28"/>
        </w:rPr>
        <w:t>жұмыстарының (көрсетілген қызметтерінің) түрлері бойынша көлемі туралы</w:t>
      </w:r>
      <w:r>
        <w:br/>
      </w:r>
      <w:r>
        <w:rPr>
          <w:rFonts w:ascii="Times New Roman"/>
          <w:b w:val="false"/>
          <w:i w:val="false"/>
          <w:color w:val="000000"/>
          <w:sz w:val="28"/>
        </w:rPr>
        <w:t>
</w:t>
      </w:r>
      <w:r>
        <w:rPr>
          <w:rFonts w:ascii="Times New Roman"/>
          <w:b/>
          <w:i w:val="false"/>
          <w:color w:val="000000"/>
          <w:sz w:val="28"/>
        </w:rPr>
        <w:t>деректерді көрсетіңіз, мың теңгемен</w:t>
      </w:r>
      <w:r>
        <w:br/>
      </w:r>
      <w:r>
        <w:rPr>
          <w:rFonts w:ascii="Times New Roman"/>
          <w:b w:val="false"/>
          <w:i w:val="false"/>
          <w:color w:val="000000"/>
          <w:sz w:val="28"/>
        </w:rPr>
        <w:t>
</w:t>
      </w:r>
      <w:r>
        <w:rPr>
          <w:rFonts w:ascii="Times New Roman"/>
          <w:b w:val="false"/>
          <w:i w:val="false"/>
          <w:color w:val="000000"/>
          <w:sz w:val="28"/>
        </w:rPr>
        <w:t>Укажите данные об объемах выполненных строительных работ (услуг) по видам в</w:t>
      </w:r>
      <w:r>
        <w:br/>
      </w:r>
      <w:r>
        <w:rPr>
          <w:rFonts w:ascii="Times New Roman"/>
          <w:b w:val="false"/>
          <w:i w:val="false"/>
          <w:color w:val="000000"/>
          <w:sz w:val="28"/>
        </w:rPr>
        <w:t>
</w:t>
      </w:r>
      <w:r>
        <w:rPr>
          <w:rFonts w:ascii="Times New Roman"/>
          <w:b w:val="false"/>
          <w:i w:val="false"/>
          <w:color w:val="000000"/>
          <w:sz w:val="28"/>
        </w:rPr>
        <w:t>соответствии с ОКЭД по отрасли «Строительство» (коды 41-43),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4"/>
        <w:gridCol w:w="2178"/>
        <w:gridCol w:w="3218"/>
      </w:tblGrid>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w:t>
            </w:r>
            <w:r>
              <w:rPr>
                <w:rFonts w:ascii="Times New Roman"/>
                <w:b w:val="false"/>
                <w:i w:val="false"/>
                <w:color w:val="000000"/>
                <w:vertAlign w:val="superscript"/>
              </w:rPr>
              <w:t>2</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Код ОКЭД</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түрлері бойынша</w:t>
            </w:r>
            <w:r>
              <w:br/>
            </w:r>
            <w:r>
              <w:rPr>
                <w:rFonts w:ascii="Times New Roman"/>
                <w:b w:val="false"/>
                <w:i w:val="false"/>
                <w:color w:val="000000"/>
                <w:sz w:val="20"/>
              </w:rPr>
              <w:t>
</w:t>
            </w:r>
            <w:r>
              <w:rPr>
                <w:rFonts w:ascii="Times New Roman"/>
                <w:b w:val="false"/>
                <w:i w:val="false"/>
                <w:color w:val="000000"/>
                <w:sz w:val="20"/>
              </w:rPr>
              <w:t>в том числе по видам работ</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 Орындалған құрылыс жұмыстарының (көрсетілген қызметтердің) көлемі туралы</w:t>
      </w:r>
      <w:r>
        <w:br/>
      </w:r>
      <w:r>
        <w:rPr>
          <w:rFonts w:ascii="Times New Roman"/>
          <w:b w:val="false"/>
          <w:i w:val="false"/>
          <w:color w:val="000000"/>
          <w:sz w:val="28"/>
        </w:rPr>
        <w:t>
</w:t>
      </w:r>
      <w:r>
        <w:rPr>
          <w:rFonts w:ascii="Times New Roman"/>
          <w:b/>
          <w:i w:val="false"/>
          <w:color w:val="000000"/>
          <w:sz w:val="28"/>
        </w:rPr>
        <w:t>деректерді салынып жатқан объектілер түрлері бойынша ЭҚЖЖ-ға сәйкес</w:t>
      </w:r>
      <w:r>
        <w:br/>
      </w:r>
      <w:r>
        <w:rPr>
          <w:rFonts w:ascii="Times New Roman"/>
          <w:b w:val="false"/>
          <w:i w:val="false"/>
          <w:color w:val="000000"/>
          <w:sz w:val="28"/>
        </w:rPr>
        <w:t>
</w:t>
      </w:r>
      <w:r>
        <w:rPr>
          <w:rFonts w:ascii="Times New Roman"/>
          <w:b/>
          <w:i w:val="false"/>
          <w:color w:val="000000"/>
          <w:sz w:val="28"/>
        </w:rPr>
        <w:t>көрсетіңіз, мың теңгемен</w:t>
      </w:r>
      <w:r>
        <w:br/>
      </w:r>
      <w:r>
        <w:rPr>
          <w:rFonts w:ascii="Times New Roman"/>
          <w:b w:val="false"/>
          <w:i w:val="false"/>
          <w:color w:val="000000"/>
          <w:sz w:val="28"/>
        </w:rPr>
        <w:t>
</w:t>
      </w:r>
      <w:r>
        <w:rPr>
          <w:rFonts w:ascii="Times New Roman"/>
          <w:b w:val="false"/>
          <w:i w:val="false"/>
          <w:color w:val="000000"/>
          <w:sz w:val="28"/>
        </w:rPr>
        <w:t>Укажите данные об объемах выполненных строительных работ (услуг) по видам строящихся</w:t>
      </w:r>
      <w:r>
        <w:br/>
      </w:r>
      <w:r>
        <w:rPr>
          <w:rFonts w:ascii="Times New Roman"/>
          <w:b w:val="false"/>
          <w:i w:val="false"/>
          <w:color w:val="000000"/>
          <w:sz w:val="28"/>
        </w:rPr>
        <w:t>
</w:t>
      </w:r>
      <w:r>
        <w:rPr>
          <w:rFonts w:ascii="Times New Roman"/>
          <w:b w:val="false"/>
          <w:i w:val="false"/>
          <w:color w:val="000000"/>
          <w:sz w:val="28"/>
        </w:rPr>
        <w:t>объектов в соответствии с ОКЭД,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4"/>
        <w:gridCol w:w="2178"/>
        <w:gridCol w:w="3218"/>
      </w:tblGrid>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 коды</w:t>
            </w:r>
            <w:r>
              <w:br/>
            </w:r>
            <w:r>
              <w:rPr>
                <w:rFonts w:ascii="Times New Roman"/>
                <w:b w:val="false"/>
                <w:i w:val="false"/>
                <w:color w:val="000000"/>
                <w:sz w:val="20"/>
              </w:rPr>
              <w:t>
</w:t>
            </w:r>
            <w:r>
              <w:rPr>
                <w:rFonts w:ascii="Times New Roman"/>
                <w:b w:val="false"/>
                <w:i w:val="false"/>
                <w:color w:val="000000"/>
                <w:sz w:val="20"/>
              </w:rPr>
              <w:t>Код ОКЭД</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ЭҚЖЖ-ға сәйкес объектілер бойынша</w:t>
            </w:r>
            <w:r>
              <w:br/>
            </w:r>
            <w:r>
              <w:rPr>
                <w:rFonts w:ascii="Times New Roman"/>
                <w:b w:val="false"/>
                <w:i w:val="false"/>
                <w:color w:val="000000"/>
                <w:sz w:val="20"/>
              </w:rPr>
              <w:t>
</w:t>
            </w:r>
            <w:r>
              <w:rPr>
                <w:rFonts w:ascii="Times New Roman"/>
                <w:b w:val="false"/>
                <w:i w:val="false"/>
                <w:color w:val="000000"/>
                <w:sz w:val="20"/>
              </w:rPr>
              <w:t>в том числе по объектам в соответствии с ОКЭД</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М</w:t>
      </w:r>
      <w:r>
        <w:rPr>
          <w:rFonts w:ascii="Times New Roman"/>
          <w:b/>
          <w:i w:val="false"/>
          <w:color w:val="000000"/>
          <w:sz w:val="28"/>
        </w:rPr>
        <w:t>ұ</w:t>
      </w:r>
      <w:r>
        <w:rPr>
          <w:rFonts w:ascii="Times New Roman"/>
          <w:b/>
          <w:i w:val="false"/>
          <w:color w:val="000000"/>
          <w:sz w:val="28"/>
        </w:rPr>
        <w:t>нда ж</w:t>
      </w:r>
      <w:r>
        <w:rPr>
          <w:rFonts w:ascii="Times New Roman"/>
          <w:b/>
          <w:i w:val="false"/>
          <w:color w:val="000000"/>
          <w:sz w:val="28"/>
        </w:rPr>
        <w:t>ә</w:t>
      </w:r>
      <w:r>
        <w:rPr>
          <w:rFonts w:ascii="Times New Roman"/>
          <w:b/>
          <w:i w:val="false"/>
          <w:color w:val="000000"/>
          <w:sz w:val="28"/>
        </w:rPr>
        <w:t>не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рі Э</w:t>
      </w:r>
      <w:r>
        <w:rPr>
          <w:rFonts w:ascii="Times New Roman"/>
          <w:b/>
          <w:i w:val="false"/>
          <w:color w:val="000000"/>
          <w:sz w:val="28"/>
        </w:rPr>
        <w:t>Қ</w:t>
      </w:r>
      <w:r>
        <w:rPr>
          <w:rFonts w:ascii="Times New Roman"/>
          <w:b/>
          <w:i w:val="false"/>
          <w:color w:val="000000"/>
          <w:sz w:val="28"/>
        </w:rPr>
        <w:t xml:space="preserve">ЖЖ – </w:t>
      </w:r>
      <w:r>
        <w:rPr>
          <w:rFonts w:ascii="Times New Roman"/>
          <w:b/>
          <w:i w:val="false"/>
          <w:color w:val="000000"/>
          <w:sz w:val="28"/>
        </w:rPr>
        <w:t>Қ</w:t>
      </w:r>
      <w:r>
        <w:rPr>
          <w:rFonts w:ascii="Times New Roman"/>
          <w:b/>
          <w:i w:val="false"/>
          <w:color w:val="000000"/>
          <w:sz w:val="28"/>
        </w:rPr>
        <w:t>аза</w:t>
      </w:r>
      <w:r>
        <w:rPr>
          <w:rFonts w:ascii="Times New Roman"/>
          <w:b/>
          <w:i w:val="false"/>
          <w:color w:val="000000"/>
          <w:sz w:val="28"/>
        </w:rPr>
        <w:t>қ</w:t>
      </w:r>
      <w:r>
        <w:rPr>
          <w:rFonts w:ascii="Times New Roman"/>
          <w:b/>
          <w:i w:val="false"/>
          <w:color w:val="000000"/>
          <w:sz w:val="28"/>
        </w:rPr>
        <w:t xml:space="preserve">стан Республикасы </w:t>
      </w:r>
      <w:r>
        <w:rPr>
          <w:rFonts w:ascii="Times New Roman"/>
          <w:b/>
          <w:i w:val="false"/>
          <w:color w:val="000000"/>
          <w:sz w:val="28"/>
        </w:rPr>
        <w:t>Ұлттық экономика</w:t>
      </w:r>
      <w:r>
        <w:br/>
      </w:r>
      <w:r>
        <w:rPr>
          <w:rFonts w:ascii="Times New Roman"/>
          <w:b w:val="false"/>
          <w:i w:val="false"/>
          <w:color w:val="000000"/>
          <w:sz w:val="28"/>
        </w:rPr>
        <w:t>
</w:t>
      </w:r>
      <w:r>
        <w:rPr>
          <w:rFonts w:ascii="Times New Roman"/>
          <w:b/>
          <w:i w:val="false"/>
          <w:color w:val="000000"/>
          <w:sz w:val="28"/>
        </w:rPr>
        <w:t xml:space="preserve">министрлігі Статистика комитетінің </w:t>
      </w:r>
      <w:r>
        <w:rPr>
          <w:rFonts w:ascii="Times New Roman"/>
          <w:b w:val="false"/>
          <w:i w:val="false"/>
          <w:color w:val="000000"/>
          <w:sz w:val="28"/>
          <w:u w:val="single"/>
        </w:rPr>
        <w:t>www.stat.gov.kz</w:t>
      </w:r>
      <w:r>
        <w:rPr>
          <w:rFonts w:ascii="Times New Roman"/>
          <w:b/>
          <w:i w:val="false"/>
          <w:color w:val="000000"/>
          <w:sz w:val="28"/>
        </w:rPr>
        <w:t xml:space="preserve"> Интернет-ресурсында</w:t>
      </w:r>
      <w:r>
        <w:br/>
      </w:r>
      <w:r>
        <w:rPr>
          <w:rFonts w:ascii="Times New Roman"/>
          <w:b w:val="false"/>
          <w:i w:val="false"/>
          <w:color w:val="000000"/>
          <w:sz w:val="28"/>
        </w:rPr>
        <w:t>
</w:t>
      </w:r>
      <w:r>
        <w:rPr>
          <w:rFonts w:ascii="Times New Roman"/>
          <w:b/>
          <w:i w:val="false"/>
          <w:color w:val="000000"/>
          <w:sz w:val="28"/>
        </w:rPr>
        <w:t>«Жіктеуіштер» бөлімінде орналасқан Экономикалық қызмет түрлерінің</w:t>
      </w:r>
      <w:r>
        <w:br/>
      </w:r>
      <w:r>
        <w:rPr>
          <w:rFonts w:ascii="Times New Roman"/>
          <w:b w:val="false"/>
          <w:i w:val="false"/>
          <w:color w:val="000000"/>
          <w:sz w:val="28"/>
        </w:rPr>
        <w:t>
</w:t>
      </w:r>
      <w:r>
        <w:rPr>
          <w:rFonts w:ascii="Times New Roman"/>
          <w:b/>
          <w:i w:val="false"/>
          <w:color w:val="000000"/>
          <w:sz w:val="28"/>
        </w:rPr>
        <w:t>номенклатурасы</w:t>
      </w:r>
      <w:r>
        <w:br/>
      </w:r>
      <w:r>
        <w:rPr>
          <w:rFonts w:ascii="Times New Roman"/>
          <w:b w:val="false"/>
          <w:i w:val="false"/>
          <w:color w:val="000000"/>
          <w:sz w:val="28"/>
        </w:rPr>
        <w:t>
</w:t>
      </w:r>
      <w:r>
        <w:rPr>
          <w:rFonts w:ascii="Times New Roman"/>
          <w:b w:val="false"/>
          <w:i w:val="false"/>
          <w:color w:val="000000"/>
          <w:sz w:val="28"/>
        </w:rPr>
        <w:t>Здесь и далее ОКЭД – Номенклатура видов экономической деятельности, размещенный на</w:t>
      </w:r>
      <w:r>
        <w:br/>
      </w:r>
      <w:r>
        <w:rPr>
          <w:rFonts w:ascii="Times New Roman"/>
          <w:b w:val="false"/>
          <w:i w:val="false"/>
          <w:color w:val="000000"/>
          <w:sz w:val="28"/>
        </w:rPr>
        <w:t>
</w:t>
      </w:r>
      <w:r>
        <w:rPr>
          <w:rFonts w:ascii="Times New Roman"/>
          <w:b w:val="false"/>
          <w:i w:val="false"/>
          <w:color w:val="000000"/>
          <w:sz w:val="28"/>
        </w:rPr>
        <w:t>интернет-ресурсе Комитета по статистике Министерства Национальной экономики</w:t>
      </w:r>
      <w:r>
        <w:br/>
      </w:r>
      <w:r>
        <w:rPr>
          <w:rFonts w:ascii="Times New Roman"/>
          <w:b w:val="false"/>
          <w:i w:val="false"/>
          <w:color w:val="000000"/>
          <w:sz w:val="28"/>
        </w:rPr>
        <w:t>
</w:t>
      </w:r>
      <w:r>
        <w:rPr>
          <w:rFonts w:ascii="Times New Roman"/>
          <w:b w:val="false"/>
          <w:i w:val="false"/>
          <w:color w:val="000000"/>
          <w:sz w:val="28"/>
        </w:rPr>
        <w:t xml:space="preserve">Республики Казахстан в разделе «Классификаторы» </w:t>
      </w:r>
      <w:r>
        <w:rPr>
          <w:rFonts w:ascii="Times New Roman"/>
          <w:b w:val="false"/>
          <w:i w:val="false"/>
          <w:color w:val="000000"/>
          <w:sz w:val="28"/>
          <w:u w:val="single"/>
        </w:rPr>
        <w:t>www.stat.gov.kz</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М</w:t>
      </w:r>
      <w:r>
        <w:rPr>
          <w:rFonts w:ascii="Times New Roman"/>
          <w:b/>
          <w:i w:val="false"/>
          <w:color w:val="000000"/>
          <w:sz w:val="28"/>
        </w:rPr>
        <w:t>ұ</w:t>
      </w:r>
      <w:r>
        <w:rPr>
          <w:rFonts w:ascii="Times New Roman"/>
          <w:b/>
          <w:i w:val="false"/>
          <w:color w:val="000000"/>
          <w:sz w:val="28"/>
        </w:rPr>
        <w:t>нда ж</w:t>
      </w:r>
      <w:r>
        <w:rPr>
          <w:rFonts w:ascii="Times New Roman"/>
          <w:b/>
          <w:i w:val="false"/>
          <w:color w:val="000000"/>
          <w:sz w:val="28"/>
        </w:rPr>
        <w:t>ә</w:t>
      </w:r>
      <w:r>
        <w:rPr>
          <w:rFonts w:ascii="Times New Roman"/>
          <w:b/>
          <w:i w:val="false"/>
          <w:color w:val="000000"/>
          <w:sz w:val="28"/>
        </w:rPr>
        <w:t>не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рі Э</w:t>
      </w:r>
      <w:r>
        <w:rPr>
          <w:rFonts w:ascii="Times New Roman"/>
          <w:b/>
          <w:i w:val="false"/>
          <w:color w:val="000000"/>
          <w:sz w:val="28"/>
        </w:rPr>
        <w:t>Қ</w:t>
      </w:r>
      <w:r>
        <w:rPr>
          <w:rFonts w:ascii="Times New Roman"/>
          <w:b/>
          <w:i w:val="false"/>
          <w:color w:val="000000"/>
          <w:sz w:val="28"/>
        </w:rPr>
        <w:t>ЖЖ, Б ба</w:t>
      </w:r>
      <w:r>
        <w:rPr>
          <w:rFonts w:ascii="Times New Roman"/>
          <w:b/>
          <w:i w:val="false"/>
          <w:color w:val="000000"/>
          <w:sz w:val="28"/>
        </w:rPr>
        <w:t>ғ</w:t>
      </w:r>
      <w:r>
        <w:rPr>
          <w:rFonts w:ascii="Times New Roman"/>
          <w:b/>
          <w:i w:val="false"/>
          <w:color w:val="000000"/>
          <w:sz w:val="28"/>
        </w:rPr>
        <w:t>анында толтыру кезінде код 5 белгіге дейін</w:t>
      </w:r>
      <w:r>
        <w:br/>
      </w:r>
      <w:r>
        <w:rPr>
          <w:rFonts w:ascii="Times New Roman"/>
          <w:b w:val="false"/>
          <w:i w:val="false"/>
          <w:color w:val="000000"/>
          <w:sz w:val="28"/>
        </w:rPr>
        <w:t>
</w:t>
      </w:r>
      <w:r>
        <w:rPr>
          <w:rFonts w:ascii="Times New Roman"/>
          <w:b/>
          <w:i w:val="false"/>
          <w:color w:val="000000"/>
          <w:sz w:val="28"/>
        </w:rPr>
        <w:t>к</w:t>
      </w:r>
      <w:r>
        <w:rPr>
          <w:rFonts w:ascii="Times New Roman"/>
          <w:b/>
          <w:i w:val="false"/>
          <w:color w:val="000000"/>
          <w:sz w:val="28"/>
        </w:rPr>
        <w:t>ө</w:t>
      </w:r>
      <w:r>
        <w:rPr>
          <w:rFonts w:ascii="Times New Roman"/>
          <w:b/>
          <w:i w:val="false"/>
          <w:color w:val="000000"/>
          <w:sz w:val="28"/>
        </w:rPr>
        <w:t>рсетіледі</w:t>
      </w:r>
      <w:r>
        <w:br/>
      </w:r>
      <w:r>
        <w:rPr>
          <w:rFonts w:ascii="Times New Roman"/>
          <w:b w:val="false"/>
          <w:i w:val="false"/>
          <w:color w:val="000000"/>
          <w:sz w:val="28"/>
        </w:rPr>
        <w:t>
</w:t>
      </w:r>
      <w:r>
        <w:rPr>
          <w:rFonts w:ascii="Times New Roman"/>
          <w:b w:val="false"/>
          <w:i w:val="false"/>
          <w:color w:val="000000"/>
          <w:sz w:val="28"/>
        </w:rPr>
        <w:t>Здесь и далее ОКЭД, в графе Б при заполнении указывается код до 5 знаков</w:t>
      </w:r>
    </w:p>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w:t>
      </w:r>
      <w:r>
        <w:rPr>
          <w:rFonts w:ascii="Times New Roman"/>
          <w:b w:val="false"/>
          <w:i w:val="false"/>
          <w:color w:val="000000"/>
          <w:sz w:val="28"/>
        </w:rPr>
        <w:t>Наименование ________________________    Адрес 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 xml:space="preserve">Телефоны </w:t>
      </w:r>
      <w:r>
        <w:rPr>
          <w:rFonts w:ascii="Times New Roman"/>
          <w:b w:val="false"/>
          <w:i w:val="false"/>
          <w:color w:val="000000"/>
          <w:sz w:val="28"/>
        </w:rPr>
        <w:t>_________________________</w:t>
      </w:r>
      <w:r>
        <w:br/>
      </w:r>
      <w:r>
        <w:rPr>
          <w:rFonts w:ascii="Times New Roman"/>
          <w:b w:val="false"/>
          <w:i w:val="false"/>
          <w:color w:val="000000"/>
          <w:sz w:val="28"/>
        </w:rPr>
        <w:t>
</w:t>
      </w:r>
      <w:r>
        <w:rPr>
          <w:rFonts w:ascii="Times New Roman"/>
          <w:b/>
          <w:i w:val="false"/>
          <w:color w:val="000000"/>
          <w:sz w:val="28"/>
        </w:rPr>
        <w:t>Электрондық пошта мекенжайы</w:t>
      </w:r>
      <w:r>
        <w:br/>
      </w:r>
      <w:r>
        <w:rPr>
          <w:rFonts w:ascii="Times New Roman"/>
          <w:b w:val="false"/>
          <w:i w:val="false"/>
          <w:color w:val="000000"/>
          <w:sz w:val="28"/>
        </w:rPr>
        <w:t>
</w:t>
      </w:r>
      <w:r>
        <w:rPr>
          <w:rFonts w:ascii="Times New Roman"/>
          <w:b w:val="false"/>
          <w:i w:val="false"/>
          <w:color w:val="000000"/>
          <w:sz w:val="28"/>
        </w:rPr>
        <w:t>Адрес электронной почты _______________________</w:t>
      </w:r>
    </w:p>
    <w:tbl>
      <w:tblPr>
        <w:tblW w:w="0" w:type="auto"/>
        <w:tblCellSpacing w:w="0" w:type="auto"/>
        <w:tblBorders>
          <w:top w:val="none"/>
          <w:left w:val="none"/>
          <w:bottom w:val="none"/>
          <w:right w:val="none"/>
          <w:insideH w:val="none"/>
          <w:insideV w:val="none"/>
        </w:tblBorders>
      </w:tblPr>
      <w:tblGrid>
        <w:gridCol w:w="6005"/>
        <w:gridCol w:w="911"/>
        <w:gridCol w:w="6048"/>
        <w:gridCol w:w="1036"/>
      </w:tblGrid>
      <w:tr>
        <w:trPr>
          <w:trHeight w:val="105" w:hRule="atLeast"/>
        </w:trPr>
        <w:tc>
          <w:tcPr>
            <w:tcW w:w="600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Алғашқы деректерді жариялауға келісеміз</w:t>
            </w:r>
            <w:r>
              <w:br/>
            </w:r>
            <w:r>
              <w:rPr>
                <w:rFonts w:ascii="Times New Roman"/>
                <w:b w:val="false"/>
                <w:i w:val="false"/>
                <w:color w:val="000000"/>
                <w:sz w:val="20"/>
              </w:rPr>
              <w:t>
</w:t>
            </w:r>
            <w:r>
              <w:rPr>
                <w:rFonts w:ascii="Times New Roman"/>
                <w:b w:val="false"/>
                <w:i w:val="false"/>
                <w:color w:val="000000"/>
                <w:sz w:val="20"/>
              </w:rPr>
              <w:t>Согласны на опубликование первичных данных</w:t>
            </w:r>
          </w:p>
        </w:tc>
        <w:tc>
          <w:tcPr>
            <w:tcW w:w="911" w:type="dxa"/>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54000"/>
                          </a:xfrm>
                          <a:prstGeom prst="rect">
                            <a:avLst/>
                          </a:prstGeom>
                        </pic:spPr>
                      </pic:pic>
                    </a:graphicData>
                  </a:graphic>
                </wp:inline>
              </w:drawing>
            </w:r>
          </w:p>
        </w:tc>
        <w:tc>
          <w:tcPr>
            <w:tcW w:w="604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Алғашқы деректерді жариялауға келіспейміз</w:t>
            </w:r>
            <w:r>
              <w:br/>
            </w:r>
            <w:r>
              <w:rPr>
                <w:rFonts w:ascii="Times New Roman"/>
                <w:b w:val="false"/>
                <w:i w:val="false"/>
                <w:color w:val="000000"/>
                <w:sz w:val="20"/>
              </w:rPr>
              <w:t>
</w:t>
            </w:r>
            <w:r>
              <w:rPr>
                <w:rFonts w:ascii="Times New Roman"/>
                <w:b w:val="false"/>
                <w:i w:val="false"/>
                <w:color w:val="000000"/>
                <w:sz w:val="20"/>
              </w:rPr>
              <w:t>Не согласны на опубликование первичных данных</w:t>
            </w:r>
          </w:p>
        </w:tc>
        <w:tc>
          <w:tcPr>
            <w:tcW w:w="1036" w:type="dxa"/>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54000"/>
                          </a:xfrm>
                          <a:prstGeom prst="rect">
                            <a:avLst/>
                          </a:prstGeom>
                        </pic:spPr>
                      </pic:pic>
                    </a:graphicData>
                  </a:graphic>
                </wp:inline>
              </w:drawing>
            </w:r>
          </w:p>
        </w:tc>
      </w:tr>
    </w:tbl>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w:t>
      </w:r>
      <w:r>
        <w:rPr>
          <w:rFonts w:ascii="Times New Roman"/>
          <w:b w:val="false"/>
          <w:i w:val="false"/>
          <w:color w:val="000000"/>
          <w:sz w:val="28"/>
        </w:rPr>
        <w:t>Исполнитель ______________________________________________________________  ___________</w:t>
      </w:r>
      <w:r>
        <w:br/>
      </w:r>
      <w:r>
        <w:rPr>
          <w:rFonts w:ascii="Times New Roman"/>
          <w:b w:val="false"/>
          <w:i w:val="false"/>
          <w:color w:val="000000"/>
          <w:sz w:val="28"/>
        </w:rPr>
        <w:t>
</w:t>
      </w:r>
      <w:r>
        <w:rPr>
          <w:rFonts w:ascii="Times New Roman"/>
          <w:b/>
          <w:i w:val="false"/>
          <w:color w:val="000000"/>
          <w:sz w:val="28"/>
        </w:rPr>
        <w:t>             тегі, аты және әкесінің аты (бар болған жағдайда)      телефоны</w:t>
      </w:r>
      <w:r>
        <w:br/>
      </w:r>
      <w:r>
        <w:rPr>
          <w:rFonts w:ascii="Times New Roman"/>
          <w:b w:val="false"/>
          <w:i w:val="false"/>
          <w:color w:val="000000"/>
          <w:sz w:val="28"/>
        </w:rPr>
        <w:t>
</w:t>
      </w:r>
      <w:r>
        <w:rPr>
          <w:rFonts w:ascii="Times New Roman"/>
          <w:b w:val="false"/>
          <w:i w:val="false"/>
          <w:color w:val="000000"/>
          <w:sz w:val="28"/>
        </w:rPr>
        <w:t>                   фамилия, имя и отчество (при его наличии)</w:t>
      </w:r>
      <w:r>
        <w:br/>
      </w:r>
      <w:r>
        <w:rPr>
          <w:rFonts w:ascii="Times New Roman"/>
          <w:b w:val="false"/>
          <w:i w:val="false"/>
          <w:color w:val="000000"/>
          <w:sz w:val="28"/>
        </w:rPr>
        <w:t>
</w:t>
      </w:r>
      <w:r>
        <w:rPr>
          <w:rFonts w:ascii="Times New Roman"/>
          <w:b/>
          <w:i w:val="false"/>
          <w:color w:val="000000"/>
          <w:sz w:val="28"/>
        </w:rPr>
        <w:t>Бас бухгалтер</w:t>
      </w:r>
      <w:r>
        <w:br/>
      </w:r>
      <w:r>
        <w:rPr>
          <w:rFonts w:ascii="Times New Roman"/>
          <w:b w:val="false"/>
          <w:i w:val="false"/>
          <w:color w:val="000000"/>
          <w:sz w:val="28"/>
        </w:rPr>
        <w:t>
</w:t>
      </w:r>
      <w:r>
        <w:rPr>
          <w:rFonts w:ascii="Times New Roman"/>
          <w:b w:val="false"/>
          <w:i w:val="false"/>
          <w:color w:val="000000"/>
          <w:sz w:val="28"/>
        </w:rPr>
        <w:t>Главный бухгалтер ________________________________________________________  ___________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қолы</w:t>
      </w:r>
      <w:r>
        <w:br/>
      </w:r>
      <w:r>
        <w:rPr>
          <w:rFonts w:ascii="Times New Roman"/>
          <w:b w:val="false"/>
          <w:i w:val="false"/>
          <w:color w:val="000000"/>
          <w:sz w:val="28"/>
        </w:rPr>
        <w:t>
</w:t>
      </w:r>
      <w:r>
        <w:rPr>
          <w:rFonts w:ascii="Times New Roman"/>
          <w:b w:val="false"/>
          <w:i w:val="false"/>
          <w:color w:val="000000"/>
          <w:sz w:val="28"/>
        </w:rPr>
        <w:t>                       фамилия, имя и отчество (при его наличии)              подпись</w:t>
      </w:r>
      <w:r>
        <w:rPr>
          <w:rFonts w:ascii="Times New Roman"/>
          <w:b/>
          <w:i w:val="false"/>
          <w:color w:val="000000"/>
          <w:sz w:val="28"/>
        </w:rPr>
        <w:t>Басшы</w:t>
      </w:r>
      <w:r>
        <w:br/>
      </w:r>
      <w:r>
        <w:rPr>
          <w:rFonts w:ascii="Times New Roman"/>
          <w:b w:val="false"/>
          <w:i w:val="false"/>
          <w:color w:val="000000"/>
          <w:sz w:val="28"/>
        </w:rPr>
        <w:t>
</w:t>
      </w:r>
      <w:r>
        <w:rPr>
          <w:rFonts w:ascii="Times New Roman"/>
          <w:b w:val="false"/>
          <w:i w:val="false"/>
          <w:color w:val="000000"/>
          <w:sz w:val="28"/>
        </w:rPr>
        <w:t>Руководитель _____________________________________________________________  ___________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қолы</w:t>
      </w:r>
      <w:r>
        <w:br/>
      </w:r>
      <w:r>
        <w:rPr>
          <w:rFonts w:ascii="Times New Roman"/>
          <w:b w:val="false"/>
          <w:i w:val="false"/>
          <w:color w:val="000000"/>
          <w:sz w:val="28"/>
        </w:rPr>
        <w:t>
                  </w:t>
      </w: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w:t>
      </w:r>
      <w:r>
        <w:rPr>
          <w:rFonts w:ascii="Times New Roman"/>
          <w:b w:val="false"/>
          <w:i w:val="false"/>
          <w:color w:val="000000"/>
          <w:sz w:val="28"/>
        </w:rPr>
        <w:t>Место для печати (при наличии)</w:t>
      </w:r>
    </w:p>
    <w:bookmarkStart w:name="z14" w:id="3"/>
    <w:p>
      <w:pPr>
        <w:spacing w:after="0"/>
        <w:ind w:left="0"/>
        <w:jc w:val="both"/>
      </w:pPr>
      <w:r>
        <w:rPr>
          <w:rFonts w:ascii="Times New Roman"/>
          <w:b w:val="false"/>
          <w:i w:val="false"/>
          <w:color w:val="000000"/>
          <w:sz w:val="28"/>
        </w:rPr>
        <w:t xml:space="preserve">
Приложение 2 к приказу         </w:t>
      </w:r>
      <w:r>
        <w:br/>
      </w:r>
      <w:r>
        <w:rPr>
          <w:rFonts w:ascii="Times New Roman"/>
          <w:b w:val="false"/>
          <w:i w:val="false"/>
          <w:color w:val="000000"/>
          <w:sz w:val="28"/>
        </w:rPr>
        <w:t xml:space="preserve">
Председателя Комитета по статистике </w:t>
      </w:r>
      <w:r>
        <w:br/>
      </w:r>
      <w:r>
        <w:rPr>
          <w:rFonts w:ascii="Times New Roman"/>
          <w:b w:val="false"/>
          <w:i w:val="false"/>
          <w:color w:val="000000"/>
          <w:sz w:val="28"/>
        </w:rPr>
        <w:t xml:space="preserve">
Министерства национальной      </w:t>
      </w:r>
      <w:r>
        <w:br/>
      </w:r>
      <w:r>
        <w:rPr>
          <w:rFonts w:ascii="Times New Roman"/>
          <w:b w:val="false"/>
          <w:i w:val="false"/>
          <w:color w:val="000000"/>
          <w:sz w:val="28"/>
        </w:rPr>
        <w:t xml:space="preserve">
экономики Республики Казахстан    </w:t>
      </w:r>
      <w:r>
        <w:br/>
      </w:r>
      <w:r>
        <w:rPr>
          <w:rFonts w:ascii="Times New Roman"/>
          <w:b w:val="false"/>
          <w:i w:val="false"/>
          <w:color w:val="000000"/>
          <w:sz w:val="28"/>
        </w:rPr>
        <w:t xml:space="preserve">
от 16 сентября 2015 года № 141   </w:t>
      </w:r>
    </w:p>
    <w:bookmarkEnd w:id="3"/>
    <w:p>
      <w:pPr>
        <w:spacing w:after="0"/>
        <w:ind w:left="0"/>
        <w:jc w:val="both"/>
      </w:pPr>
      <w:r>
        <w:rPr>
          <w:rFonts w:ascii="Times New Roman"/>
          <w:b w:val="false"/>
          <w:i w:val="false"/>
          <w:color w:val="000000"/>
          <w:sz w:val="28"/>
        </w:rPr>
        <w:t xml:space="preserve">Приложение 2 к приказу         </w:t>
      </w:r>
      <w:r>
        <w:br/>
      </w:r>
      <w:r>
        <w:rPr>
          <w:rFonts w:ascii="Times New Roman"/>
          <w:b w:val="false"/>
          <w:i w:val="false"/>
          <w:color w:val="000000"/>
          <w:sz w:val="28"/>
        </w:rPr>
        <w:t xml:space="preserve">
Председателя Комитета по статистике </w:t>
      </w:r>
      <w:r>
        <w:br/>
      </w:r>
      <w:r>
        <w:rPr>
          <w:rFonts w:ascii="Times New Roman"/>
          <w:b w:val="false"/>
          <w:i w:val="false"/>
          <w:color w:val="000000"/>
          <w:sz w:val="28"/>
        </w:rPr>
        <w:t xml:space="preserve">
Министерства национальной      </w:t>
      </w:r>
      <w:r>
        <w:br/>
      </w:r>
      <w:r>
        <w:rPr>
          <w:rFonts w:ascii="Times New Roman"/>
          <w:b w:val="false"/>
          <w:i w:val="false"/>
          <w:color w:val="000000"/>
          <w:sz w:val="28"/>
        </w:rPr>
        <w:t xml:space="preserve">
экономики Республики Казахстан   </w:t>
      </w:r>
      <w:r>
        <w:br/>
      </w:r>
      <w:r>
        <w:rPr>
          <w:rFonts w:ascii="Times New Roman"/>
          <w:b w:val="false"/>
          <w:i w:val="false"/>
          <w:color w:val="000000"/>
          <w:sz w:val="28"/>
        </w:rPr>
        <w:t xml:space="preserve">
от 27 октября 2014 года № 26     </w:t>
      </w:r>
    </w:p>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 «Отчет</w:t>
      </w:r>
      <w:r>
        <w:br/>
      </w:r>
      <w:r>
        <w:rPr>
          <w:rFonts w:ascii="Times New Roman"/>
          <w:b/>
          <w:i w:val="false"/>
          <w:color w:val="000000"/>
        </w:rPr>
        <w:t>
выполненных строительных работах (услугах)», (код 0421101,</w:t>
      </w:r>
      <w:r>
        <w:br/>
      </w:r>
      <w:r>
        <w:rPr>
          <w:rFonts w:ascii="Times New Roman"/>
          <w:b/>
          <w:i w:val="false"/>
          <w:color w:val="000000"/>
        </w:rPr>
        <w:t>
индекс 1-кс, периодичность месячная)</w:t>
      </w:r>
    </w:p>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выполненных строительных работах (услугах)» (код 0421101, индекс 1-кс, периодичность месячная)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выполненных строительных работах (услугах)» (код 0421101, индекс 1-кс, периодичность месячная) (далее – статистическая форма).</w:t>
      </w:r>
      <w:r>
        <w:br/>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1) текущий ремонт здания (сооружения, оборудования, коммуникаций, объектов жилищно-коммунального назначения) - ремонт, выполняемый для восстановления исправности или работоспособности здания (сооружения, оборудования, коммуникаций, объектов жилищно-коммунального назначения), частичного восстановления его ресурса с заменой или восстановлением составных частей ограниченной номенклатуры в объеме установленном нормативной и технической документацией;</w:t>
      </w:r>
      <w:r>
        <w:br/>
      </w:r>
      <w:r>
        <w:rPr>
          <w:rFonts w:ascii="Times New Roman"/>
          <w:b w:val="false"/>
          <w:i w:val="false"/>
          <w:color w:val="000000"/>
          <w:sz w:val="28"/>
        </w:rPr>
        <w:t>
      2) капитальный ремонт зданий и сооружений – работы по восстановлению и замене отдельных частей зданий (сооружений) или целых конструкций, деталей и инженерно-технического оборудования в связи с их износом и разрушением на более долговечные и экономичные, улучшающие их эксплуатационные показатели;</w:t>
      </w:r>
      <w:r>
        <w:br/>
      </w:r>
      <w:r>
        <w:rPr>
          <w:rFonts w:ascii="Times New Roman"/>
          <w:b w:val="false"/>
          <w:i w:val="false"/>
          <w:color w:val="000000"/>
          <w:sz w:val="28"/>
        </w:rPr>
        <w:t>
      3) строительно-монтажные работы – строительные работы по возведению зданий и сооружений, расширению, реконструкции и техническому перевооружению; работы по монтажу энергетического, технологического и другого оборудования;</w:t>
      </w:r>
      <w:r>
        <w:br/>
      </w:r>
      <w:r>
        <w:rPr>
          <w:rFonts w:ascii="Times New Roman"/>
          <w:b w:val="false"/>
          <w:i w:val="false"/>
          <w:color w:val="000000"/>
          <w:sz w:val="28"/>
        </w:rPr>
        <w:t>
      4) жилищное строительство – строительство индивидуальных и многоквартирных жилых домов, общежитий, жилых зданий для социальных групп.</w:t>
      </w:r>
      <w:r>
        <w:br/>
      </w:r>
      <w:r>
        <w:rPr>
          <w:rFonts w:ascii="Times New Roman"/>
          <w:b w:val="false"/>
          <w:i w:val="false"/>
          <w:color w:val="000000"/>
          <w:sz w:val="28"/>
        </w:rPr>
        <w:t>
      3. Объем выполненных строительных работ (услуг) отражает объемы, выполненные юридическими лицами по заключенным договорам подряда. В случае заключения субподрядного договора, объем выполненных строительных работ отражается субподрядной организацией самостоятельно, в свою очередь, генеральный подрядчик представляет объемы за минусом объемов строительных работ выполненных субподрядной организацией, то есть подрядные организации показывают объемы строительных работ выполненных собственными силами.</w:t>
      </w:r>
      <w:r>
        <w:br/>
      </w:r>
      <w:r>
        <w:rPr>
          <w:rFonts w:ascii="Times New Roman"/>
          <w:b w:val="false"/>
          <w:i w:val="false"/>
          <w:color w:val="000000"/>
          <w:sz w:val="28"/>
        </w:rPr>
        <w:t>
      Основанием для отражения в статистической форме подрядной и субподрядной организации объемов выполненных работ являются данные первичного учета и соответствующие документы об объемах фактически выполненных работ, подписанные заказчиком.</w:t>
      </w:r>
      <w:r>
        <w:br/>
      </w:r>
      <w:r>
        <w:rPr>
          <w:rFonts w:ascii="Times New Roman"/>
          <w:b w:val="false"/>
          <w:i w:val="false"/>
          <w:color w:val="000000"/>
          <w:sz w:val="28"/>
        </w:rPr>
        <w:t xml:space="preserve">
      Статистическая форма представляется структурными и обособленными подразделениями по месту своего нахождения, если ему юридическим лицом делегированы полномочия по сдаче статистических форм. </w:t>
      </w:r>
      <w:r>
        <w:br/>
      </w:r>
      <w:r>
        <w:rPr>
          <w:rFonts w:ascii="Times New Roman"/>
          <w:b w:val="false"/>
          <w:i w:val="false"/>
          <w:color w:val="000000"/>
          <w:sz w:val="28"/>
        </w:rPr>
        <w:t>
      Если структурное и обособленное подразделение не имеет таких полномочий, статистические формы представляются юридическим лицом в разрезе своих структурных и обособленных подразделений, с указанием их местонахождения.</w:t>
      </w:r>
      <w:r>
        <w:br/>
      </w:r>
      <w:r>
        <w:rPr>
          <w:rFonts w:ascii="Times New Roman"/>
          <w:b w:val="false"/>
          <w:i w:val="false"/>
          <w:color w:val="000000"/>
          <w:sz w:val="28"/>
        </w:rPr>
        <w:t>
      Юридические лица и (или) их структурные и обособленные подразделения, осуществляющие строительство на территории двух и более областей, представляют статистическую форму, выделяя информацию по каждой территории на отдельных бланках, то есть данные отражаются по месту выполнения строительных работ.</w:t>
      </w:r>
      <w:r>
        <w:br/>
      </w:r>
      <w:r>
        <w:rPr>
          <w:rFonts w:ascii="Times New Roman"/>
          <w:b w:val="false"/>
          <w:i w:val="false"/>
          <w:color w:val="000000"/>
          <w:sz w:val="28"/>
        </w:rPr>
        <w:t>
      4. В объем строительных работ (услуг) не включается объем работ, не предусмотренных в смете на строительство, а также:</w:t>
      </w:r>
      <w:r>
        <w:br/>
      </w:r>
      <w:r>
        <w:rPr>
          <w:rFonts w:ascii="Times New Roman"/>
          <w:b w:val="false"/>
          <w:i w:val="false"/>
          <w:color w:val="000000"/>
          <w:sz w:val="28"/>
        </w:rPr>
        <w:t>
      1) объем работ, связанных с бурением нефтяных и газовых скважин, а также разработка скважин (кроме бурения водяных скважин – код Общего классификатора видов экономической деятельности - 42.21), вспомогательных работ по пробному и разведочному бурению, построение, цементирование основания нефтяных и газовых скважин;</w:t>
      </w:r>
      <w:r>
        <w:br/>
      </w:r>
      <w:r>
        <w:rPr>
          <w:rFonts w:ascii="Times New Roman"/>
          <w:b w:val="false"/>
          <w:i w:val="false"/>
          <w:color w:val="000000"/>
          <w:sz w:val="28"/>
        </w:rPr>
        <w:t>
      2) объем работ по рекультивации земель, ликвидации последствий деятельности угольных шахт (ликвидация впадин, озер, болот после оседания почвы и другое).</w:t>
      </w:r>
      <w:r>
        <w:br/>
      </w:r>
      <w:r>
        <w:rPr>
          <w:rFonts w:ascii="Times New Roman"/>
          <w:b w:val="false"/>
          <w:i w:val="false"/>
          <w:color w:val="000000"/>
          <w:sz w:val="28"/>
        </w:rPr>
        <w:t>
      Объем выполненных строительных работ указывается без налога на добавленную стоимость и акцизов.</w:t>
      </w:r>
      <w:r>
        <w:br/>
      </w:r>
      <w:r>
        <w:rPr>
          <w:rFonts w:ascii="Times New Roman"/>
          <w:b w:val="false"/>
          <w:i w:val="false"/>
          <w:color w:val="000000"/>
          <w:sz w:val="28"/>
        </w:rPr>
        <w:t>
      5. В разделе 2 в графе 2 указываются объемы строительных работ, выполненные в рамках государственной Программы «Дорожная карта бизнеса 2020».</w:t>
      </w:r>
      <w:r>
        <w:br/>
      </w:r>
      <w:r>
        <w:rPr>
          <w:rFonts w:ascii="Times New Roman"/>
          <w:b w:val="false"/>
          <w:i w:val="false"/>
          <w:color w:val="000000"/>
          <w:sz w:val="28"/>
        </w:rPr>
        <w:t>
      В строке 3 раздела 2 отражаются объемы строительных работ, выполненные в нефтегазовом секторе.</w:t>
      </w:r>
      <w:r>
        <w:br/>
      </w:r>
      <w:r>
        <w:rPr>
          <w:rFonts w:ascii="Times New Roman"/>
          <w:b w:val="false"/>
          <w:i w:val="false"/>
          <w:color w:val="000000"/>
          <w:sz w:val="28"/>
        </w:rPr>
        <w:t>
      6. В разделе 3 объемы выполненных строительных работ по видам заполняются в соответствии с Номенклатурой видов экономической деятельности по кодам 41-43 отрасли «Строительство».</w:t>
      </w:r>
      <w:r>
        <w:br/>
      </w:r>
      <w:r>
        <w:rPr>
          <w:rFonts w:ascii="Times New Roman"/>
          <w:b w:val="false"/>
          <w:i w:val="false"/>
          <w:color w:val="000000"/>
          <w:sz w:val="28"/>
        </w:rPr>
        <w:t xml:space="preserve">
      7. В разделе 4 объемы строительных работ распределяются по видам строящихся объектов в соответствии с Номенклатурой видов экономической деятельности. </w:t>
      </w:r>
      <w:r>
        <w:br/>
      </w:r>
      <w:r>
        <w:rPr>
          <w:rFonts w:ascii="Times New Roman"/>
          <w:b w:val="false"/>
          <w:i w:val="false"/>
          <w:color w:val="000000"/>
          <w:sz w:val="28"/>
        </w:rPr>
        <w:t>
      8.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информационной системы «Сбор данных в он-лайн режиме», размещенного на интернет-ресурсе Комитета по статистике Министерства национальной экономики Республики Казахстан (</w:t>
      </w:r>
      <w:r>
        <w:rPr>
          <w:rFonts w:ascii="Times New Roman"/>
          <w:b w:val="false"/>
          <w:i w:val="false"/>
          <w:color w:val="000000"/>
          <w:sz w:val="28"/>
          <w:u w:val="single"/>
        </w:rPr>
        <w:t>www.stat.gov.kz</w:t>
      </w:r>
      <w:r>
        <w:rPr>
          <w:rFonts w:ascii="Times New Roman"/>
          <w:b w:val="false"/>
          <w:i w:val="false"/>
          <w:color w:val="000000"/>
          <w:sz w:val="28"/>
        </w:rPr>
        <w:t>).</w:t>
      </w:r>
      <w:r>
        <w:br/>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9. Арифметико-логический контроль:</w:t>
      </w:r>
      <w:r>
        <w:br/>
      </w:r>
      <w:r>
        <w:rPr>
          <w:rFonts w:ascii="Times New Roman"/>
          <w:b w:val="false"/>
          <w:i w:val="false"/>
          <w:color w:val="000000"/>
          <w:sz w:val="28"/>
        </w:rPr>
        <w:t xml:space="preserve">
      раздел 2 строка 1 = </w:t>
      </w: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15900" cy="317500"/>
                    </a:xfrm>
                    <a:prstGeom prst="rect">
                      <a:avLst/>
                    </a:prstGeom>
                  </pic:spPr>
                </pic:pic>
              </a:graphicData>
            </a:graphic>
          </wp:inline>
        </w:drawing>
      </w:r>
      <w:r>
        <w:rPr>
          <w:rFonts w:ascii="Times New Roman"/>
          <w:b w:val="false"/>
          <w:i w:val="false"/>
          <w:color w:val="000000"/>
          <w:sz w:val="28"/>
        </w:rPr>
        <w:t>строк 1.1-1.3 для каждой графы;</w:t>
      </w:r>
      <w:r>
        <w:br/>
      </w:r>
      <w:r>
        <w:rPr>
          <w:rFonts w:ascii="Times New Roman"/>
          <w:b w:val="false"/>
          <w:i w:val="false"/>
          <w:color w:val="000000"/>
          <w:sz w:val="28"/>
        </w:rPr>
        <w:t xml:space="preserve">
      раздел 2 графа 1 </w:t>
      </w:r>
      <w:r>
        <w:rPr>
          <w:rFonts w:ascii="Times New Roman"/>
          <w:b w:val="false"/>
          <w:i w:val="false"/>
          <w:color w:val="000000"/>
          <w:sz w:val="28"/>
          <w:u w:val="single"/>
        </w:rPr>
        <w:t>&gt;</w:t>
      </w:r>
      <w:r>
        <w:rPr>
          <w:rFonts w:ascii="Times New Roman"/>
          <w:b w:val="false"/>
          <w:i w:val="false"/>
          <w:color w:val="000000"/>
          <w:sz w:val="28"/>
        </w:rPr>
        <w:t xml:space="preserve"> графы 2 для каждой строки;</w:t>
      </w:r>
      <w:r>
        <w:br/>
      </w:r>
      <w:r>
        <w:rPr>
          <w:rFonts w:ascii="Times New Roman"/>
          <w:b w:val="false"/>
          <w:i w:val="false"/>
          <w:color w:val="000000"/>
          <w:sz w:val="28"/>
        </w:rPr>
        <w:t xml:space="preserve">
      раздел 3 строка «Всего» = </w:t>
      </w: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15900" cy="317500"/>
                    </a:xfrm>
                    <a:prstGeom prst="rect">
                      <a:avLst/>
                    </a:prstGeom>
                  </pic:spPr>
                </pic:pic>
              </a:graphicData>
            </a:graphic>
          </wp:inline>
        </w:drawing>
      </w:r>
      <w:r>
        <w:rPr>
          <w:rFonts w:ascii="Times New Roman"/>
          <w:b w:val="false"/>
          <w:i w:val="false"/>
          <w:color w:val="000000"/>
          <w:sz w:val="28"/>
        </w:rPr>
        <w:t>строк по графе 1;</w:t>
      </w:r>
      <w:r>
        <w:br/>
      </w:r>
      <w:r>
        <w:rPr>
          <w:rFonts w:ascii="Times New Roman"/>
          <w:b w:val="false"/>
          <w:i w:val="false"/>
          <w:color w:val="000000"/>
          <w:sz w:val="28"/>
        </w:rPr>
        <w:t xml:space="preserve">
      раздел 4 строка «Всего» = </w:t>
      </w: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15900" cy="317500"/>
                    </a:xfrm>
                    <a:prstGeom prst="rect">
                      <a:avLst/>
                    </a:prstGeom>
                  </pic:spPr>
                </pic:pic>
              </a:graphicData>
            </a:graphic>
          </wp:inline>
        </w:drawing>
      </w:r>
      <w:r>
        <w:rPr>
          <w:rFonts w:ascii="Times New Roman"/>
          <w:b w:val="false"/>
          <w:i w:val="false"/>
          <w:color w:val="000000"/>
          <w:sz w:val="28"/>
        </w:rPr>
        <w:t>строк по графе 1;</w:t>
      </w:r>
      <w:r>
        <w:br/>
      </w:r>
      <w:r>
        <w:rPr>
          <w:rFonts w:ascii="Times New Roman"/>
          <w:b w:val="false"/>
          <w:i w:val="false"/>
          <w:color w:val="000000"/>
          <w:sz w:val="28"/>
        </w:rPr>
        <w:t>
      Контроль между разделами:</w:t>
      </w:r>
      <w:r>
        <w:br/>
      </w:r>
      <w:r>
        <w:rPr>
          <w:rFonts w:ascii="Times New Roman"/>
          <w:b w:val="false"/>
          <w:i w:val="false"/>
          <w:color w:val="000000"/>
          <w:sz w:val="28"/>
        </w:rPr>
        <w:t>
      строка 1 раздела 2 = строке «Всего» раздела 3;</w:t>
      </w:r>
      <w:r>
        <w:br/>
      </w:r>
      <w:r>
        <w:rPr>
          <w:rFonts w:ascii="Times New Roman"/>
          <w:b w:val="false"/>
          <w:i w:val="false"/>
          <w:color w:val="000000"/>
          <w:sz w:val="28"/>
        </w:rPr>
        <w:t>
      строка 1 раздела 2 = строке «Всего» раздела 4.</w:t>
      </w:r>
    </w:p>
    <w:bookmarkStart w:name="z11" w:id="4"/>
    <w:p>
      <w:pPr>
        <w:spacing w:after="0"/>
        <w:ind w:left="0"/>
        <w:jc w:val="both"/>
      </w:pPr>
      <w:r>
        <w:rPr>
          <w:rFonts w:ascii="Times New Roman"/>
          <w:b w:val="false"/>
          <w:i w:val="false"/>
          <w:color w:val="000000"/>
          <w:sz w:val="28"/>
        </w:rPr>
        <w:t xml:space="preserve">
Приложение 3 к приказу      </w:t>
      </w:r>
      <w:r>
        <w:br/>
      </w:r>
      <w:r>
        <w:rPr>
          <w:rFonts w:ascii="Times New Roman"/>
          <w:b w:val="false"/>
          <w:i w:val="false"/>
          <w:color w:val="000000"/>
          <w:sz w:val="28"/>
        </w:rPr>
        <w:t xml:space="preserve">
Председателя Комитета по    </w:t>
      </w:r>
      <w:r>
        <w:br/>
      </w:r>
      <w:r>
        <w:rPr>
          <w:rFonts w:ascii="Times New Roman"/>
          <w:b w:val="false"/>
          <w:i w:val="false"/>
          <w:color w:val="000000"/>
          <w:sz w:val="28"/>
        </w:rPr>
        <w:t xml:space="preserve">
статистике Министерства     </w:t>
      </w:r>
      <w:r>
        <w:br/>
      </w:r>
      <w:r>
        <w:rPr>
          <w:rFonts w:ascii="Times New Roman"/>
          <w:b w:val="false"/>
          <w:i w:val="false"/>
          <w:color w:val="000000"/>
          <w:sz w:val="28"/>
        </w:rPr>
        <w:t xml:space="preserve">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16 сентября 2015 года № 141 </w:t>
      </w:r>
    </w:p>
    <w:bookmarkEnd w:id="4"/>
    <w:tbl>
      <w:tblPr>
        <w:tblW w:w="0" w:type="auto"/>
        <w:tblCellSpacing w:w="0" w:type="auto"/>
        <w:tblBorders>
          <w:top w:val="none"/>
          <w:left w:val="none"/>
          <w:bottom w:val="none"/>
          <w:right w:val="none"/>
          <w:insideH w:val="none"/>
          <w:insideV w:val="none"/>
        </w:tblBorders>
      </w:tblPr>
      <w:tblGrid>
        <w:gridCol w:w="2198"/>
        <w:gridCol w:w="6193"/>
        <w:gridCol w:w="5609"/>
      </w:tblGrid>
      <w:tr>
        <w:trPr>
          <w:trHeight w:val="30" w:hRule="atLeast"/>
        </w:trPr>
        <w:tc>
          <w:tcPr>
            <w:tcW w:w="2198" w:type="dxa"/>
            <w:tcBorders/>
            <w:tcMar>
              <w:top w:w="15" w:type="dxa"/>
              <w:left w:w="15" w:type="dxa"/>
              <w:bottom w:w="15" w:type="dxa"/>
              <w:right w:w="15" w:type="dxa"/>
            </w:tcMar>
            <w:vAlign w:val="center"/>
          </w:tcPr>
          <w:p>
            <w:pPr>
              <w:spacing w:after="20"/>
              <w:ind w:left="20"/>
              <w:jc w:val="both"/>
            </w:pPr>
            <w:r>
              <w:drawing>
                <wp:inline distT="0" distB="0" distL="0" distR="0">
                  <wp:extent cx="12446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244600" cy="850900"/>
                          </a:xfrm>
                          <a:prstGeom prst="rect">
                            <a:avLst/>
                          </a:prstGeom>
                        </pic:spPr>
                      </pic:pic>
                    </a:graphicData>
                  </a:graphic>
                </wp:inline>
              </w:drawing>
            </w:r>
          </w:p>
        </w:tc>
        <w:tc>
          <w:tcPr>
            <w:tcW w:w="619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tc>
        <w:tc>
          <w:tcPr>
            <w:tcW w:w="56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w:t>
            </w:r>
            <w:r>
              <w:rPr>
                <w:rFonts w:ascii="Times New Roman"/>
                <w:b/>
                <w:i w:val="false"/>
                <w:color w:val="000000"/>
                <w:sz w:val="20"/>
              </w:rPr>
              <w:t xml:space="preserve">Ұлттық экономика </w:t>
            </w:r>
            <w:r>
              <w:rPr>
                <w:rFonts w:ascii="Times New Roman"/>
                <w:b/>
                <w:i w:val="false"/>
                <w:color w:val="000000"/>
                <w:sz w:val="20"/>
              </w:rPr>
              <w:t xml:space="preserve">министрлігі Статистика комитеті төрағасының 2015 жылғы </w:t>
            </w:r>
            <w:r>
              <w:rPr>
                <w:rFonts w:ascii="Times New Roman"/>
                <w:b/>
                <w:i w:val="false"/>
                <w:color w:val="000000"/>
                <w:sz w:val="20"/>
              </w:rPr>
              <w:t xml:space="preserve">16 қыркүйектегі </w:t>
            </w:r>
            <w:r>
              <w:rPr>
                <w:rFonts w:ascii="Times New Roman"/>
                <w:b/>
                <w:i w:val="false"/>
                <w:color w:val="000000"/>
                <w:sz w:val="20"/>
              </w:rPr>
              <w:t>№ 141 бұйрығына 3-қосымша</w:t>
            </w:r>
          </w:p>
        </w:tc>
      </w:tr>
      <w:tr>
        <w:trPr>
          <w:trHeight w:val="30" w:hRule="atLeast"/>
        </w:trPr>
        <w:tc>
          <w:tcPr>
            <w:tcW w:w="21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 xml:space="preserve">Статистическая форма общегосударственного </w:t>
            </w:r>
            <w:r>
              <w:rPr>
                <w:rFonts w:ascii="Times New Roman"/>
                <w:b w:val="false"/>
                <w:i w:val="false"/>
                <w:color w:val="000000"/>
                <w:sz w:val="20"/>
              </w:rPr>
              <w:t>статистического наблюдения</w:t>
            </w:r>
          </w:p>
        </w:tc>
        <w:tc>
          <w:tcPr>
            <w:tcW w:w="5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 к приказу Председателя Комитета по статистике Министерства национальной экономики Республики Казахстан от 27 октября 2014 года № 26</w:t>
            </w:r>
          </w:p>
        </w:tc>
      </w:tr>
    </w:tbl>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Аумақтық статистика органына </w:t>
            </w:r>
            <w:r>
              <w:rPr>
                <w:rFonts w:ascii="Times New Roman"/>
                <w:b/>
                <w:i w:val="false"/>
                <w:color w:val="000000"/>
                <w:sz w:val="20"/>
              </w:rPr>
              <w:t>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w:t>
            </w:r>
            <w:r>
              <w:rPr>
                <w:rFonts w:ascii="Times New Roman"/>
                <w:b w:val="false"/>
                <w:i w:val="false"/>
                <w:color w:val="000000"/>
                <w:sz w:val="20"/>
              </w:rPr>
              <w:t>статистики</w:t>
            </w:r>
          </w:p>
        </w:tc>
        <w:tc>
          <w:tcPr>
            <w:tcW w:w="7000" w:type="dxa"/>
            <w:vMerge w:val="restart"/>
            <w:tcBorders/>
            <w:tcMar>
              <w:top w:w="15" w:type="dxa"/>
              <w:left w:w="15" w:type="dxa"/>
              <w:bottom w:w="15" w:type="dxa"/>
              <w:right w:w="15" w:type="dxa"/>
            </w:tcMar>
            <w:vAlign w:val="center"/>
          </w:tcPr>
          <w:p>
            <w:pPr>
              <w:spacing w:after="20"/>
              <w:ind w:left="20"/>
              <w:jc w:val="both"/>
            </w:pPr>
            <w:r>
              <w:drawing>
                <wp:inline distT="0" distB="0" distL="0" distR="0">
                  <wp:extent cx="4241800" cy="326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241800" cy="3263900"/>
                          </a:xfrm>
                          <a:prstGeom prst="rect">
                            <a:avLst/>
                          </a:prstGeom>
                        </pic:spPr>
                      </pic:pic>
                    </a:graphicData>
                  </a:graphic>
                </wp:inline>
              </w:drawing>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www.stat.gov.kz </w:t>
            </w:r>
            <w:r>
              <w:rPr>
                <w:rFonts w:ascii="Times New Roman"/>
                <w:b/>
                <w:i w:val="false"/>
                <w:color w:val="000000"/>
                <w:sz w:val="20"/>
              </w:rPr>
              <w:t>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w:t>
            </w:r>
            <w:r>
              <w:br/>
            </w:r>
            <w:r>
              <w:rPr>
                <w:rFonts w:ascii="Times New Roman"/>
                <w:b w:val="false"/>
                <w:i w:val="false"/>
                <w:color w:val="000000"/>
                <w:sz w:val="20"/>
              </w:rPr>
              <w:t>
</w:t>
            </w:r>
            <w:r>
              <w:rPr>
                <w:rFonts w:ascii="Times New Roman"/>
                <w:b w:val="false"/>
                <w:i w:val="false"/>
                <w:color w:val="000000"/>
                <w:sz w:val="20"/>
              </w:rPr>
              <w:t>сайте www.stat.gov.kz</w:t>
            </w:r>
          </w:p>
        </w:tc>
        <w:tc>
          <w:tcPr>
            <w:tcW w:w="0" w:type="auto"/>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дәйексіз деректерді ұсыну және </w:t>
            </w:r>
            <w:r>
              <w:rPr>
                <w:rFonts w:ascii="Times New Roman"/>
                <w:b/>
                <w:i w:val="false"/>
                <w:color w:val="000000"/>
                <w:sz w:val="20"/>
              </w:rPr>
              <w:t xml:space="preserve">алғашқы статистикалық деректерді тапсырмау «Әкімшілік құқық бұзушылық </w:t>
            </w:r>
            <w:r>
              <w:rPr>
                <w:rFonts w:ascii="Times New Roman"/>
                <w:b/>
                <w:i w:val="false"/>
                <w:color w:val="000000"/>
                <w:sz w:val="20"/>
              </w:rPr>
              <w:t xml:space="preserve">туралы» Қазақстан Республикасы Кодексінің 497-бабында көзделген әкімшілік </w:t>
            </w:r>
            <w:r>
              <w:rPr>
                <w:rFonts w:ascii="Times New Roman"/>
                <w:b/>
                <w:i w:val="false"/>
                <w:color w:val="000000"/>
                <w:sz w:val="20"/>
              </w:rPr>
              <w:t>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 xml:space="preserve">Представление недостоверных и непредставление первичных статистических данных в </w:t>
            </w:r>
            <w:r>
              <w:rPr>
                <w:rFonts w:ascii="Times New Roman"/>
                <w:b w:val="false"/>
                <w:i w:val="false"/>
                <w:color w:val="000000"/>
                <w:sz w:val="20"/>
              </w:rPr>
              <w:t xml:space="preserve">соответствующие органы государственной статистики являются административными </w:t>
            </w:r>
            <w:r>
              <w:rPr>
                <w:rFonts w:ascii="Times New Roman"/>
                <w:b w:val="false"/>
                <w:i w:val="false"/>
                <w:color w:val="000000"/>
                <w:sz w:val="20"/>
              </w:rPr>
              <w:t xml:space="preserve">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w:t>
            </w:r>
            <w:r>
              <w:rPr>
                <w:rFonts w:ascii="Times New Roman"/>
                <w:b w:val="false"/>
                <w:i w:val="false"/>
                <w:color w:val="000000"/>
                <w:sz w:val="20"/>
              </w:rPr>
              <w:t xml:space="preserve">«Об </w:t>
            </w:r>
            <w:r>
              <w:rPr>
                <w:rFonts w:ascii="Times New Roman"/>
                <w:b w:val="false"/>
                <w:i w:val="false"/>
                <w:color w:val="000000"/>
                <w:sz w:val="20"/>
              </w:rPr>
              <w:t>административных правонарушениях».</w:t>
            </w:r>
          </w:p>
        </w:tc>
      </w:tr>
    </w:tbl>
    <w:tbl>
      <w:tblPr>
        <w:tblW w:w="0" w:type="auto"/>
        <w:tblCellSpacing w:w="0" w:type="auto"/>
        <w:tblBorders>
          <w:top w:val="none"/>
          <w:left w:val="none"/>
          <w:bottom w:val="none"/>
          <w:right w:val="none"/>
          <w:insideH w:val="none"/>
          <w:insideV w:val="none"/>
        </w:tblBorders>
      </w:tblPr>
      <w:tblGrid>
        <w:gridCol w:w="6999"/>
        <w:gridCol w:w="7001"/>
      </w:tblGrid>
      <w:tr>
        <w:trPr>
          <w:trHeight w:val="30" w:hRule="atLeast"/>
        </w:trPr>
        <w:tc>
          <w:tcPr>
            <w:tcW w:w="699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0411104</w:t>
            </w:r>
            <w:r>
              <w:br/>
            </w:r>
            <w:r>
              <w:rPr>
                <w:rFonts w:ascii="Times New Roman"/>
                <w:b w:val="false"/>
                <w:i w:val="false"/>
                <w:color w:val="000000"/>
                <w:sz w:val="20"/>
              </w:rPr>
              <w:t>
</w:t>
            </w:r>
            <w:r>
              <w:rPr>
                <w:rFonts w:ascii="Times New Roman"/>
                <w:b w:val="false"/>
                <w:i w:val="false"/>
                <w:color w:val="000000"/>
                <w:sz w:val="20"/>
              </w:rPr>
              <w:t>Код статистической формы 0411104</w:t>
            </w:r>
          </w:p>
        </w:tc>
        <w:tc>
          <w:tcPr>
            <w:tcW w:w="700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Орындалған құрылыс жұмыстары </w:t>
            </w:r>
            <w:r>
              <w:rPr>
                <w:rFonts w:ascii="Times New Roman"/>
                <w:b/>
                <w:i w:val="false"/>
                <w:color w:val="000000"/>
                <w:sz w:val="20"/>
              </w:rPr>
              <w:t>(көрсетілген қызметтер) туралы есеп</w:t>
            </w:r>
          </w:p>
        </w:tc>
      </w:tr>
      <w:tr>
        <w:trPr>
          <w:trHeight w:val="30" w:hRule="atLeast"/>
        </w:trPr>
        <w:tc>
          <w:tcPr>
            <w:tcW w:w="699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1-КС</w:t>
            </w:r>
          </w:p>
        </w:tc>
        <w:tc>
          <w:tcPr>
            <w:tcW w:w="70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выполненных строительных работах</w:t>
            </w:r>
            <w:r>
              <w:br/>
            </w:r>
            <w:r>
              <w:rPr>
                <w:rFonts w:ascii="Times New Roman"/>
                <w:b w:val="false"/>
                <w:i w:val="false"/>
                <w:color w:val="000000"/>
                <w:sz w:val="20"/>
              </w:rPr>
              <w:t>
</w:t>
            </w:r>
            <w:r>
              <w:rPr>
                <w:rFonts w:ascii="Times New Roman"/>
                <w:b w:val="false"/>
                <w:i w:val="false"/>
                <w:color w:val="000000"/>
                <w:sz w:val="20"/>
              </w:rPr>
              <w:t>(услугах)</w:t>
            </w:r>
          </w:p>
        </w:tc>
      </w:tr>
      <w:tr>
        <w:trPr>
          <w:trHeight w:val="30" w:hRule="atLeast"/>
        </w:trPr>
        <w:tc>
          <w:tcPr>
            <w:tcW w:w="699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7001"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220"/>
              <w:gridCol w:w="2414"/>
              <w:gridCol w:w="2220"/>
            </w:tblGrid>
            <w:tr>
              <w:trPr>
                <w:trHeight w:val="30" w:hRule="atLeast"/>
              </w:trPr>
              <w:tc>
                <w:tcPr>
                  <w:tcW w:w="22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2414" w:type="dxa"/>
                  <w:tcBorders/>
                  <w:tcMar>
                    <w:top w:w="15" w:type="dxa"/>
                    <w:left w:w="15" w:type="dxa"/>
                    <w:bottom w:w="15" w:type="dxa"/>
                    <w:right w:w="15" w:type="dxa"/>
                  </w:tcMar>
                  <w:vAlign w:val="center"/>
                </w:tcPr>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473200" cy="482600"/>
                                </a:xfrm>
                                <a:prstGeom prst="rect">
                                  <a:avLst/>
                                </a:prstGeom>
                              </pic:spPr>
                            </pic:pic>
                          </a:graphicData>
                        </a:graphic>
                      </wp:inline>
                    </w:drawing>
                  </w:r>
                </w:p>
              </w:tc>
              <w:tc>
                <w:tcPr>
                  <w:tcW w:w="22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Экономикалық қызмет түрлерінің жалпы жіктеуіші (ЭҚЖЖ) кодтарына сәйкес </w:t>
            </w:r>
            <w:r>
              <w:rPr>
                <w:rFonts w:ascii="Times New Roman"/>
                <w:b/>
                <w:i w:val="false"/>
                <w:color w:val="000000"/>
                <w:sz w:val="20"/>
              </w:rPr>
              <w:t xml:space="preserve">негізгі және қосалқы қызмет түрлері «Құрылыс» 41-43 болып табылатын, жұмыс </w:t>
            </w:r>
            <w:r>
              <w:rPr>
                <w:rFonts w:ascii="Times New Roman"/>
                <w:b/>
                <w:i w:val="false"/>
                <w:color w:val="000000"/>
                <w:sz w:val="20"/>
              </w:rPr>
              <w:t xml:space="preserve">істейтіндердің санына қарамастан заңды тұлғалар және (немесе) олардың </w:t>
            </w:r>
            <w:r>
              <w:rPr>
                <w:rFonts w:ascii="Times New Roman"/>
                <w:b/>
                <w:i w:val="false"/>
                <w:color w:val="000000"/>
                <w:sz w:val="20"/>
              </w:rPr>
              <w:t>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 xml:space="preserve">Представляют юридические лица и (или) их структурные и обособленные подразделения, с </w:t>
            </w:r>
            <w:r>
              <w:rPr>
                <w:rFonts w:ascii="Times New Roman"/>
                <w:b w:val="false"/>
                <w:i w:val="false"/>
                <w:color w:val="000000"/>
                <w:sz w:val="20"/>
              </w:rPr>
              <w:t xml:space="preserve">основным и вторичным видами деятельности «Строительство» согласно кодам </w:t>
            </w:r>
            <w:r>
              <w:rPr>
                <w:rFonts w:ascii="Times New Roman"/>
                <w:b w:val="false"/>
                <w:i w:val="false"/>
                <w:color w:val="000000"/>
                <w:sz w:val="20"/>
              </w:rPr>
              <w:t xml:space="preserve">Общего классификатора видов экономической деятельности (ОКЭД) 41-43 независимо от </w:t>
            </w:r>
            <w:r>
              <w:rPr>
                <w:rFonts w:ascii="Times New Roman"/>
                <w:b w:val="false"/>
                <w:i w:val="false"/>
                <w:color w:val="000000"/>
                <w:sz w:val="20"/>
              </w:rPr>
              <w:t>численности работающих.</w:t>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31 наурыз.</w:t>
            </w:r>
            <w:r>
              <w:br/>
            </w:r>
            <w:r>
              <w:rPr>
                <w:rFonts w:ascii="Times New Roman"/>
                <w:b w:val="false"/>
                <w:i w:val="false"/>
                <w:color w:val="000000"/>
                <w:sz w:val="20"/>
              </w:rPr>
              <w:t>
</w:t>
            </w:r>
            <w:r>
              <w:rPr>
                <w:rFonts w:ascii="Times New Roman"/>
                <w:b w:val="false"/>
                <w:i w:val="false"/>
                <w:color w:val="000000"/>
                <w:sz w:val="20"/>
              </w:rPr>
              <w:t>Срок представления - 31 марта после отчетного периода.</w:t>
            </w:r>
          </w:p>
        </w:tc>
      </w:tr>
    </w:tbl>
    <w:tbl>
      <w:tblPr>
        <w:tblW w:w="0" w:type="auto"/>
        <w:tblCellSpacing w:w="0" w:type="auto"/>
        <w:tblBorders>
          <w:top w:val="none"/>
          <w:left w:val="none"/>
          <w:bottom w:val="none"/>
          <w:right w:val="none"/>
          <w:insideH w:val="none"/>
          <w:insideV w:val="none"/>
        </w:tblBorders>
      </w:tblPr>
      <w:tblGrid>
        <w:gridCol w:w="2262"/>
        <w:gridCol w:w="11738"/>
      </w:tblGrid>
      <w:tr>
        <w:trPr>
          <w:trHeight w:val="30" w:hRule="atLeast"/>
        </w:trPr>
        <w:tc>
          <w:tcPr>
            <w:tcW w:w="226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11738" w:type="dxa"/>
            <w:tcBorders/>
            <w:tcMar>
              <w:top w:w="15" w:type="dxa"/>
              <w:left w:w="15" w:type="dxa"/>
              <w:bottom w:w="15" w:type="dxa"/>
              <w:right w:w="15" w:type="dxa"/>
            </w:tcMar>
            <w:vAlign w:val="center"/>
          </w:tcPr>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800600" cy="419100"/>
                          </a:xfrm>
                          <a:prstGeom prst="rect">
                            <a:avLst/>
                          </a:prstGeom>
                        </pic:spPr>
                      </pic:pic>
                    </a:graphicData>
                  </a:graphic>
                </wp:inline>
              </w:drawing>
            </w:r>
          </w:p>
        </w:tc>
      </w:tr>
      <w:tr>
        <w:trPr>
          <w:trHeight w:val="30" w:hRule="atLeast"/>
        </w:trPr>
        <w:tc>
          <w:tcPr>
            <w:tcW w:w="226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11738" w:type="dxa"/>
            <w:tcBorders/>
            <w:tcMar>
              <w:top w:w="15" w:type="dxa"/>
              <w:left w:w="15" w:type="dxa"/>
              <w:bottom w:w="15" w:type="dxa"/>
              <w:right w:w="15" w:type="dxa"/>
            </w:tcMar>
            <w:vAlign w:val="center"/>
          </w:tcPr>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800600" cy="419100"/>
                          </a:xfrm>
                          <a:prstGeom prst="rect">
                            <a:avLst/>
                          </a:prstGeom>
                        </pic:spPr>
                      </pic:pic>
                    </a:graphicData>
                  </a:graphic>
                </wp:inline>
              </w:drawing>
            </w:r>
          </w:p>
        </w:tc>
      </w:tr>
    </w:tbl>
    <w:p>
      <w:pPr>
        <w:spacing w:after="0"/>
        <w:ind w:left="0"/>
        <w:jc w:val="both"/>
      </w:pPr>
      <w:r>
        <w:rPr>
          <w:rFonts w:ascii="Times New Roman"/>
          <w:b/>
          <w:i w:val="false"/>
          <w:color w:val="000000"/>
          <w:sz w:val="28"/>
        </w:rPr>
        <w:t>1. Құрылыс жұмыстарының орындалған аумағын (облыс, қала, аудан, елді мекен)</w:t>
      </w:r>
      <w:r>
        <w:br/>
      </w:r>
      <w:r>
        <w:rPr>
          <w:rFonts w:ascii="Times New Roman"/>
          <w:b w:val="false"/>
          <w:i w:val="false"/>
          <w:color w:val="000000"/>
          <w:sz w:val="28"/>
        </w:rPr>
        <w:t>
</w:t>
      </w:r>
      <w:r>
        <w:rPr>
          <w:rFonts w:ascii="Times New Roman"/>
          <w:b/>
          <w:i w:val="false"/>
          <w:color w:val="000000"/>
          <w:sz w:val="28"/>
        </w:rPr>
        <w:t>көрсетіңіз</w:t>
      </w:r>
      <w:r>
        <w:br/>
      </w:r>
      <w:r>
        <w:rPr>
          <w:rFonts w:ascii="Times New Roman"/>
          <w:b w:val="false"/>
          <w:i w:val="false"/>
          <w:color w:val="000000"/>
          <w:sz w:val="28"/>
        </w:rPr>
        <w:t>
</w:t>
      </w:r>
      <w:r>
        <w:rPr>
          <w:rFonts w:ascii="Times New Roman"/>
          <w:b w:val="false"/>
          <w:i w:val="false"/>
          <w:color w:val="000000"/>
          <w:sz w:val="28"/>
        </w:rPr>
        <w:t>Укажите территорию (область, город, район, населенный пункт) выполнения строительных</w:t>
      </w:r>
      <w:r>
        <w:br/>
      </w:r>
      <w:r>
        <w:rPr>
          <w:rFonts w:ascii="Times New Roman"/>
          <w:b w:val="false"/>
          <w:i w:val="false"/>
          <w:color w:val="000000"/>
          <w:sz w:val="28"/>
        </w:rPr>
        <w:t>
</w:t>
      </w:r>
      <w:r>
        <w:rPr>
          <w:rFonts w:ascii="Times New Roman"/>
          <w:b w:val="false"/>
          <w:i w:val="false"/>
          <w:color w:val="000000"/>
          <w:sz w:val="28"/>
        </w:rPr>
        <w:t>работ</w:t>
      </w:r>
      <w:r>
        <w:br/>
      </w:r>
      <w:r>
        <w:rPr>
          <w:rFonts w:ascii="Times New Roman"/>
          <w:b w:val="false"/>
          <w:i w:val="false"/>
          <w:color w:val="000000"/>
          <w:sz w:val="28"/>
        </w:rPr>
        <w:t>
</w:t>
      </w:r>
      <w:r>
        <w:drawing>
          <wp:inline distT="0" distB="0" distL="0" distR="0">
            <wp:extent cx="8902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8902700" cy="469900"/>
                    </a:xfrm>
                    <a:prstGeom prst="rect">
                      <a:avLst/>
                    </a:prstGeom>
                  </pic:spPr>
                </pic:pic>
              </a:graphicData>
            </a:graphic>
          </wp:inline>
        </w:drawing>
      </w:r>
    </w:p>
    <w:p>
      <w:pPr>
        <w:spacing w:after="0"/>
        <w:ind w:left="0"/>
        <w:jc w:val="both"/>
      </w:pPr>
      <w:r>
        <w:rPr>
          <w:rFonts w:ascii="Times New Roman"/>
          <w:b/>
          <w:i w:val="false"/>
          <w:color w:val="000000"/>
          <w:sz w:val="28"/>
        </w:rPr>
        <w:t>Әкімшілік-аумақтық объектілер жіктеуішіне сәйкес аумақтың коды (статистикалық</w:t>
      </w:r>
      <w:r>
        <w:br/>
      </w:r>
      <w:r>
        <w:rPr>
          <w:rFonts w:ascii="Times New Roman"/>
          <w:b w:val="false"/>
          <w:i w:val="false"/>
          <w:color w:val="000000"/>
          <w:sz w:val="28"/>
        </w:rPr>
        <w:t>
</w:t>
      </w:r>
      <w:r>
        <w:rPr>
          <w:rFonts w:ascii="Times New Roman"/>
          <w:b/>
          <w:i w:val="false"/>
          <w:color w:val="000000"/>
          <w:sz w:val="28"/>
        </w:rPr>
        <w:t>нысанды қағаз тасығышта тапсыру кезінде статистика органының қызметкерлері</w:t>
      </w:r>
      <w:r>
        <w:br/>
      </w:r>
      <w:r>
        <w:rPr>
          <w:rFonts w:ascii="Times New Roman"/>
          <w:b w:val="false"/>
          <w:i w:val="false"/>
          <w:color w:val="000000"/>
          <w:sz w:val="28"/>
        </w:rPr>
        <w:t>
</w:t>
      </w:r>
      <w:r>
        <w:rPr>
          <w:rFonts w:ascii="Times New Roman"/>
          <w:b/>
          <w:i w:val="false"/>
          <w:color w:val="000000"/>
          <w:sz w:val="28"/>
        </w:rPr>
        <w:t>толтырады)</w:t>
      </w:r>
      <w:r>
        <w:br/>
      </w:r>
      <w:r>
        <w:rPr>
          <w:rFonts w:ascii="Times New Roman"/>
          <w:b w:val="false"/>
          <w:i w:val="false"/>
          <w:color w:val="000000"/>
          <w:sz w:val="28"/>
        </w:rPr>
        <w:t>
</w:t>
      </w:r>
      <w:r>
        <w:rPr>
          <w:rFonts w:ascii="Times New Roman"/>
          <w:b w:val="false"/>
          <w:i w:val="false"/>
          <w:color w:val="000000"/>
          <w:sz w:val="28"/>
        </w:rPr>
        <w:t>Код территории согласно Классификатору административно-территориальных</w:t>
      </w:r>
      <w:r>
        <w:br/>
      </w:r>
      <w:r>
        <w:rPr>
          <w:rFonts w:ascii="Times New Roman"/>
          <w:b w:val="false"/>
          <w:i w:val="false"/>
          <w:color w:val="000000"/>
          <w:sz w:val="28"/>
        </w:rPr>
        <w:t>
</w:t>
      </w:r>
      <w:r>
        <w:rPr>
          <w:rFonts w:ascii="Times New Roman"/>
          <w:b w:val="false"/>
          <w:i w:val="false"/>
          <w:color w:val="000000"/>
          <w:sz w:val="28"/>
        </w:rPr>
        <w:t>объектов (заполняется работником органа статистики при сдаче статистической формы</w:t>
      </w:r>
      <w:r>
        <w:br/>
      </w:r>
      <w:r>
        <w:rPr>
          <w:rFonts w:ascii="Times New Roman"/>
          <w:b w:val="false"/>
          <w:i w:val="false"/>
          <w:color w:val="000000"/>
          <w:sz w:val="28"/>
        </w:rPr>
        <w:t>
</w:t>
      </w:r>
      <w:r>
        <w:rPr>
          <w:rFonts w:ascii="Times New Roman"/>
          <w:b w:val="false"/>
          <w:i w:val="false"/>
          <w:color w:val="000000"/>
          <w:sz w:val="28"/>
        </w:rPr>
        <w:t>на бумажном носителе)</w:t>
      </w:r>
    </w:p>
    <w:p>
      <w:pPr>
        <w:spacing w:after="0"/>
        <w:ind w:left="0"/>
        <w:jc w:val="both"/>
      </w:pPr>
      <w:r>
        <w:drawing>
          <wp:inline distT="0" distB="0" distL="0" distR="0">
            <wp:extent cx="38354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835400" cy="609600"/>
                    </a:xfrm>
                    <a:prstGeom prst="rect">
                      <a:avLst/>
                    </a:prstGeom>
                  </pic:spPr>
                </pic:pic>
              </a:graphicData>
            </a:graphic>
          </wp:inline>
        </w:drawing>
      </w:r>
    </w:p>
    <w:p>
      <w:pPr>
        <w:spacing w:after="0"/>
        <w:ind w:left="0"/>
        <w:jc w:val="both"/>
      </w:pPr>
      <w:r>
        <w:rPr>
          <w:rFonts w:ascii="Times New Roman"/>
          <w:b/>
          <w:i w:val="false"/>
          <w:color w:val="000000"/>
          <w:sz w:val="28"/>
        </w:rPr>
        <w:t>2. Орындалған құрылыс жұмыстарының (көрсетілген қызметтердің) көлемі туралы</w:t>
      </w:r>
      <w:r>
        <w:br/>
      </w:r>
      <w:r>
        <w:rPr>
          <w:rFonts w:ascii="Times New Roman"/>
          <w:b w:val="false"/>
          <w:i w:val="false"/>
          <w:color w:val="000000"/>
          <w:sz w:val="28"/>
        </w:rPr>
        <w:t>
</w:t>
      </w:r>
      <w:r>
        <w:rPr>
          <w:rFonts w:ascii="Times New Roman"/>
          <w:b/>
          <w:i w:val="false"/>
          <w:color w:val="000000"/>
          <w:sz w:val="28"/>
        </w:rPr>
        <w:t>деректерді көрсетіңіз, мың теңгемен</w:t>
      </w:r>
      <w:r>
        <w:br/>
      </w:r>
      <w:r>
        <w:rPr>
          <w:rFonts w:ascii="Times New Roman"/>
          <w:b w:val="false"/>
          <w:i w:val="false"/>
          <w:color w:val="000000"/>
          <w:sz w:val="28"/>
        </w:rPr>
        <w:t>
</w:t>
      </w:r>
      <w:r>
        <w:rPr>
          <w:rFonts w:ascii="Times New Roman"/>
          <w:b w:val="false"/>
          <w:i w:val="false"/>
          <w:color w:val="000000"/>
          <w:sz w:val="28"/>
        </w:rPr>
        <w:t>Укажите данные об объемах выполненных строительных работ (услуг),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7142"/>
        <w:gridCol w:w="2571"/>
        <w:gridCol w:w="3287"/>
      </w:tblGrid>
      <w:tr>
        <w:trPr>
          <w:trHeight w:val="139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Жолдар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«жол картасы» бойынша орындалған көлемдер</w:t>
            </w:r>
            <w:r>
              <w:br/>
            </w:r>
            <w:r>
              <w:rPr>
                <w:rFonts w:ascii="Times New Roman"/>
                <w:b w:val="false"/>
                <w:i w:val="false"/>
                <w:color w:val="000000"/>
                <w:sz w:val="20"/>
              </w:rPr>
              <w:t>
</w:t>
            </w:r>
            <w:r>
              <w:rPr>
                <w:rFonts w:ascii="Times New Roman"/>
                <w:b w:val="false"/>
                <w:i w:val="false"/>
                <w:color w:val="000000"/>
                <w:sz w:val="20"/>
              </w:rPr>
              <w:t>Из них объем работ, выполненных по «дорожной карте»</w:t>
            </w:r>
          </w:p>
        </w:tc>
      </w:tr>
      <w:tr>
        <w:trPr>
          <w:trHeight w:val="2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Орындалған құрылыс жұмыстарының (көрсетілген қызметтерінің) көлемі</w:t>
            </w:r>
            <w:r>
              <w:br/>
            </w:r>
            <w:r>
              <w:rPr>
                <w:rFonts w:ascii="Times New Roman"/>
                <w:b w:val="false"/>
                <w:i w:val="false"/>
                <w:color w:val="000000"/>
                <w:sz w:val="20"/>
              </w:rPr>
              <w:t>
</w:t>
            </w:r>
            <w:r>
              <w:rPr>
                <w:rFonts w:ascii="Times New Roman"/>
                <w:b w:val="false"/>
                <w:i w:val="false"/>
                <w:color w:val="000000"/>
                <w:sz w:val="20"/>
              </w:rPr>
              <w:t>Объем выполненных строительных работ (услуг)</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құрылыс-монтаж жұмыстары</w:t>
            </w:r>
            <w:r>
              <w:br/>
            </w:r>
            <w:r>
              <w:rPr>
                <w:rFonts w:ascii="Times New Roman"/>
                <w:b w:val="false"/>
                <w:i w:val="false"/>
                <w:color w:val="000000"/>
                <w:sz w:val="20"/>
              </w:rPr>
              <w:t>
</w:t>
            </w:r>
            <w:r>
              <w:rPr>
                <w:rFonts w:ascii="Times New Roman"/>
                <w:b w:val="false"/>
                <w:i w:val="false"/>
                <w:color w:val="000000"/>
                <w:sz w:val="20"/>
              </w:rPr>
              <w:t>строительно-монтажные работы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жолынан шаруашылық әдісімен орындалған из строки 1.1 выполненные хозяйственным способом</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күрделі жөндеу</w:t>
            </w:r>
            <w:r>
              <w:br/>
            </w:r>
            <w:r>
              <w:rPr>
                <w:rFonts w:ascii="Times New Roman"/>
                <w:b w:val="false"/>
                <w:i w:val="false"/>
                <w:color w:val="000000"/>
                <w:sz w:val="20"/>
              </w:rPr>
              <w:t>
</w:t>
            </w:r>
            <w:r>
              <w:rPr>
                <w:rFonts w:ascii="Times New Roman"/>
                <w:b w:val="false"/>
                <w:i w:val="false"/>
                <w:color w:val="000000"/>
                <w:sz w:val="20"/>
              </w:rPr>
              <w:t>капитальный ремонт</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 жөндеу</w:t>
            </w:r>
            <w:r>
              <w:br/>
            </w:r>
            <w:r>
              <w:rPr>
                <w:rFonts w:ascii="Times New Roman"/>
                <w:b w:val="false"/>
                <w:i w:val="false"/>
                <w:color w:val="000000"/>
                <w:sz w:val="20"/>
              </w:rPr>
              <w:t>
</w:t>
            </w:r>
            <w:r>
              <w:rPr>
                <w:rFonts w:ascii="Times New Roman"/>
                <w:b w:val="false"/>
                <w:i w:val="false"/>
                <w:color w:val="000000"/>
                <w:sz w:val="20"/>
              </w:rPr>
              <w:t>текущий ремонт</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1-жолдан:</w:t>
            </w:r>
            <w:r>
              <w:br/>
            </w:r>
            <w:r>
              <w:rPr>
                <w:rFonts w:ascii="Times New Roman"/>
                <w:b w:val="false"/>
                <w:i w:val="false"/>
                <w:color w:val="000000"/>
                <w:sz w:val="20"/>
              </w:rPr>
              <w:t>
</w:t>
            </w:r>
            <w:r>
              <w:rPr>
                <w:rFonts w:ascii="Times New Roman"/>
                <w:b w:val="false"/>
                <w:i w:val="false"/>
                <w:color w:val="000000"/>
                <w:sz w:val="20"/>
              </w:rPr>
              <w:t>Из строки 1:</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құрылысында орындалған жұмыстардың көлемі</w:t>
            </w:r>
            <w:r>
              <w:br/>
            </w:r>
            <w:r>
              <w:rPr>
                <w:rFonts w:ascii="Times New Roman"/>
                <w:b w:val="false"/>
                <w:i w:val="false"/>
                <w:color w:val="000000"/>
                <w:sz w:val="20"/>
              </w:rPr>
              <w:t>
</w:t>
            </w:r>
            <w:r>
              <w:rPr>
                <w:rFonts w:ascii="Times New Roman"/>
                <w:b w:val="false"/>
                <w:i w:val="false"/>
                <w:color w:val="000000"/>
                <w:sz w:val="20"/>
              </w:rPr>
              <w:t>Объем работ, выполненных на жилищном строительстве</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«Жасыл» құрылыста орындалған жұмыстардың көлемі</w:t>
            </w:r>
            <w:r>
              <w:br/>
            </w:r>
            <w:r>
              <w:rPr>
                <w:rFonts w:ascii="Times New Roman"/>
                <w:b w:val="false"/>
                <w:i w:val="false"/>
                <w:color w:val="000000"/>
                <w:sz w:val="20"/>
              </w:rPr>
              <w:t>
</w:t>
            </w:r>
            <w:r>
              <w:rPr>
                <w:rFonts w:ascii="Times New Roman"/>
                <w:b w:val="false"/>
                <w:i w:val="false"/>
                <w:color w:val="000000"/>
                <w:sz w:val="20"/>
              </w:rPr>
              <w:t>Объем работ, выполненных на «зеленом» строительстве</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Мұнай-газ секторында орындалған құрылыс жұмыстарының көлемі</w:t>
            </w:r>
            <w:r>
              <w:br/>
            </w:r>
            <w:r>
              <w:rPr>
                <w:rFonts w:ascii="Times New Roman"/>
                <w:b w:val="false"/>
                <w:i w:val="false"/>
                <w:color w:val="000000"/>
                <w:sz w:val="20"/>
              </w:rPr>
              <w:t>
</w:t>
            </w:r>
            <w:r>
              <w:rPr>
                <w:rFonts w:ascii="Times New Roman"/>
                <w:b w:val="false"/>
                <w:i w:val="false"/>
                <w:color w:val="000000"/>
                <w:sz w:val="20"/>
              </w:rPr>
              <w:t>Объем строительных работ, выполненных в нефтегазовом секторе:</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магистральдық құбырларды жүргізу бойынша құрылыс жұмыстары</w:t>
            </w:r>
            <w:r>
              <w:br/>
            </w:r>
            <w:r>
              <w:rPr>
                <w:rFonts w:ascii="Times New Roman"/>
                <w:b w:val="false"/>
                <w:i w:val="false"/>
                <w:color w:val="000000"/>
                <w:sz w:val="20"/>
              </w:rPr>
              <w:t>
</w:t>
            </w:r>
            <w:r>
              <w:rPr>
                <w:rFonts w:ascii="Times New Roman"/>
                <w:b w:val="false"/>
                <w:i w:val="false"/>
                <w:color w:val="000000"/>
                <w:sz w:val="20"/>
              </w:rPr>
              <w:t>работы строительные по прокладке трубопроводов магистральных</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қосалқы жұмыстарды қоса алғанда, жергілікті құбырларды жүргізу бойынша құрылыс жұмыстары</w:t>
            </w:r>
            <w:r>
              <w:br/>
            </w:r>
            <w:r>
              <w:rPr>
                <w:rFonts w:ascii="Times New Roman"/>
                <w:b w:val="false"/>
                <w:i w:val="false"/>
                <w:color w:val="000000"/>
                <w:sz w:val="20"/>
              </w:rPr>
              <w:t>
</w:t>
            </w:r>
            <w:r>
              <w:rPr>
                <w:rFonts w:ascii="Times New Roman"/>
                <w:b w:val="false"/>
                <w:i w:val="false"/>
                <w:color w:val="000000"/>
                <w:sz w:val="20"/>
              </w:rPr>
              <w:t>работы строительные по прокладке трубопроводов местных, включая работы вспомогательные</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құрылыс жұмыстары (көрсетілген қызметтер)</w:t>
            </w:r>
            <w:r>
              <w:br/>
            </w:r>
            <w:r>
              <w:rPr>
                <w:rFonts w:ascii="Times New Roman"/>
                <w:b w:val="false"/>
                <w:i w:val="false"/>
                <w:color w:val="000000"/>
                <w:sz w:val="20"/>
              </w:rPr>
              <w:t>
</w:t>
            </w:r>
            <w:r>
              <w:rPr>
                <w:rFonts w:ascii="Times New Roman"/>
                <w:b w:val="false"/>
                <w:i w:val="false"/>
                <w:color w:val="000000"/>
                <w:sz w:val="20"/>
              </w:rPr>
              <w:t>прочие строительные работы (услуги)</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ЭҚЖЖ</w:t>
      </w:r>
      <w:r>
        <w:rPr>
          <w:rFonts w:ascii="Times New Roman"/>
          <w:b w:val="false"/>
          <w:i w:val="false"/>
          <w:color w:val="000000"/>
          <w:vertAlign w:val="superscript"/>
        </w:rPr>
        <w:t>1</w:t>
      </w:r>
      <w:r>
        <w:rPr>
          <w:rFonts w:ascii="Times New Roman"/>
          <w:b/>
          <w:i w:val="false"/>
          <w:color w:val="000000"/>
          <w:sz w:val="28"/>
        </w:rPr>
        <w:t xml:space="preserve"> сәйкес «Құрылыс» (41-43 кодтары) саласы бойынша орындалған құрылыс</w:t>
      </w:r>
      <w:r>
        <w:br/>
      </w:r>
      <w:r>
        <w:rPr>
          <w:rFonts w:ascii="Times New Roman"/>
          <w:b w:val="false"/>
          <w:i w:val="false"/>
          <w:color w:val="000000"/>
          <w:sz w:val="28"/>
        </w:rPr>
        <w:t>
</w:t>
      </w:r>
      <w:r>
        <w:rPr>
          <w:rFonts w:ascii="Times New Roman"/>
          <w:b/>
          <w:i w:val="false"/>
          <w:color w:val="000000"/>
          <w:sz w:val="28"/>
        </w:rPr>
        <w:t>жұмыстарының (көрсетілген қызметтерінің) көлемі туралы деректерді көрсетіңіз,</w:t>
      </w:r>
      <w:r>
        <w:br/>
      </w:r>
      <w:r>
        <w:rPr>
          <w:rFonts w:ascii="Times New Roman"/>
          <w:b w:val="false"/>
          <w:i w:val="false"/>
          <w:color w:val="000000"/>
          <w:sz w:val="28"/>
        </w:rPr>
        <w:t>
</w:t>
      </w:r>
      <w:r>
        <w:rPr>
          <w:rFonts w:ascii="Times New Roman"/>
          <w:b/>
          <w:i w:val="false"/>
          <w:color w:val="000000"/>
          <w:sz w:val="28"/>
        </w:rPr>
        <w:t>мың теңгемен</w:t>
      </w:r>
      <w:r>
        <w:br/>
      </w:r>
      <w:r>
        <w:rPr>
          <w:rFonts w:ascii="Times New Roman"/>
          <w:b w:val="false"/>
          <w:i w:val="false"/>
          <w:color w:val="000000"/>
          <w:sz w:val="28"/>
        </w:rPr>
        <w:t>
</w:t>
      </w:r>
      <w:r>
        <w:rPr>
          <w:rFonts w:ascii="Times New Roman"/>
          <w:b w:val="false"/>
          <w:i w:val="false"/>
          <w:color w:val="000000"/>
          <w:sz w:val="28"/>
        </w:rPr>
        <w:t>Укажите данные об объемах выполненных строительных работ (услуг) по видам в</w:t>
      </w:r>
      <w:r>
        <w:br/>
      </w:r>
      <w:r>
        <w:rPr>
          <w:rFonts w:ascii="Times New Roman"/>
          <w:b w:val="false"/>
          <w:i w:val="false"/>
          <w:color w:val="000000"/>
          <w:sz w:val="28"/>
        </w:rPr>
        <w:t>
</w:t>
      </w:r>
      <w:r>
        <w:rPr>
          <w:rFonts w:ascii="Times New Roman"/>
          <w:b w:val="false"/>
          <w:i w:val="false"/>
          <w:color w:val="000000"/>
          <w:sz w:val="28"/>
        </w:rPr>
        <w:t>соответствии с ОКЭД по отрасли «Строительство» (коды 41-43),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4"/>
        <w:gridCol w:w="2178"/>
        <w:gridCol w:w="3218"/>
      </w:tblGrid>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w:t>
            </w:r>
            <w:r>
              <w:rPr>
                <w:rFonts w:ascii="Times New Roman"/>
                <w:b w:val="false"/>
                <w:i w:val="false"/>
                <w:color w:val="000000"/>
                <w:vertAlign w:val="superscript"/>
              </w:rPr>
              <w:t>2</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Код ОКЭД</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түрлері бойынша</w:t>
            </w:r>
            <w:r>
              <w:br/>
            </w:r>
            <w:r>
              <w:rPr>
                <w:rFonts w:ascii="Times New Roman"/>
                <w:b w:val="false"/>
                <w:i w:val="false"/>
                <w:color w:val="000000"/>
                <w:sz w:val="20"/>
              </w:rPr>
              <w:t>
</w:t>
            </w:r>
            <w:r>
              <w:rPr>
                <w:rFonts w:ascii="Times New Roman"/>
                <w:b w:val="false"/>
                <w:i w:val="false"/>
                <w:color w:val="000000"/>
                <w:sz w:val="20"/>
              </w:rPr>
              <w:t>в том числе по видам</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 Орындалған құрылыс жұмыстарының (көрсетілген қызметтердің) көлемі туралы</w:t>
      </w:r>
      <w:r>
        <w:br/>
      </w:r>
      <w:r>
        <w:rPr>
          <w:rFonts w:ascii="Times New Roman"/>
          <w:b w:val="false"/>
          <w:i w:val="false"/>
          <w:color w:val="000000"/>
          <w:sz w:val="28"/>
        </w:rPr>
        <w:t>
</w:t>
      </w:r>
      <w:r>
        <w:rPr>
          <w:rFonts w:ascii="Times New Roman"/>
          <w:b/>
          <w:i w:val="false"/>
          <w:color w:val="000000"/>
          <w:sz w:val="28"/>
        </w:rPr>
        <w:t>деректерді салынып жатқан объектілер түрлері бойынша ЭҚЖЖ-ға сәйкес</w:t>
      </w:r>
      <w:r>
        <w:br/>
      </w:r>
      <w:r>
        <w:rPr>
          <w:rFonts w:ascii="Times New Roman"/>
          <w:b w:val="false"/>
          <w:i w:val="false"/>
          <w:color w:val="000000"/>
          <w:sz w:val="28"/>
        </w:rPr>
        <w:t>
</w:t>
      </w:r>
      <w:r>
        <w:rPr>
          <w:rFonts w:ascii="Times New Roman"/>
          <w:b/>
          <w:i w:val="false"/>
          <w:color w:val="000000"/>
          <w:sz w:val="28"/>
        </w:rPr>
        <w:t>көрсетіңіз, мың теңгемен</w:t>
      </w:r>
      <w:r>
        <w:br/>
      </w:r>
      <w:r>
        <w:rPr>
          <w:rFonts w:ascii="Times New Roman"/>
          <w:b w:val="false"/>
          <w:i w:val="false"/>
          <w:color w:val="000000"/>
          <w:sz w:val="28"/>
        </w:rPr>
        <w:t>
</w:t>
      </w:r>
      <w:r>
        <w:rPr>
          <w:rFonts w:ascii="Times New Roman"/>
          <w:b w:val="false"/>
          <w:i w:val="false"/>
          <w:color w:val="000000"/>
          <w:sz w:val="28"/>
        </w:rPr>
        <w:t>Укажите данные об объемах выполненных строительных работ (услуг) по видам строящихся</w:t>
      </w:r>
      <w:r>
        <w:br/>
      </w:r>
      <w:r>
        <w:rPr>
          <w:rFonts w:ascii="Times New Roman"/>
          <w:b w:val="false"/>
          <w:i w:val="false"/>
          <w:color w:val="000000"/>
          <w:sz w:val="28"/>
        </w:rPr>
        <w:t>
</w:t>
      </w:r>
      <w:r>
        <w:rPr>
          <w:rFonts w:ascii="Times New Roman"/>
          <w:b w:val="false"/>
          <w:i w:val="false"/>
          <w:color w:val="000000"/>
          <w:sz w:val="28"/>
        </w:rPr>
        <w:t>объектов в соответствии с ОКЭД,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4"/>
        <w:gridCol w:w="2178"/>
        <w:gridCol w:w="3218"/>
      </w:tblGrid>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 коды</w:t>
            </w:r>
            <w:r>
              <w:br/>
            </w:r>
            <w:r>
              <w:rPr>
                <w:rFonts w:ascii="Times New Roman"/>
                <w:b w:val="false"/>
                <w:i w:val="false"/>
                <w:color w:val="000000"/>
                <w:sz w:val="20"/>
              </w:rPr>
              <w:t>
</w:t>
            </w:r>
            <w:r>
              <w:rPr>
                <w:rFonts w:ascii="Times New Roman"/>
                <w:b w:val="false"/>
                <w:i w:val="false"/>
                <w:color w:val="000000"/>
                <w:sz w:val="20"/>
              </w:rPr>
              <w:t>Код ОКЭД</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ЭҚЖЖ-ға сәйкес объектілер бойынша</w:t>
            </w:r>
            <w:r>
              <w:br/>
            </w:r>
            <w:r>
              <w:rPr>
                <w:rFonts w:ascii="Times New Roman"/>
                <w:b w:val="false"/>
                <w:i w:val="false"/>
                <w:color w:val="000000"/>
                <w:sz w:val="20"/>
              </w:rPr>
              <w:t>
</w:t>
            </w:r>
            <w:r>
              <w:rPr>
                <w:rFonts w:ascii="Times New Roman"/>
                <w:b w:val="false"/>
                <w:i w:val="false"/>
                <w:color w:val="000000"/>
                <w:sz w:val="20"/>
              </w:rPr>
              <w:t>в том числе по объектам в соответствии с ОКЭД</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Мұнда және бұдан әрі ЭҚЖЖ – Қазақстан Республикасы Ұлттық экономика</w:t>
      </w:r>
      <w:r>
        <w:br/>
      </w:r>
      <w:r>
        <w:rPr>
          <w:rFonts w:ascii="Times New Roman"/>
          <w:b w:val="false"/>
          <w:i w:val="false"/>
          <w:color w:val="000000"/>
          <w:sz w:val="28"/>
        </w:rPr>
        <w:t>
</w:t>
      </w:r>
      <w:r>
        <w:rPr>
          <w:rFonts w:ascii="Times New Roman"/>
          <w:b/>
          <w:i w:val="false"/>
          <w:color w:val="000000"/>
          <w:sz w:val="28"/>
        </w:rPr>
        <w:t xml:space="preserve">министрлігі Статистика комитетінің </w:t>
      </w:r>
      <w:r>
        <w:rPr>
          <w:rFonts w:ascii="Times New Roman"/>
          <w:b w:val="false"/>
          <w:i w:val="false"/>
          <w:color w:val="000000"/>
          <w:sz w:val="28"/>
          <w:u w:val="single"/>
        </w:rPr>
        <w:t>www.stat.gov.kz</w:t>
      </w:r>
      <w:r>
        <w:rPr>
          <w:rFonts w:ascii="Times New Roman"/>
          <w:b/>
          <w:i w:val="false"/>
          <w:color w:val="000000"/>
          <w:sz w:val="28"/>
        </w:rPr>
        <w:t xml:space="preserve"> Интернет-ресурсында</w:t>
      </w:r>
      <w:r>
        <w:br/>
      </w:r>
      <w:r>
        <w:rPr>
          <w:rFonts w:ascii="Times New Roman"/>
          <w:b w:val="false"/>
          <w:i w:val="false"/>
          <w:color w:val="000000"/>
          <w:sz w:val="28"/>
        </w:rPr>
        <w:t>
</w:t>
      </w:r>
      <w:r>
        <w:rPr>
          <w:rFonts w:ascii="Times New Roman"/>
          <w:b/>
          <w:i w:val="false"/>
          <w:color w:val="000000"/>
          <w:sz w:val="28"/>
        </w:rPr>
        <w:t>«Жіктеуіштер» бөлімінде орналасқан Экономикалық қызмет түрлерінің</w:t>
      </w:r>
      <w:r>
        <w:br/>
      </w:r>
      <w:r>
        <w:rPr>
          <w:rFonts w:ascii="Times New Roman"/>
          <w:b w:val="false"/>
          <w:i w:val="false"/>
          <w:color w:val="000000"/>
          <w:sz w:val="28"/>
        </w:rPr>
        <w:t>
</w:t>
      </w:r>
      <w:r>
        <w:rPr>
          <w:rFonts w:ascii="Times New Roman"/>
          <w:b/>
          <w:i w:val="false"/>
          <w:color w:val="000000"/>
          <w:sz w:val="28"/>
        </w:rPr>
        <w:t>номенклатурасы</w:t>
      </w:r>
      <w:r>
        <w:br/>
      </w:r>
      <w:r>
        <w:rPr>
          <w:rFonts w:ascii="Times New Roman"/>
          <w:b w:val="false"/>
          <w:i w:val="false"/>
          <w:color w:val="000000"/>
          <w:sz w:val="28"/>
        </w:rPr>
        <w:t>
</w:t>
      </w:r>
      <w:r>
        <w:rPr>
          <w:rFonts w:ascii="Times New Roman"/>
          <w:b w:val="false"/>
          <w:i w:val="false"/>
          <w:color w:val="000000"/>
          <w:sz w:val="28"/>
        </w:rPr>
        <w:t>Здесь и далее ОКЭД – Номенклатура видов экономической деятельности, размещенный на</w:t>
      </w:r>
      <w:r>
        <w:br/>
      </w:r>
      <w:r>
        <w:rPr>
          <w:rFonts w:ascii="Times New Roman"/>
          <w:b w:val="false"/>
          <w:i w:val="false"/>
          <w:color w:val="000000"/>
          <w:sz w:val="28"/>
        </w:rPr>
        <w:t>
</w:t>
      </w:r>
      <w:r>
        <w:rPr>
          <w:rFonts w:ascii="Times New Roman"/>
          <w:b w:val="false"/>
          <w:i w:val="false"/>
          <w:color w:val="000000"/>
          <w:sz w:val="28"/>
        </w:rPr>
        <w:t>интернет-ресурсе Комитета по статистике Министерства Национальной экономики</w:t>
      </w:r>
      <w:r>
        <w:br/>
      </w:r>
      <w:r>
        <w:rPr>
          <w:rFonts w:ascii="Times New Roman"/>
          <w:b w:val="false"/>
          <w:i w:val="false"/>
          <w:color w:val="000000"/>
          <w:sz w:val="28"/>
        </w:rPr>
        <w:t>
</w:t>
      </w:r>
      <w:r>
        <w:rPr>
          <w:rFonts w:ascii="Times New Roman"/>
          <w:b w:val="false"/>
          <w:i w:val="false"/>
          <w:color w:val="000000"/>
          <w:sz w:val="28"/>
        </w:rPr>
        <w:t xml:space="preserve">Республики Казахстан в разделе «Классификаторы» </w:t>
      </w:r>
      <w:r>
        <w:rPr>
          <w:rFonts w:ascii="Times New Roman"/>
          <w:b w:val="false"/>
          <w:i w:val="false"/>
          <w:color w:val="000000"/>
          <w:sz w:val="28"/>
          <w:u w:val="single"/>
        </w:rPr>
        <w:t>www.stat.gov.kz</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Мұнда және бұдан әрі ЭҚЖЖ, Б бағанында толтыру кезінде код 5 белгіге дейін</w:t>
      </w:r>
      <w:r>
        <w:br/>
      </w:r>
      <w:r>
        <w:rPr>
          <w:rFonts w:ascii="Times New Roman"/>
          <w:b w:val="false"/>
          <w:i w:val="false"/>
          <w:color w:val="000000"/>
          <w:sz w:val="28"/>
        </w:rPr>
        <w:t>
</w:t>
      </w:r>
      <w:r>
        <w:rPr>
          <w:rFonts w:ascii="Times New Roman"/>
          <w:b/>
          <w:i w:val="false"/>
          <w:color w:val="000000"/>
          <w:sz w:val="28"/>
        </w:rPr>
        <w:t>көрсетіледі</w:t>
      </w:r>
      <w:r>
        <w:br/>
      </w:r>
      <w:r>
        <w:rPr>
          <w:rFonts w:ascii="Times New Roman"/>
          <w:b w:val="false"/>
          <w:i w:val="false"/>
          <w:color w:val="000000"/>
          <w:sz w:val="28"/>
        </w:rPr>
        <w:t>
</w:t>
      </w:r>
      <w:r>
        <w:rPr>
          <w:rFonts w:ascii="Times New Roman"/>
          <w:b w:val="false"/>
          <w:i w:val="false"/>
          <w:color w:val="000000"/>
          <w:sz w:val="28"/>
        </w:rPr>
        <w:t>Здесь и далее ОКЭД, в графе Б при заполнении указывается код до 5 знаков</w:t>
      </w:r>
      <w:r>
        <w:br/>
      </w:r>
      <w:r>
        <w:rPr>
          <w:rFonts w:ascii="Times New Roman"/>
          <w:b w:val="false"/>
          <w:i w:val="false"/>
          <w:color w:val="000000"/>
          <w:sz w:val="28"/>
        </w:rPr>
        <w:t>
</w:t>
      </w:r>
      <w:r>
        <w:rPr>
          <w:rFonts w:ascii="Times New Roman"/>
          <w:b/>
          <w:i w:val="false"/>
          <w:color w:val="000000"/>
          <w:sz w:val="28"/>
        </w:rPr>
        <w:t>5. Қызметтің қосалқы түрлері бойынша өндірілген өнім және көрсетілген қызмет</w:t>
      </w:r>
      <w:r>
        <w:br/>
      </w:r>
      <w:r>
        <w:rPr>
          <w:rFonts w:ascii="Times New Roman"/>
          <w:b w:val="false"/>
          <w:i w:val="false"/>
          <w:color w:val="000000"/>
          <w:sz w:val="28"/>
        </w:rPr>
        <w:t>
</w:t>
      </w:r>
      <w:r>
        <w:rPr>
          <w:rFonts w:ascii="Times New Roman"/>
          <w:b/>
          <w:i w:val="false"/>
          <w:color w:val="000000"/>
          <w:sz w:val="28"/>
        </w:rPr>
        <w:t>көлемі туралы ақпарат-ты көрсетіңіз, мың теңгемен</w:t>
      </w:r>
      <w:r>
        <w:br/>
      </w:r>
      <w:r>
        <w:rPr>
          <w:rFonts w:ascii="Times New Roman"/>
          <w:b w:val="false"/>
          <w:i w:val="false"/>
          <w:color w:val="000000"/>
          <w:sz w:val="28"/>
        </w:rPr>
        <w:t>
</w:t>
      </w:r>
      <w:r>
        <w:rPr>
          <w:rFonts w:ascii="Times New Roman"/>
          <w:b w:val="false"/>
          <w:i w:val="false"/>
          <w:color w:val="000000"/>
          <w:sz w:val="28"/>
        </w:rPr>
        <w:t>Укажите информацию об объеме произведенной продукции и оказанных услуг по вторичным</w:t>
      </w:r>
      <w:r>
        <w:br/>
      </w:r>
      <w:r>
        <w:rPr>
          <w:rFonts w:ascii="Times New Roman"/>
          <w:b w:val="false"/>
          <w:i w:val="false"/>
          <w:color w:val="000000"/>
          <w:sz w:val="28"/>
        </w:rPr>
        <w:t>
</w:t>
      </w:r>
      <w:r>
        <w:rPr>
          <w:rFonts w:ascii="Times New Roman"/>
          <w:b w:val="false"/>
          <w:i w:val="false"/>
          <w:color w:val="000000"/>
          <w:sz w:val="28"/>
        </w:rPr>
        <w:t>видам деятельности,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8"/>
        <w:gridCol w:w="2082"/>
        <w:gridCol w:w="3310"/>
      </w:tblGrid>
      <w:tr>
        <w:trPr>
          <w:trHeight w:val="45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 коды</w:t>
            </w:r>
            <w:r>
              <w:br/>
            </w:r>
            <w:r>
              <w:rPr>
                <w:rFonts w:ascii="Times New Roman"/>
                <w:b w:val="false"/>
                <w:i w:val="false"/>
                <w:color w:val="000000"/>
                <w:sz w:val="20"/>
              </w:rPr>
              <w:t>
</w:t>
            </w:r>
            <w:r>
              <w:rPr>
                <w:rFonts w:ascii="Times New Roman"/>
                <w:b w:val="false"/>
                <w:i w:val="false"/>
                <w:color w:val="000000"/>
                <w:sz w:val="20"/>
              </w:rPr>
              <w:t>Код ОКЭД</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9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w:t>
      </w:r>
      <w:r>
        <w:rPr>
          <w:rFonts w:ascii="Times New Roman"/>
          <w:b w:val="false"/>
          <w:i w:val="false"/>
          <w:color w:val="000000"/>
          <w:sz w:val="28"/>
        </w:rPr>
        <w:t>Наименование ____________________________________________  Адрес 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 xml:space="preserve">Телефоны </w:t>
      </w:r>
      <w:r>
        <w:rPr>
          <w:rFonts w:ascii="Times New Roman"/>
          <w:b w:val="false"/>
          <w:i w:val="false"/>
          <w:color w:val="000000"/>
          <w:sz w:val="28"/>
        </w:rPr>
        <w:t>_________________________</w:t>
      </w:r>
      <w:r>
        <w:br/>
      </w:r>
      <w:r>
        <w:rPr>
          <w:rFonts w:ascii="Times New Roman"/>
          <w:b w:val="false"/>
          <w:i w:val="false"/>
          <w:color w:val="000000"/>
          <w:sz w:val="28"/>
        </w:rPr>
        <w:t>
</w:t>
      </w:r>
      <w:r>
        <w:rPr>
          <w:rFonts w:ascii="Times New Roman"/>
          <w:b/>
          <w:i w:val="false"/>
          <w:color w:val="000000"/>
          <w:sz w:val="28"/>
        </w:rPr>
        <w:t>Электрондық пошта мекенжайы</w:t>
      </w:r>
      <w:r>
        <w:br/>
      </w:r>
      <w:r>
        <w:rPr>
          <w:rFonts w:ascii="Times New Roman"/>
          <w:b w:val="false"/>
          <w:i w:val="false"/>
          <w:color w:val="000000"/>
          <w:sz w:val="28"/>
        </w:rPr>
        <w:t>
</w:t>
      </w:r>
      <w:r>
        <w:rPr>
          <w:rFonts w:ascii="Times New Roman"/>
          <w:b w:val="false"/>
          <w:i w:val="false"/>
          <w:color w:val="000000"/>
          <w:sz w:val="28"/>
        </w:rPr>
        <w:t>Адрес электронной почты _______________________</w:t>
      </w:r>
    </w:p>
    <w:tbl>
      <w:tblPr>
        <w:tblW w:w="0" w:type="auto"/>
        <w:tblCellSpacing w:w="0" w:type="auto"/>
        <w:tblBorders>
          <w:top w:val="none"/>
          <w:left w:val="none"/>
          <w:bottom w:val="none"/>
          <w:right w:val="none"/>
          <w:insideH w:val="none"/>
          <w:insideV w:val="none"/>
        </w:tblBorders>
      </w:tblPr>
      <w:tblGrid>
        <w:gridCol w:w="6005"/>
        <w:gridCol w:w="911"/>
        <w:gridCol w:w="6048"/>
        <w:gridCol w:w="1036"/>
      </w:tblGrid>
      <w:tr>
        <w:trPr>
          <w:trHeight w:val="105" w:hRule="atLeast"/>
        </w:trPr>
        <w:tc>
          <w:tcPr>
            <w:tcW w:w="600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Алғашқы деректерді жариялауға келісеміз</w:t>
            </w:r>
            <w:r>
              <w:br/>
            </w:r>
            <w:r>
              <w:rPr>
                <w:rFonts w:ascii="Times New Roman"/>
                <w:b w:val="false"/>
                <w:i w:val="false"/>
                <w:color w:val="000000"/>
                <w:sz w:val="20"/>
              </w:rPr>
              <w:t>
</w:t>
            </w:r>
            <w:r>
              <w:rPr>
                <w:rFonts w:ascii="Times New Roman"/>
                <w:b w:val="false"/>
                <w:i w:val="false"/>
                <w:color w:val="000000"/>
                <w:sz w:val="20"/>
              </w:rPr>
              <w:t xml:space="preserve">Согласны на опубликование </w:t>
            </w:r>
            <w:r>
              <w:rPr>
                <w:rFonts w:ascii="Times New Roman"/>
                <w:b w:val="false"/>
                <w:i w:val="false"/>
                <w:color w:val="000000"/>
                <w:sz w:val="20"/>
              </w:rPr>
              <w:t>первичных данных</w:t>
            </w:r>
          </w:p>
        </w:tc>
        <w:tc>
          <w:tcPr>
            <w:tcW w:w="911" w:type="dxa"/>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254000"/>
                          </a:xfrm>
                          <a:prstGeom prst="rect">
                            <a:avLst/>
                          </a:prstGeom>
                        </pic:spPr>
                      </pic:pic>
                    </a:graphicData>
                  </a:graphic>
                </wp:inline>
              </w:drawing>
            </w:r>
          </w:p>
        </w:tc>
        <w:tc>
          <w:tcPr>
            <w:tcW w:w="604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Алғашқы деректерді жариялауға келіспейміз</w:t>
            </w:r>
            <w:r>
              <w:br/>
            </w:r>
            <w:r>
              <w:rPr>
                <w:rFonts w:ascii="Times New Roman"/>
                <w:b w:val="false"/>
                <w:i w:val="false"/>
                <w:color w:val="000000"/>
                <w:sz w:val="20"/>
              </w:rPr>
              <w:t>
</w:t>
            </w:r>
            <w:r>
              <w:rPr>
                <w:rFonts w:ascii="Times New Roman"/>
                <w:b w:val="false"/>
                <w:i w:val="false"/>
                <w:color w:val="000000"/>
                <w:sz w:val="20"/>
              </w:rPr>
              <w:t xml:space="preserve">Не согласны на опубликование </w:t>
            </w:r>
            <w:r>
              <w:rPr>
                <w:rFonts w:ascii="Times New Roman"/>
                <w:b w:val="false"/>
                <w:i w:val="false"/>
                <w:color w:val="000000"/>
                <w:sz w:val="20"/>
              </w:rPr>
              <w:t>первичных данных</w:t>
            </w:r>
          </w:p>
        </w:tc>
        <w:tc>
          <w:tcPr>
            <w:tcW w:w="1036" w:type="dxa"/>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0200" cy="254000"/>
                          </a:xfrm>
                          <a:prstGeom prst="rect">
                            <a:avLst/>
                          </a:prstGeom>
                        </pic:spPr>
                      </pic:pic>
                    </a:graphicData>
                  </a:graphic>
                </wp:inline>
              </w:drawing>
            </w:r>
          </w:p>
        </w:tc>
      </w:tr>
    </w:tbl>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w:t>
      </w:r>
      <w:r>
        <w:rPr>
          <w:rFonts w:ascii="Times New Roman"/>
          <w:b w:val="false"/>
          <w:i w:val="false"/>
          <w:color w:val="000000"/>
          <w:sz w:val="28"/>
        </w:rPr>
        <w:t>Исполнитель ______________________________________________________________  ___________</w:t>
      </w:r>
      <w:r>
        <w:br/>
      </w:r>
      <w:r>
        <w:rPr>
          <w:rFonts w:ascii="Times New Roman"/>
          <w:b w:val="false"/>
          <w:i w:val="false"/>
          <w:color w:val="000000"/>
          <w:sz w:val="28"/>
        </w:rPr>
        <w:t>
</w:t>
      </w:r>
      <w:r>
        <w:rPr>
          <w:rFonts w:ascii="Times New Roman"/>
          <w:b/>
          <w:i w:val="false"/>
          <w:color w:val="000000"/>
          <w:sz w:val="28"/>
        </w:rPr>
        <w:t>                тегі, аты және әкесінің аты (бар болған жағдайда)   телефоны</w:t>
      </w:r>
      <w:r>
        <w:br/>
      </w:r>
      <w:r>
        <w:rPr>
          <w:rFonts w:ascii="Times New Roman"/>
          <w:b w:val="false"/>
          <w:i w:val="false"/>
          <w:color w:val="000000"/>
          <w:sz w:val="28"/>
        </w:rPr>
        <w:t>
</w:t>
      </w:r>
      <w:r>
        <w:rPr>
          <w:rFonts w:ascii="Times New Roman"/>
          <w:b w:val="false"/>
          <w:i w:val="false"/>
          <w:color w:val="000000"/>
          <w:sz w:val="28"/>
        </w:rPr>
        <w:t>                        фамилия, имя и отчество (при его наличии)</w:t>
      </w:r>
      <w:r>
        <w:br/>
      </w:r>
      <w:r>
        <w:rPr>
          <w:rFonts w:ascii="Times New Roman"/>
          <w:b w:val="false"/>
          <w:i w:val="false"/>
          <w:color w:val="000000"/>
          <w:sz w:val="28"/>
        </w:rPr>
        <w:t>
</w:t>
      </w:r>
      <w:r>
        <w:rPr>
          <w:rFonts w:ascii="Times New Roman"/>
          <w:b/>
          <w:i w:val="false"/>
          <w:color w:val="000000"/>
          <w:sz w:val="28"/>
        </w:rPr>
        <w:t>Бас бухгалтер</w:t>
      </w:r>
      <w:r>
        <w:br/>
      </w:r>
      <w:r>
        <w:rPr>
          <w:rFonts w:ascii="Times New Roman"/>
          <w:b w:val="false"/>
          <w:i w:val="false"/>
          <w:color w:val="000000"/>
          <w:sz w:val="28"/>
        </w:rPr>
        <w:t>
</w:t>
      </w:r>
      <w:r>
        <w:rPr>
          <w:rFonts w:ascii="Times New Roman"/>
          <w:b w:val="false"/>
          <w:i w:val="false"/>
          <w:color w:val="000000"/>
          <w:sz w:val="28"/>
        </w:rPr>
        <w:t>Главный бухгалтер ________________________________________________________  ___________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қолы</w:t>
      </w:r>
      <w:r>
        <w:br/>
      </w:r>
      <w:r>
        <w:rPr>
          <w:rFonts w:ascii="Times New Roman"/>
          <w:b w:val="false"/>
          <w:i w:val="false"/>
          <w:color w:val="000000"/>
          <w:sz w:val="28"/>
        </w:rPr>
        <w:t>
</w:t>
      </w:r>
      <w:r>
        <w:rPr>
          <w:rFonts w:ascii="Times New Roman"/>
          <w:b w:val="false"/>
          <w:i w:val="false"/>
          <w:color w:val="000000"/>
          <w:sz w:val="28"/>
        </w:rPr>
        <w:t>                      фамилия, имя и отчество (при его наличии)                подпись</w:t>
      </w:r>
      <w:r>
        <w:br/>
      </w:r>
      <w:r>
        <w:rPr>
          <w:rFonts w:ascii="Times New Roman"/>
          <w:b w:val="false"/>
          <w:i w:val="false"/>
          <w:color w:val="000000"/>
          <w:sz w:val="28"/>
        </w:rPr>
        <w:t>
</w:t>
      </w:r>
      <w:r>
        <w:rPr>
          <w:rFonts w:ascii="Times New Roman"/>
          <w:b/>
          <w:i w:val="false"/>
          <w:color w:val="000000"/>
          <w:sz w:val="28"/>
        </w:rPr>
        <w:t>Басшы</w:t>
      </w:r>
      <w:r>
        <w:br/>
      </w:r>
      <w:r>
        <w:rPr>
          <w:rFonts w:ascii="Times New Roman"/>
          <w:b w:val="false"/>
          <w:i w:val="false"/>
          <w:color w:val="000000"/>
          <w:sz w:val="28"/>
        </w:rPr>
        <w:t>
</w:t>
      </w:r>
      <w:r>
        <w:rPr>
          <w:rFonts w:ascii="Times New Roman"/>
          <w:b w:val="false"/>
          <w:i w:val="false"/>
          <w:color w:val="000000"/>
          <w:sz w:val="28"/>
        </w:rPr>
        <w:t>Руководитель _____________________________________________________________  ___________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қолы</w:t>
      </w:r>
      <w:r>
        <w:br/>
      </w:r>
      <w:r>
        <w:rPr>
          <w:rFonts w:ascii="Times New Roman"/>
          <w:b w:val="false"/>
          <w:i w:val="false"/>
          <w:color w:val="000000"/>
          <w:sz w:val="28"/>
        </w:rPr>
        <w:t>
                    </w:t>
      </w: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w:t>
      </w:r>
      <w:r>
        <w:rPr>
          <w:rFonts w:ascii="Times New Roman"/>
          <w:b w:val="false"/>
          <w:i w:val="false"/>
          <w:color w:val="000000"/>
          <w:sz w:val="28"/>
        </w:rPr>
        <w:t>Место для печати (при наличии)</w:t>
      </w:r>
    </w:p>
    <w:bookmarkStart w:name="z12" w:id="5"/>
    <w:p>
      <w:pPr>
        <w:spacing w:after="0"/>
        <w:ind w:left="0"/>
        <w:jc w:val="both"/>
      </w:pPr>
      <w:r>
        <w:rPr>
          <w:rFonts w:ascii="Times New Roman"/>
          <w:b w:val="false"/>
          <w:i w:val="false"/>
          <w:color w:val="000000"/>
          <w:sz w:val="28"/>
        </w:rPr>
        <w:t xml:space="preserve">
Приложение 4 к приказу        </w:t>
      </w:r>
      <w:r>
        <w:br/>
      </w:r>
      <w:r>
        <w:rPr>
          <w:rFonts w:ascii="Times New Roman"/>
          <w:b w:val="false"/>
          <w:i w:val="false"/>
          <w:color w:val="000000"/>
          <w:sz w:val="28"/>
        </w:rPr>
        <w:t xml:space="preserve">
Председателя Комитета по статистике </w:t>
      </w:r>
      <w:r>
        <w:br/>
      </w:r>
      <w:r>
        <w:rPr>
          <w:rFonts w:ascii="Times New Roman"/>
          <w:b w:val="false"/>
          <w:i w:val="false"/>
          <w:color w:val="000000"/>
          <w:sz w:val="28"/>
        </w:rPr>
        <w:t xml:space="preserve">
Министерства Национальной       </w:t>
      </w:r>
      <w:r>
        <w:br/>
      </w:r>
      <w:r>
        <w:rPr>
          <w:rFonts w:ascii="Times New Roman"/>
          <w:b w:val="false"/>
          <w:i w:val="false"/>
          <w:color w:val="000000"/>
          <w:sz w:val="28"/>
        </w:rPr>
        <w:t xml:space="preserve">
экономики Республики Казахстан     </w:t>
      </w:r>
      <w:r>
        <w:br/>
      </w:r>
      <w:r>
        <w:rPr>
          <w:rFonts w:ascii="Times New Roman"/>
          <w:b w:val="false"/>
          <w:i w:val="false"/>
          <w:color w:val="000000"/>
          <w:sz w:val="28"/>
        </w:rPr>
        <w:t xml:space="preserve">
от 16 сентября 2015 года № 141    </w:t>
      </w:r>
    </w:p>
    <w:bookmarkEnd w:id="5"/>
    <w:p>
      <w:pPr>
        <w:spacing w:after="0"/>
        <w:ind w:left="0"/>
        <w:jc w:val="both"/>
      </w:pPr>
      <w:r>
        <w:rPr>
          <w:rFonts w:ascii="Times New Roman"/>
          <w:b w:val="false"/>
          <w:i w:val="false"/>
          <w:color w:val="000000"/>
          <w:sz w:val="28"/>
        </w:rPr>
        <w:t xml:space="preserve">Приложение 4 к приказу         </w:t>
      </w:r>
      <w:r>
        <w:br/>
      </w:r>
      <w:r>
        <w:rPr>
          <w:rFonts w:ascii="Times New Roman"/>
          <w:b w:val="false"/>
          <w:i w:val="false"/>
          <w:color w:val="000000"/>
          <w:sz w:val="28"/>
        </w:rPr>
        <w:t xml:space="preserve">
Председателя Комитета по статистике </w:t>
      </w:r>
      <w:r>
        <w:br/>
      </w:r>
      <w:r>
        <w:rPr>
          <w:rFonts w:ascii="Times New Roman"/>
          <w:b w:val="false"/>
          <w:i w:val="false"/>
          <w:color w:val="000000"/>
          <w:sz w:val="28"/>
        </w:rPr>
        <w:t xml:space="preserve">
Министерства Национальной      </w:t>
      </w:r>
      <w:r>
        <w:br/>
      </w:r>
      <w:r>
        <w:rPr>
          <w:rFonts w:ascii="Times New Roman"/>
          <w:b w:val="false"/>
          <w:i w:val="false"/>
          <w:color w:val="000000"/>
          <w:sz w:val="28"/>
        </w:rPr>
        <w:t xml:space="preserve">
экономики Республики Казахстан   </w:t>
      </w:r>
      <w:r>
        <w:br/>
      </w:r>
      <w:r>
        <w:rPr>
          <w:rFonts w:ascii="Times New Roman"/>
          <w:b w:val="false"/>
          <w:i w:val="false"/>
          <w:color w:val="000000"/>
          <w:sz w:val="28"/>
        </w:rPr>
        <w:t xml:space="preserve">
от 27 октября 2014 года № 26    </w:t>
      </w:r>
    </w:p>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 «Отчет о</w:t>
      </w:r>
      <w:r>
        <w:br/>
      </w:r>
      <w:r>
        <w:rPr>
          <w:rFonts w:ascii="Times New Roman"/>
          <w:b/>
          <w:i w:val="false"/>
          <w:color w:val="000000"/>
        </w:rPr>
        <w:t>
выполненных строительных работах (услугах)», (код 0411104,</w:t>
      </w:r>
      <w:r>
        <w:br/>
      </w:r>
      <w:r>
        <w:rPr>
          <w:rFonts w:ascii="Times New Roman"/>
          <w:b/>
          <w:i w:val="false"/>
          <w:color w:val="000000"/>
        </w:rPr>
        <w:t>
индекс 1-кс, периодичность годовая)</w:t>
      </w:r>
    </w:p>
    <w:bookmarkStart w:name="z33" w:id="6"/>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выполненных строительных работах (услугах)» (код 0411104, индекс 1-кс, периодичность годовая)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выполненных строительных работах (услугах)» (код 0411104, индекс 1-кс, периодичность годовая) (далее – Статистическая форма).</w:t>
      </w:r>
      <w:r>
        <w:br/>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1) текущий ремонт здания (сооружения, оборудования, коммуникаций, объектов жилищно-коммунального назначения) - ремонт, выполняемый для восстановления исправности или работоспособности здания (сооружения, оборудования, коммуникаций, объектов жилищно-коммунального назначения), частичного восстановления его ресурса с заменой или восстановлением составных частей ограниченной номенклатуры в объеме установленном нормативной и технической документацией;</w:t>
      </w:r>
      <w:r>
        <w:br/>
      </w:r>
      <w:r>
        <w:rPr>
          <w:rFonts w:ascii="Times New Roman"/>
          <w:b w:val="false"/>
          <w:i w:val="false"/>
          <w:color w:val="000000"/>
          <w:sz w:val="28"/>
        </w:rPr>
        <w:t>
      2) капитальный ремонт зданий и сооружений - работы по восстановлению и замене отдельных частей зданий (сооружений) или целых конструкций, деталей и инженерно-технического оборудования в связи с их износом и разрушением на более долговечные и экономичные, улучшающие их эксплуатационные показатели;</w:t>
      </w:r>
      <w:r>
        <w:br/>
      </w:r>
      <w:r>
        <w:rPr>
          <w:rFonts w:ascii="Times New Roman"/>
          <w:b w:val="false"/>
          <w:i w:val="false"/>
          <w:color w:val="000000"/>
          <w:sz w:val="28"/>
        </w:rPr>
        <w:t xml:space="preserve">
      3) зеленое строительство – вид строительства и эксплуатации зданий, воздействия которых на окружающую среду минимально; </w:t>
      </w:r>
      <w:r>
        <w:br/>
      </w:r>
      <w:r>
        <w:rPr>
          <w:rFonts w:ascii="Times New Roman"/>
          <w:b w:val="false"/>
          <w:i w:val="false"/>
          <w:color w:val="000000"/>
          <w:sz w:val="28"/>
        </w:rPr>
        <w:t>
      4) строительно-монтажные работы – строительные работы по возведению зданий и сооружений, расширению, реконструкции и техническому перевооружению; работы по монтажу энергетического, технологического и другого оборудования;</w:t>
      </w:r>
      <w:r>
        <w:br/>
      </w:r>
      <w:r>
        <w:rPr>
          <w:rFonts w:ascii="Times New Roman"/>
          <w:b w:val="false"/>
          <w:i w:val="false"/>
          <w:color w:val="000000"/>
          <w:sz w:val="28"/>
        </w:rPr>
        <w:t>
      5) хозяйственный способ строительства характеризуется тем, что предприятие, имеющее средства для строительства, не привлекая подрядную организацию, самостоятельно выполняет для собственных нужд строительно-монтажные и ремонтно-строительные работы;</w:t>
      </w:r>
      <w:r>
        <w:br/>
      </w:r>
      <w:r>
        <w:rPr>
          <w:rFonts w:ascii="Times New Roman"/>
          <w:b w:val="false"/>
          <w:i w:val="false"/>
          <w:color w:val="000000"/>
          <w:sz w:val="28"/>
        </w:rPr>
        <w:t>
      6) термомодернизация – мероприятие по улучшению теплотехнических характеристик здания, строения и сооружения приводящее к снижению в них потерь тепловой энергий;</w:t>
      </w:r>
      <w:r>
        <w:br/>
      </w:r>
      <w:r>
        <w:rPr>
          <w:rFonts w:ascii="Times New Roman"/>
          <w:b w:val="false"/>
          <w:i w:val="false"/>
          <w:color w:val="000000"/>
          <w:sz w:val="28"/>
        </w:rPr>
        <w:t>
      7) жилищное строительство – строительство индивидуальных и многоквартирных жилых домов, общежитий, жилых зданий для социальных групп;</w:t>
      </w:r>
      <w:r>
        <w:br/>
      </w:r>
      <w:r>
        <w:rPr>
          <w:rFonts w:ascii="Times New Roman"/>
          <w:b w:val="false"/>
          <w:i w:val="false"/>
          <w:color w:val="000000"/>
          <w:sz w:val="28"/>
        </w:rPr>
        <w:t>
      8) экологически чистая продукция - продукция, которая произведена и получена при помощи экологически чистой технологии и оборудования, транспортирована и сохранена в благоприятной окружающей среде, содержание вредных веществ в которой, не оказывает вредное воздействие на окружающую среду и здоровье человека;</w:t>
      </w:r>
      <w:r>
        <w:br/>
      </w:r>
      <w:r>
        <w:rPr>
          <w:rFonts w:ascii="Times New Roman"/>
          <w:b w:val="false"/>
          <w:i w:val="false"/>
          <w:color w:val="000000"/>
          <w:sz w:val="28"/>
        </w:rPr>
        <w:t>
      9) энергоэффективность (энергетическая эффективность) – характеристики, отражающие отношение полезного эффекта (результата), в том числе объема произведенной продукции, полученного от использования энерегетических ресурсов, к затратам соответствующих ресурсов, обусловившим получение данного эффекта (результата).</w:t>
      </w:r>
      <w:r>
        <w:br/>
      </w:r>
      <w:r>
        <w:rPr>
          <w:rFonts w:ascii="Times New Roman"/>
          <w:b w:val="false"/>
          <w:i w:val="false"/>
          <w:color w:val="000000"/>
          <w:sz w:val="28"/>
        </w:rPr>
        <w:t>
      3. Объем выполненных строительных работ отражает объемы, выполненные юридическими лицами по заключенным договорам подряда. В случае заключения субподрядного договора, объем выполненных строительных работ отражается субподрядной организацией самостоятельно, в свою очередь генеральный подрядчик представляет объемы за минусом объемов строительных работ выполненных субподрядной организацией, то есть подрядные организации показывают объемы строительных работ выполненных собственными силами.</w:t>
      </w:r>
      <w:r>
        <w:br/>
      </w:r>
      <w:r>
        <w:rPr>
          <w:rFonts w:ascii="Times New Roman"/>
          <w:b w:val="false"/>
          <w:i w:val="false"/>
          <w:color w:val="000000"/>
          <w:sz w:val="28"/>
        </w:rPr>
        <w:t>
      Основанием для отражения в статистической форме подрядной и субподрядной организации объемов выполненных работ являются данные первичного учета и соответствующие документы об объемах фактически выполненных работ, подписанные заказчиком.</w:t>
      </w:r>
      <w:r>
        <w:br/>
      </w:r>
      <w:r>
        <w:rPr>
          <w:rFonts w:ascii="Times New Roman"/>
          <w:b w:val="false"/>
          <w:i w:val="false"/>
          <w:color w:val="000000"/>
          <w:sz w:val="28"/>
        </w:rPr>
        <w:t>
      Статистические формы представляются структурными и обособленными подразделениями по месту своего нахождения, если ему юридическим лицом делегированы полномочия по сдаче статистических форм. Если структурное и обособленное подразделение не имеет таких полномочий, статистические формы представляются юридическим лицом в разрезе своих структурных и обособленных подразделений, с указанием их местонахождения.</w:t>
      </w:r>
      <w:r>
        <w:br/>
      </w:r>
      <w:r>
        <w:rPr>
          <w:rFonts w:ascii="Times New Roman"/>
          <w:b w:val="false"/>
          <w:i w:val="false"/>
          <w:color w:val="000000"/>
          <w:sz w:val="28"/>
        </w:rPr>
        <w:t>
      Юридические лица и (или) их структурные и обособленные подразделения, осуществляющие строительство на территории двух и более областей, представляют статистическую форму, выделяя информацию по каждой территории на отдельных бланках, то есть данные отражаются по месту выполнения строительных работ.</w:t>
      </w:r>
      <w:r>
        <w:br/>
      </w:r>
      <w:r>
        <w:rPr>
          <w:rFonts w:ascii="Times New Roman"/>
          <w:b w:val="false"/>
          <w:i w:val="false"/>
          <w:color w:val="000000"/>
          <w:sz w:val="28"/>
        </w:rPr>
        <w:t>
      4. В объем строительных работ не включается стоимость работ, не предусмотренных в смете на строительство, а также:</w:t>
      </w:r>
      <w:r>
        <w:br/>
      </w:r>
      <w:r>
        <w:rPr>
          <w:rFonts w:ascii="Times New Roman"/>
          <w:b w:val="false"/>
          <w:i w:val="false"/>
          <w:color w:val="000000"/>
          <w:sz w:val="28"/>
        </w:rPr>
        <w:t>
      1) объем работ, связанных с бурением нефтяных и газовых скважин, а также разработка скважин (кроме бурения водяных скважин – код Общего классификатора видов экономической деятельности 42.21), вспомогательных работ по пробному и разведочному бурению, построение, цементирование основания нефтяных и газовых скважин;</w:t>
      </w:r>
      <w:r>
        <w:br/>
      </w:r>
      <w:r>
        <w:rPr>
          <w:rFonts w:ascii="Times New Roman"/>
          <w:b w:val="false"/>
          <w:i w:val="false"/>
          <w:color w:val="000000"/>
          <w:sz w:val="28"/>
        </w:rPr>
        <w:t>
      2) объем работ по рекультивации земель, ликвидации последствий деятельности угольных шахт (ликвидация впадин, озер, болот после оседания почвы и другое).</w:t>
      </w:r>
      <w:r>
        <w:br/>
      </w:r>
      <w:r>
        <w:rPr>
          <w:rFonts w:ascii="Times New Roman"/>
          <w:b w:val="false"/>
          <w:i w:val="false"/>
          <w:color w:val="000000"/>
          <w:sz w:val="28"/>
        </w:rPr>
        <w:t>
      Объем выполненных строительных работ указывается без налога на добавленную стоимость и акцизов.</w:t>
      </w:r>
      <w:r>
        <w:br/>
      </w:r>
      <w:r>
        <w:rPr>
          <w:rFonts w:ascii="Times New Roman"/>
          <w:b w:val="false"/>
          <w:i w:val="false"/>
          <w:color w:val="000000"/>
          <w:sz w:val="28"/>
        </w:rPr>
        <w:t>
      5. В графе 2 раздела 2 указываются объемы строительных работ, выполненных в рамках Программы «Дорожная карта бизнеса 2020».</w:t>
      </w:r>
      <w:r>
        <w:br/>
      </w:r>
      <w:r>
        <w:rPr>
          <w:rFonts w:ascii="Times New Roman"/>
          <w:b w:val="false"/>
          <w:i w:val="false"/>
          <w:color w:val="000000"/>
          <w:sz w:val="28"/>
        </w:rPr>
        <w:t>
      В строке 3 раздела 2 «Зеленое» строительство необходимо указать объемы строительных работ, выполненные в соответствии со строительными стандартами энергоэффективности и энергосбережения (применение новых технологий при возведении нового объекта, термомодернизация существующих зданий при реконструкции и использование экологически чистых строительных материалов).</w:t>
      </w:r>
      <w:r>
        <w:br/>
      </w:r>
      <w:r>
        <w:rPr>
          <w:rFonts w:ascii="Times New Roman"/>
          <w:b w:val="false"/>
          <w:i w:val="false"/>
          <w:color w:val="000000"/>
          <w:sz w:val="28"/>
        </w:rPr>
        <w:t>
      В строке 4 раздела 2 отражаются объемы строительных работ, выполненных в нефтегазовом секторе.</w:t>
      </w:r>
      <w:r>
        <w:br/>
      </w:r>
      <w:r>
        <w:rPr>
          <w:rFonts w:ascii="Times New Roman"/>
          <w:b w:val="false"/>
          <w:i w:val="false"/>
          <w:color w:val="000000"/>
          <w:sz w:val="28"/>
        </w:rPr>
        <w:t>
      6. В разделе 3 объемы выполненных строительных работ по видам заполняются в соответствии с Номенклатурой видов экономической деятельности по кодам 41-43 отрасли «Строительство».</w:t>
      </w:r>
      <w:r>
        <w:br/>
      </w:r>
      <w:r>
        <w:rPr>
          <w:rFonts w:ascii="Times New Roman"/>
          <w:b w:val="false"/>
          <w:i w:val="false"/>
          <w:color w:val="000000"/>
          <w:sz w:val="28"/>
        </w:rPr>
        <w:t>
</w:t>
      </w:r>
      <w:r>
        <w:rPr>
          <w:rFonts w:ascii="Times New Roman"/>
          <w:b w:val="false"/>
          <w:i w:val="false"/>
          <w:color w:val="000000"/>
          <w:sz w:val="28"/>
        </w:rPr>
        <w:t>
      7. В разделе 4 объемы строительных работ распределяются по видам строящихся объектов в соответствии с Номенклатурой видов экономической деятельности.</w:t>
      </w:r>
      <w:r>
        <w:br/>
      </w:r>
      <w:r>
        <w:rPr>
          <w:rFonts w:ascii="Times New Roman"/>
          <w:b w:val="false"/>
          <w:i w:val="false"/>
          <w:color w:val="000000"/>
          <w:sz w:val="28"/>
        </w:rPr>
        <w:t>
</w:t>
      </w:r>
      <w:r>
        <w:rPr>
          <w:rFonts w:ascii="Times New Roman"/>
          <w:b w:val="false"/>
          <w:i w:val="false"/>
          <w:color w:val="000000"/>
          <w:sz w:val="28"/>
        </w:rPr>
        <w:t>
      8. В разделе 5 отражаются объемы произведенной продукции и оказанных услуг по вторичным видам деятельности в соответствии с Номенклатурой видов экономической деятельности.</w:t>
      </w:r>
      <w:r>
        <w:br/>
      </w:r>
      <w:r>
        <w:rPr>
          <w:rFonts w:ascii="Times New Roman"/>
          <w:b w:val="false"/>
          <w:i w:val="false"/>
          <w:color w:val="000000"/>
          <w:sz w:val="28"/>
        </w:rPr>
        <w:t>
</w:t>
      </w:r>
      <w:r>
        <w:rPr>
          <w:rFonts w:ascii="Times New Roman"/>
          <w:b w:val="false"/>
          <w:i w:val="false"/>
          <w:color w:val="000000"/>
          <w:sz w:val="28"/>
        </w:rPr>
        <w:t xml:space="preserve">
      9.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информационной системы «Сбор данных в он-лайн режиме», размещенного на интернет-ресурсе Комитета по статистике Министерства национальной экономики Республики Казахстан </w:t>
      </w:r>
      <w:r>
        <w:rPr>
          <w:rFonts w:ascii="Times New Roman"/>
          <w:b w:val="false"/>
          <w:i w:val="false"/>
          <w:color w:val="000000"/>
          <w:sz w:val="28"/>
          <w:u w:val="single"/>
        </w:rPr>
        <w:t>(www.stat.gov.kz)</w:t>
      </w:r>
      <w:r>
        <w:rPr>
          <w:rFonts w:ascii="Times New Roman"/>
          <w:b w:val="false"/>
          <w:i w:val="false"/>
          <w:color w:val="000000"/>
          <w:sz w:val="28"/>
        </w:rPr>
        <w:t>.</w:t>
      </w:r>
      <w:r>
        <w:br/>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10. Арифметико-логический контроль:</w:t>
      </w:r>
      <w:r>
        <w:br/>
      </w:r>
      <w:r>
        <w:rPr>
          <w:rFonts w:ascii="Times New Roman"/>
          <w:b w:val="false"/>
          <w:i w:val="false"/>
          <w:color w:val="000000"/>
          <w:sz w:val="28"/>
        </w:rPr>
        <w:t xml:space="preserve">
      раздел 2 строка 1 = </w:t>
      </w: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15900" cy="317500"/>
                    </a:xfrm>
                    <a:prstGeom prst="rect">
                      <a:avLst/>
                    </a:prstGeom>
                  </pic:spPr>
                </pic:pic>
              </a:graphicData>
            </a:graphic>
          </wp:inline>
        </w:drawing>
      </w:r>
      <w:r>
        <w:rPr>
          <w:rFonts w:ascii="Times New Roman"/>
          <w:b w:val="false"/>
          <w:i w:val="false"/>
          <w:color w:val="000000"/>
          <w:sz w:val="28"/>
        </w:rPr>
        <w:t>строк 1.1-1.3 для каждой графы;</w:t>
      </w:r>
      <w:r>
        <w:br/>
      </w:r>
      <w:r>
        <w:rPr>
          <w:rFonts w:ascii="Times New Roman"/>
          <w:b w:val="false"/>
          <w:i w:val="false"/>
          <w:color w:val="000000"/>
          <w:sz w:val="28"/>
        </w:rPr>
        <w:t xml:space="preserve">
      раздел 2 строка 1.1 </w:t>
      </w:r>
      <w:r>
        <w:rPr>
          <w:rFonts w:ascii="Times New Roman"/>
          <w:b w:val="false"/>
          <w:i w:val="false"/>
          <w:color w:val="000000"/>
          <w:sz w:val="28"/>
          <w:u w:val="single"/>
        </w:rPr>
        <w:t>&gt;</w:t>
      </w:r>
      <w:r>
        <w:rPr>
          <w:rFonts w:ascii="Times New Roman"/>
          <w:b w:val="false"/>
          <w:i w:val="false"/>
          <w:color w:val="000000"/>
          <w:sz w:val="28"/>
        </w:rPr>
        <w:t xml:space="preserve"> строки 1.1.1;</w:t>
      </w:r>
      <w:r>
        <w:br/>
      </w:r>
      <w:r>
        <w:rPr>
          <w:rFonts w:ascii="Times New Roman"/>
          <w:b w:val="false"/>
          <w:i w:val="false"/>
          <w:color w:val="000000"/>
          <w:sz w:val="28"/>
        </w:rPr>
        <w:t xml:space="preserve">
      раздел 2 графа 1 </w:t>
      </w:r>
      <w:r>
        <w:rPr>
          <w:rFonts w:ascii="Times New Roman"/>
          <w:b w:val="false"/>
          <w:i w:val="false"/>
          <w:color w:val="000000"/>
          <w:sz w:val="28"/>
          <w:u w:val="single"/>
        </w:rPr>
        <w:t>&gt;</w:t>
      </w:r>
      <w:r>
        <w:rPr>
          <w:rFonts w:ascii="Times New Roman"/>
          <w:b w:val="false"/>
          <w:i w:val="false"/>
          <w:color w:val="000000"/>
          <w:sz w:val="28"/>
        </w:rPr>
        <w:t xml:space="preserve"> графы 2 для каждой строки;</w:t>
      </w:r>
      <w:r>
        <w:br/>
      </w:r>
      <w:r>
        <w:rPr>
          <w:rFonts w:ascii="Times New Roman"/>
          <w:b w:val="false"/>
          <w:i w:val="false"/>
          <w:color w:val="000000"/>
          <w:sz w:val="28"/>
        </w:rPr>
        <w:t xml:space="preserve">
      раздел 3 строка «Всего» = </w:t>
      </w: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15900" cy="317500"/>
                    </a:xfrm>
                    <a:prstGeom prst="rect">
                      <a:avLst/>
                    </a:prstGeom>
                  </pic:spPr>
                </pic:pic>
              </a:graphicData>
            </a:graphic>
          </wp:inline>
        </w:drawing>
      </w:r>
      <w:r>
        <w:rPr>
          <w:rFonts w:ascii="Times New Roman"/>
          <w:b w:val="false"/>
          <w:i w:val="false"/>
          <w:color w:val="000000"/>
          <w:sz w:val="28"/>
        </w:rPr>
        <w:t>строк по графе 1;</w:t>
      </w:r>
      <w:r>
        <w:br/>
      </w:r>
      <w:r>
        <w:rPr>
          <w:rFonts w:ascii="Times New Roman"/>
          <w:b w:val="false"/>
          <w:i w:val="false"/>
          <w:color w:val="000000"/>
          <w:sz w:val="28"/>
        </w:rPr>
        <w:t xml:space="preserve">
      раздел 4 строка «Всего» = </w:t>
      </w: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15900" cy="317500"/>
                    </a:xfrm>
                    <a:prstGeom prst="rect">
                      <a:avLst/>
                    </a:prstGeom>
                  </pic:spPr>
                </pic:pic>
              </a:graphicData>
            </a:graphic>
          </wp:inline>
        </w:drawing>
      </w:r>
      <w:r>
        <w:rPr>
          <w:rFonts w:ascii="Times New Roman"/>
          <w:b w:val="false"/>
          <w:i w:val="false"/>
          <w:color w:val="000000"/>
          <w:sz w:val="28"/>
        </w:rPr>
        <w:t>строк по графе 1;</w:t>
      </w:r>
      <w:r>
        <w:br/>
      </w:r>
      <w:r>
        <w:rPr>
          <w:rFonts w:ascii="Times New Roman"/>
          <w:b w:val="false"/>
          <w:i w:val="false"/>
          <w:color w:val="000000"/>
          <w:sz w:val="28"/>
        </w:rPr>
        <w:t>
      Контроль между разделами:</w:t>
      </w:r>
      <w:r>
        <w:br/>
      </w:r>
      <w:r>
        <w:rPr>
          <w:rFonts w:ascii="Times New Roman"/>
          <w:b w:val="false"/>
          <w:i w:val="false"/>
          <w:color w:val="000000"/>
          <w:sz w:val="28"/>
        </w:rPr>
        <w:t>
      строка 1 раздела 2 = строке «Всего» раздела 3;</w:t>
      </w:r>
      <w:r>
        <w:br/>
      </w:r>
      <w:r>
        <w:rPr>
          <w:rFonts w:ascii="Times New Roman"/>
          <w:b w:val="false"/>
          <w:i w:val="false"/>
          <w:color w:val="000000"/>
          <w:sz w:val="28"/>
        </w:rPr>
        <w:t>
      строка 1 раздела 2 = строке «Всего» раздела 4.</w:t>
      </w:r>
    </w:p>
    <w:bookmarkEnd w:id="6"/>
    <w:bookmarkStart w:name="z37" w:id="7"/>
    <w:p>
      <w:pPr>
        <w:spacing w:after="0"/>
        <w:ind w:left="0"/>
        <w:jc w:val="both"/>
      </w:pPr>
      <w:r>
        <w:rPr>
          <w:rFonts w:ascii="Times New Roman"/>
          <w:b w:val="false"/>
          <w:i w:val="false"/>
          <w:color w:val="000000"/>
          <w:sz w:val="28"/>
        </w:rPr>
        <w:t xml:space="preserve">
Приложение 5 к приказу  </w:t>
      </w:r>
      <w:r>
        <w:br/>
      </w:r>
      <w:r>
        <w:rPr>
          <w:rFonts w:ascii="Times New Roman"/>
          <w:b w:val="false"/>
          <w:i w:val="false"/>
          <w:color w:val="000000"/>
          <w:sz w:val="28"/>
        </w:rPr>
        <w:t xml:space="preserve">
Председателя Комитета по </w:t>
      </w:r>
      <w:r>
        <w:br/>
      </w:r>
      <w:r>
        <w:rPr>
          <w:rFonts w:ascii="Times New Roman"/>
          <w:b w:val="false"/>
          <w:i w:val="false"/>
          <w:color w:val="000000"/>
          <w:sz w:val="28"/>
        </w:rPr>
        <w:t xml:space="preserve">
статистике Министерства </w:t>
      </w:r>
      <w:r>
        <w:br/>
      </w:r>
      <w:r>
        <w:rPr>
          <w:rFonts w:ascii="Times New Roman"/>
          <w:b w:val="false"/>
          <w:i w:val="false"/>
          <w:color w:val="000000"/>
          <w:sz w:val="28"/>
        </w:rPr>
        <w:t xml:space="preserve">
национальной экономики </w:t>
      </w:r>
      <w:r>
        <w:br/>
      </w:r>
      <w:r>
        <w:rPr>
          <w:rFonts w:ascii="Times New Roman"/>
          <w:b w:val="false"/>
          <w:i w:val="false"/>
          <w:color w:val="000000"/>
          <w:sz w:val="28"/>
        </w:rPr>
        <w:t>
Республики Казахстан от 16</w:t>
      </w:r>
      <w:r>
        <w:br/>
      </w:r>
      <w:r>
        <w:rPr>
          <w:rFonts w:ascii="Times New Roman"/>
          <w:b w:val="false"/>
          <w:i w:val="false"/>
          <w:color w:val="000000"/>
          <w:sz w:val="28"/>
        </w:rPr>
        <w:t>
сентября 2015 года № 141</w:t>
      </w:r>
    </w:p>
    <w:bookmarkEnd w:id="7"/>
    <w:tbl>
      <w:tblPr>
        <w:tblW w:w="0" w:type="auto"/>
        <w:tblCellSpacing w:w="0" w:type="auto"/>
        <w:tblBorders>
          <w:top w:val="none"/>
          <w:left w:val="none"/>
          <w:bottom w:val="none"/>
          <w:right w:val="none"/>
          <w:insideH w:val="none"/>
          <w:insideV w:val="none"/>
        </w:tblBorders>
      </w:tblPr>
      <w:tblGrid>
        <w:gridCol w:w="2812"/>
        <w:gridCol w:w="6534"/>
        <w:gridCol w:w="4654"/>
      </w:tblGrid>
      <w:tr>
        <w:trPr>
          <w:trHeight w:val="30" w:hRule="atLeast"/>
        </w:trPr>
        <w:tc>
          <w:tcPr>
            <w:tcW w:w="2812" w:type="dxa"/>
            <w:vMerge w:val="restart"/>
            <w:tcBorders/>
            <w:tcMar>
              <w:top w:w="15" w:type="dxa"/>
              <w:left w:w="15" w:type="dxa"/>
              <w:bottom w:w="15" w:type="dxa"/>
              <w:right w:w="15" w:type="dxa"/>
            </w:tcMar>
            <w:vAlign w:val="center"/>
          </w:tcPr>
          <w:p>
            <w:pPr>
              <w:spacing w:after="20"/>
              <w:ind w:left="20"/>
              <w:jc w:val="both"/>
            </w:pPr>
            <w:r>
              <w:drawing>
                <wp:inline distT="0" distB="0" distL="0" distR="0">
                  <wp:extent cx="13970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397000" cy="952500"/>
                          </a:xfrm>
                          <a:prstGeom prst="rect">
                            <a:avLst/>
                          </a:prstGeom>
                        </pic:spPr>
                      </pic:pic>
                    </a:graphicData>
                  </a:graphic>
                </wp:inline>
              </w:drawing>
            </w:r>
          </w:p>
        </w:tc>
        <w:tc>
          <w:tcPr>
            <w:tcW w:w="653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w:t>
            </w:r>
            <w:r>
              <w:br/>
            </w:r>
            <w:r>
              <w:rPr>
                <w:rFonts w:ascii="Times New Roman"/>
                <w:b w:val="false"/>
                <w:i w:val="false"/>
                <w:color w:val="000000"/>
                <w:sz w:val="20"/>
              </w:rPr>
              <w:t>
</w:t>
            </w:r>
            <w:r>
              <w:rPr>
                <w:rFonts w:ascii="Times New Roman"/>
                <w:b w:val="false"/>
                <w:i w:val="false"/>
                <w:color w:val="000000"/>
                <w:sz w:val="20"/>
              </w:rPr>
              <w:t>гарантируется органами</w:t>
            </w:r>
            <w:r>
              <w:br/>
            </w:r>
            <w:r>
              <w:rPr>
                <w:rFonts w:ascii="Times New Roman"/>
                <w:b w:val="false"/>
                <w:i w:val="false"/>
                <w:color w:val="000000"/>
                <w:sz w:val="20"/>
              </w:rPr>
              <w:t>
</w:t>
            </w:r>
            <w:r>
              <w:rPr>
                <w:rFonts w:ascii="Times New Roman"/>
                <w:b w:val="false"/>
                <w:i w:val="false"/>
                <w:color w:val="000000"/>
                <w:sz w:val="20"/>
              </w:rPr>
              <w:t>государственной статистики</w:t>
            </w:r>
          </w:p>
        </w:tc>
        <w:tc>
          <w:tcPr>
            <w:tcW w:w="465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Ұлттық экономика</w:t>
            </w:r>
            <w:r>
              <w:br/>
            </w:r>
            <w:r>
              <w:rPr>
                <w:rFonts w:ascii="Times New Roman"/>
                <w:b w:val="false"/>
                <w:i w:val="false"/>
                <w:color w:val="000000"/>
                <w:sz w:val="20"/>
              </w:rPr>
              <w:t>
</w:t>
            </w:r>
            <w:r>
              <w:rPr>
                <w:rFonts w:ascii="Times New Roman"/>
                <w:b/>
                <w:i w:val="false"/>
                <w:color w:val="000000"/>
                <w:sz w:val="20"/>
              </w:rPr>
              <w:t>министрлігі Статистика</w:t>
            </w:r>
            <w:r>
              <w:br/>
            </w:r>
            <w:r>
              <w:rPr>
                <w:rFonts w:ascii="Times New Roman"/>
                <w:b w:val="false"/>
                <w:i w:val="false"/>
                <w:color w:val="000000"/>
                <w:sz w:val="20"/>
              </w:rPr>
              <w:t>
</w:t>
            </w:r>
            <w:r>
              <w:rPr>
                <w:rFonts w:ascii="Times New Roman"/>
                <w:b/>
                <w:i w:val="false"/>
                <w:color w:val="000000"/>
                <w:sz w:val="20"/>
              </w:rPr>
              <w:t xml:space="preserve">комитеті төрағасының 2015 жылғы 16 қыркүйектегі </w:t>
            </w:r>
            <w:r>
              <w:br/>
            </w:r>
            <w:r>
              <w:rPr>
                <w:rFonts w:ascii="Times New Roman"/>
                <w:b w:val="false"/>
                <w:i w:val="false"/>
                <w:color w:val="000000"/>
                <w:sz w:val="20"/>
              </w:rPr>
              <w:t>
</w:t>
            </w:r>
            <w:r>
              <w:rPr>
                <w:rFonts w:ascii="Times New Roman"/>
                <w:b/>
                <w:i w:val="false"/>
                <w:color w:val="000000"/>
                <w:sz w:val="20"/>
              </w:rPr>
              <w:t>№ 141 бұйрығына 5-қосымша</w:t>
            </w:r>
          </w:p>
        </w:tc>
      </w:tr>
      <w:tr>
        <w:trPr>
          <w:trHeight w:val="30" w:hRule="atLeast"/>
        </w:trPr>
        <w:tc>
          <w:tcPr>
            <w:tcW w:w="0" w:type="auto"/>
            <w:vMerge/>
            <w:tcBorders>
              <w:top w:val="nil"/>
            </w:tcBorders>
          </w:tcPr>
          <w:p/>
        </w:tc>
        <w:tc>
          <w:tcPr>
            <w:tcW w:w="653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w:t>
            </w:r>
            <w:r>
              <w:br/>
            </w:r>
            <w:r>
              <w:rPr>
                <w:rFonts w:ascii="Times New Roman"/>
                <w:b w:val="false"/>
                <w:i w:val="false"/>
                <w:color w:val="000000"/>
                <w:sz w:val="20"/>
              </w:rPr>
              <w:t>
</w:t>
            </w:r>
            <w:r>
              <w:rPr>
                <w:rFonts w:ascii="Times New Roman"/>
                <w:b/>
                <w:i w:val="false"/>
                <w:color w:val="000000"/>
                <w:sz w:val="20"/>
              </w:rPr>
              <w:t>статистикалық байқаудың</w:t>
            </w:r>
            <w:r>
              <w:br/>
            </w:r>
            <w:r>
              <w:rPr>
                <w:rFonts w:ascii="Times New Roman"/>
                <w:b w:val="false"/>
                <w:i w:val="false"/>
                <w:color w:val="000000"/>
                <w:sz w:val="20"/>
              </w:rPr>
              <w:t>
</w:t>
            </w:r>
            <w:r>
              <w:rPr>
                <w:rFonts w:ascii="Times New Roman"/>
                <w:b/>
                <w:i w:val="false"/>
                <w:color w:val="000000"/>
                <w:sz w:val="20"/>
              </w:rPr>
              <w:t>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w:t>
            </w:r>
            <w:r>
              <w:br/>
            </w:r>
            <w:r>
              <w:rPr>
                <w:rFonts w:ascii="Times New Roman"/>
                <w:b w:val="false"/>
                <w:i w:val="false"/>
                <w:color w:val="000000"/>
                <w:sz w:val="20"/>
              </w:rPr>
              <w:t>
</w:t>
            </w:r>
            <w:r>
              <w:rPr>
                <w:rFonts w:ascii="Times New Roman"/>
                <w:b w:val="false"/>
                <w:i w:val="false"/>
                <w:color w:val="000000"/>
                <w:sz w:val="20"/>
              </w:rPr>
              <w:t>общегосударственного</w:t>
            </w:r>
            <w:r>
              <w:br/>
            </w:r>
            <w:r>
              <w:rPr>
                <w:rFonts w:ascii="Times New Roman"/>
                <w:b w:val="false"/>
                <w:i w:val="false"/>
                <w:color w:val="000000"/>
                <w:sz w:val="20"/>
              </w:rPr>
              <w:t>
</w:t>
            </w:r>
            <w:r>
              <w:rPr>
                <w:rFonts w:ascii="Times New Roman"/>
                <w:b w:val="false"/>
                <w:i w:val="false"/>
                <w:color w:val="000000"/>
                <w:sz w:val="20"/>
              </w:rPr>
              <w:t>статистического наблюдения</w:t>
            </w:r>
          </w:p>
        </w:tc>
        <w:tc>
          <w:tcPr>
            <w:tcW w:w="46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7 к приказу</w:t>
            </w:r>
            <w:r>
              <w:br/>
            </w:r>
            <w:r>
              <w:rPr>
                <w:rFonts w:ascii="Times New Roman"/>
                <w:b w:val="false"/>
                <w:i w:val="false"/>
                <w:color w:val="000000"/>
                <w:sz w:val="20"/>
              </w:rPr>
              <w:t>
</w:t>
            </w:r>
            <w:r>
              <w:rPr>
                <w:rFonts w:ascii="Times New Roman"/>
                <w:b w:val="false"/>
                <w:i w:val="false"/>
                <w:color w:val="000000"/>
                <w:sz w:val="20"/>
              </w:rPr>
              <w:t>Председателя Комитета по</w:t>
            </w:r>
            <w:r>
              <w:br/>
            </w:r>
            <w:r>
              <w:rPr>
                <w:rFonts w:ascii="Times New Roman"/>
                <w:b w:val="false"/>
                <w:i w:val="false"/>
                <w:color w:val="000000"/>
                <w:sz w:val="20"/>
              </w:rPr>
              <w:t>
</w:t>
            </w:r>
            <w:r>
              <w:rPr>
                <w:rFonts w:ascii="Times New Roman"/>
                <w:b w:val="false"/>
                <w:i w:val="false"/>
                <w:color w:val="000000"/>
                <w:sz w:val="20"/>
              </w:rPr>
              <w:t>статистике Министерства</w:t>
            </w:r>
            <w:r>
              <w:br/>
            </w:r>
            <w:r>
              <w:rPr>
                <w:rFonts w:ascii="Times New Roman"/>
                <w:b w:val="false"/>
                <w:i w:val="false"/>
                <w:color w:val="000000"/>
                <w:sz w:val="20"/>
              </w:rPr>
              <w:t>
</w:t>
            </w:r>
            <w:r>
              <w:rPr>
                <w:rFonts w:ascii="Times New Roman"/>
                <w:b w:val="false"/>
                <w:i w:val="false"/>
                <w:color w:val="000000"/>
                <w:sz w:val="20"/>
              </w:rPr>
              <w:t>национальной экономики</w:t>
            </w:r>
            <w:r>
              <w:br/>
            </w:r>
            <w:r>
              <w:rPr>
                <w:rFonts w:ascii="Times New Roman"/>
                <w:b w:val="false"/>
                <w:i w:val="false"/>
                <w:color w:val="000000"/>
                <w:sz w:val="20"/>
              </w:rPr>
              <w:t>
</w:t>
            </w:r>
            <w:r>
              <w:rPr>
                <w:rFonts w:ascii="Times New Roman"/>
                <w:b w:val="false"/>
                <w:i w:val="false"/>
                <w:color w:val="000000"/>
                <w:sz w:val="20"/>
              </w:rPr>
              <w:t>Республики Казахстан от</w:t>
            </w:r>
            <w:r>
              <w:br/>
            </w:r>
            <w:r>
              <w:rPr>
                <w:rFonts w:ascii="Times New Roman"/>
                <w:b w:val="false"/>
                <w:i w:val="false"/>
                <w:color w:val="000000"/>
                <w:sz w:val="20"/>
              </w:rPr>
              <w:t>
</w:t>
            </w:r>
            <w:r>
              <w:rPr>
                <w:rFonts w:ascii="Times New Roman"/>
                <w:b w:val="false"/>
                <w:i w:val="false"/>
                <w:color w:val="000000"/>
                <w:sz w:val="20"/>
              </w:rPr>
              <w:t>27 октября 2014 года № 26</w:t>
            </w:r>
          </w:p>
        </w:tc>
      </w:tr>
    </w:tbl>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Аумақтық статистика органына </w:t>
            </w:r>
            <w:r>
              <w:rPr>
                <w:rFonts w:ascii="Times New Roman"/>
                <w:b/>
                <w:i w:val="false"/>
                <w:color w:val="000000"/>
                <w:sz w:val="20"/>
              </w:rPr>
              <w:t>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w:t>
            </w:r>
            <w:r>
              <w:rPr>
                <w:rFonts w:ascii="Times New Roman"/>
                <w:b w:val="false"/>
                <w:i w:val="false"/>
                <w:color w:val="000000"/>
                <w:sz w:val="20"/>
              </w:rPr>
              <w:t>статистики</w:t>
            </w:r>
          </w:p>
        </w:tc>
        <w:tc>
          <w:tcPr>
            <w:tcW w:w="7000" w:type="dxa"/>
            <w:vMerge w:val="restart"/>
            <w:tcBorders/>
            <w:tcMar>
              <w:top w:w="15" w:type="dxa"/>
              <w:left w:w="15" w:type="dxa"/>
              <w:bottom w:w="15" w:type="dxa"/>
              <w:right w:w="15" w:type="dxa"/>
            </w:tcMar>
            <w:vAlign w:val="center"/>
          </w:tcPr>
          <w:p>
            <w:pPr>
              <w:spacing w:after="20"/>
              <w:ind w:left="20"/>
              <w:jc w:val="both"/>
            </w:pPr>
            <w:r>
              <w:drawing>
                <wp:inline distT="0" distB="0" distL="0" distR="0">
                  <wp:extent cx="4241800" cy="326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241800" cy="3263900"/>
                          </a:xfrm>
                          <a:prstGeom prst="rect">
                            <a:avLst/>
                          </a:prstGeom>
                        </pic:spPr>
                      </pic:pic>
                    </a:graphicData>
                  </a:graphic>
                </wp:inline>
              </w:drawing>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 xml:space="preserve">www.stat.gov.kz </w:t>
            </w:r>
            <w:r>
              <w:rPr>
                <w:rFonts w:ascii="Times New Roman"/>
                <w:b/>
                <w:i w:val="false"/>
                <w:color w:val="000000"/>
                <w:sz w:val="20"/>
              </w:rPr>
              <w:t>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w:t>
            </w:r>
            <w:r>
              <w:rPr>
                <w:rFonts w:ascii="Times New Roman"/>
                <w:b w:val="false"/>
                <w:i w:val="false"/>
                <w:color w:val="000000"/>
                <w:sz w:val="20"/>
              </w:rPr>
              <w:t xml:space="preserve">сайте </w:t>
            </w:r>
            <w:r>
              <w:rPr>
                <w:rFonts w:ascii="Times New Roman"/>
                <w:b w:val="false"/>
                <w:i w:val="false"/>
                <w:color w:val="000000"/>
                <w:sz w:val="20"/>
                <w:u w:val="single"/>
              </w:rPr>
              <w:t>www.stat.gov.kz</w:t>
            </w:r>
          </w:p>
        </w:tc>
        <w:tc>
          <w:tcPr>
            <w:tcW w:w="0" w:type="auto"/>
            <w:vMerge/>
            <w:tcBorders>
              <w:top w:val="nil"/>
            </w:tcBorders>
          </w:tcP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 xml:space="preserve">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w:t>
            </w:r>
            <w:r>
              <w:br/>
            </w:r>
            <w:r>
              <w:rPr>
                <w:rFonts w:ascii="Times New Roman"/>
                <w:b w:val="false"/>
                <w:i w:val="false"/>
                <w:color w:val="000000"/>
                <w:sz w:val="20"/>
              </w:rPr>
              <w:t>
</w:t>
            </w:r>
            <w:r>
              <w:rPr>
                <w:rFonts w:ascii="Times New Roman"/>
                <w:b w:val="false"/>
                <w:i w:val="false"/>
                <w:color w:val="000000"/>
                <w:sz w:val="20"/>
              </w:rPr>
              <w:t>«Об административных правонарушениях».</w:t>
            </w:r>
          </w:p>
        </w:tc>
      </w:tr>
    </w:tbl>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0441104</w:t>
            </w:r>
            <w:r>
              <w:br/>
            </w:r>
            <w:r>
              <w:rPr>
                <w:rFonts w:ascii="Times New Roman"/>
                <w:b w:val="false"/>
                <w:i w:val="false"/>
                <w:color w:val="000000"/>
                <w:sz w:val="20"/>
              </w:rPr>
              <w:t>
</w:t>
            </w:r>
            <w:r>
              <w:rPr>
                <w:rFonts w:ascii="Times New Roman"/>
                <w:b w:val="false"/>
                <w:i w:val="false"/>
                <w:color w:val="000000"/>
                <w:sz w:val="20"/>
              </w:rPr>
              <w:t>Код статистической формы 0441104</w:t>
            </w:r>
          </w:p>
        </w:tc>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Объектілерді пайдалануға беру туралы</w:t>
            </w:r>
            <w:r>
              <w:br/>
            </w:r>
            <w:r>
              <w:rPr>
                <w:rFonts w:ascii="Times New Roman"/>
                <w:b w:val="false"/>
                <w:i w:val="false"/>
                <w:color w:val="000000"/>
                <w:sz w:val="20"/>
              </w:rPr>
              <w:t>
</w:t>
            </w:r>
            <w:r>
              <w:rPr>
                <w:rFonts w:ascii="Times New Roman"/>
                <w:b/>
                <w:i w:val="false"/>
                <w:color w:val="000000"/>
                <w:sz w:val="20"/>
              </w:rPr>
              <w:t>есеп</w:t>
            </w:r>
            <w:r>
              <w:br/>
            </w:r>
            <w:r>
              <w:rPr>
                <w:rFonts w:ascii="Times New Roman"/>
                <w:b w:val="false"/>
                <w:i w:val="false"/>
                <w:color w:val="000000"/>
                <w:sz w:val="20"/>
              </w:rPr>
              <w:t>
</w:t>
            </w:r>
            <w:r>
              <w:rPr>
                <w:rFonts w:ascii="Times New Roman"/>
                <w:b w:val="false"/>
                <w:i w:val="false"/>
                <w:color w:val="000000"/>
                <w:sz w:val="20"/>
              </w:rPr>
              <w:t>Отчет о вводе в эксплуатацию объектов</w:t>
            </w:r>
          </w:p>
        </w:tc>
      </w:tr>
    </w:tbl>
    <w:tbl>
      <w:tblPr>
        <w:tblW w:w="0" w:type="auto"/>
        <w:tblCellSpacing w:w="0" w:type="auto"/>
        <w:tblBorders>
          <w:top w:val="none"/>
          <w:left w:val="none"/>
          <w:bottom w:val="none"/>
          <w:right w:val="none"/>
          <w:insideH w:val="none"/>
          <w:insideV w:val="none"/>
        </w:tblBorders>
      </w:tblPr>
      <w:tblGrid>
        <w:gridCol w:w="3180"/>
      </w:tblGrid>
      <w:tr>
        <w:trPr>
          <w:trHeight w:val="30" w:hRule="atLeast"/>
        </w:trPr>
        <w:tc>
          <w:tcPr>
            <w:tcW w:w="318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2-КС</w:t>
            </w:r>
          </w:p>
        </w:tc>
      </w:tr>
    </w:tbl>
    <w:tbl>
      <w:tblPr>
        <w:tblW w:w="0" w:type="auto"/>
        <w:tblCellSpacing w:w="0" w:type="auto"/>
        <w:tblBorders>
          <w:top w:val="none"/>
          <w:left w:val="none"/>
          <w:bottom w:val="none"/>
          <w:right w:val="none"/>
          <w:insideH w:val="none"/>
          <w:insideV w:val="none"/>
        </w:tblBorders>
      </w:tblPr>
      <w:tblGrid>
        <w:gridCol w:w="3500"/>
        <w:gridCol w:w="3500"/>
        <w:gridCol w:w="3500"/>
        <w:gridCol w:w="3500"/>
      </w:tblGrid>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473200" cy="4826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жыл</w:t>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Жұмыс істейтіндердің санына қарамастан, есепті кезеңде объектілерді </w:t>
            </w:r>
            <w:r>
              <w:rPr>
                <w:rFonts w:ascii="Times New Roman"/>
                <w:b/>
                <w:i w:val="false"/>
                <w:color w:val="000000"/>
                <w:sz w:val="20"/>
              </w:rPr>
              <w:t xml:space="preserve">пайдалануға беруді жүзеге асыратын заңды тұлғалар және олардың құрылымдық </w:t>
            </w:r>
            <w:r>
              <w:rPr>
                <w:rFonts w:ascii="Times New Roman"/>
                <w:b/>
                <w:i w:val="false"/>
                <w:color w:val="000000"/>
                <w:sz w:val="20"/>
              </w:rPr>
              <w:t>және оқшауланған бөлімшелері тапсырады.</w:t>
            </w:r>
          </w:p>
        </w:tc>
      </w:tr>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Представляют юридические лица и их структурные и обособленные подразделения, </w:t>
            </w:r>
            <w:r>
              <w:rPr>
                <w:rFonts w:ascii="Times New Roman"/>
                <w:b w:val="false"/>
                <w:i w:val="false"/>
                <w:color w:val="000000"/>
                <w:sz w:val="20"/>
              </w:rPr>
              <w:t xml:space="preserve">осуществляющие в отчетном периоде ввод объектов в эксплуатацию независимо от </w:t>
            </w:r>
            <w:r>
              <w:rPr>
                <w:rFonts w:ascii="Times New Roman"/>
                <w:b w:val="false"/>
                <w:i w:val="false"/>
                <w:color w:val="000000"/>
                <w:sz w:val="20"/>
              </w:rPr>
              <w:t>численности работающих.</w:t>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1 наурыз.</w:t>
            </w:r>
            <w:r>
              <w:br/>
            </w:r>
            <w:r>
              <w:rPr>
                <w:rFonts w:ascii="Times New Roman"/>
                <w:b w:val="false"/>
                <w:i w:val="false"/>
                <w:color w:val="000000"/>
                <w:sz w:val="20"/>
              </w:rPr>
              <w:t>
</w:t>
            </w:r>
            <w:r>
              <w:rPr>
                <w:rFonts w:ascii="Times New Roman"/>
                <w:b w:val="false"/>
                <w:i w:val="false"/>
                <w:color w:val="000000"/>
                <w:sz w:val="20"/>
              </w:rPr>
              <w:t>Срок представления – 1 марта после отчетного периода.</w:t>
            </w:r>
          </w:p>
        </w:tc>
      </w:tr>
    </w:tbl>
    <w:tbl>
      <w:tblPr>
        <w:tblW w:w="0" w:type="auto"/>
        <w:tblCellSpacing w:w="0" w:type="auto"/>
        <w:tblBorders>
          <w:top w:val="none"/>
          <w:left w:val="none"/>
          <w:bottom w:val="none"/>
          <w:right w:val="none"/>
          <w:insideH w:val="none"/>
          <w:insideV w:val="none"/>
        </w:tblBorders>
      </w:tblPr>
      <w:tblGrid>
        <w:gridCol w:w="6346"/>
        <w:gridCol w:w="7654"/>
      </w:tblGrid>
      <w:tr>
        <w:trPr>
          <w:trHeight w:val="30" w:hRule="atLeast"/>
        </w:trPr>
        <w:tc>
          <w:tcPr>
            <w:tcW w:w="634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i w:val="false"/>
                <w:color w:val="000000"/>
                <w:sz w:val="20"/>
              </w:rPr>
              <w:t>код БИН</w:t>
            </w:r>
          </w:p>
        </w:tc>
        <w:tc>
          <w:tcPr>
            <w:tcW w:w="7654" w:type="dxa"/>
            <w:tcBorders/>
            <w:tcMar>
              <w:top w:w="15" w:type="dxa"/>
              <w:left w:w="15" w:type="dxa"/>
              <w:bottom w:w="15" w:type="dxa"/>
              <w:right w:w="15" w:type="dxa"/>
            </w:tcMar>
            <w:vAlign w:val="center"/>
          </w:tcPr>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4800600" cy="419100"/>
                          </a:xfrm>
                          <a:prstGeom prst="rect">
                            <a:avLst/>
                          </a:prstGeom>
                        </pic:spPr>
                      </pic:pic>
                    </a:graphicData>
                  </a:graphic>
                </wp:inline>
              </w:drawing>
            </w:r>
          </w:p>
        </w:tc>
      </w:tr>
    </w:tbl>
    <w:p>
      <w:pPr>
        <w:spacing w:after="0"/>
        <w:ind w:left="0"/>
        <w:jc w:val="both"/>
      </w:pPr>
      <w:r>
        <w:rPr>
          <w:rFonts w:ascii="Times New Roman"/>
          <w:b/>
          <w:i w:val="false"/>
          <w:color w:val="000000"/>
          <w:sz w:val="28"/>
        </w:rPr>
        <w:t>1. Пайдалануға берілген объект туралы жалпы мәліметтерді көрсетіңіз</w:t>
      </w:r>
      <w:r>
        <w:br/>
      </w:r>
      <w:r>
        <w:rPr>
          <w:rFonts w:ascii="Times New Roman"/>
          <w:b w:val="false"/>
          <w:i w:val="false"/>
          <w:color w:val="000000"/>
          <w:sz w:val="28"/>
        </w:rPr>
        <w:t>
</w:t>
      </w:r>
      <w:r>
        <w:rPr>
          <w:rFonts w:ascii="Times New Roman"/>
          <w:b w:val="false"/>
          <w:i w:val="false"/>
          <w:color w:val="000000"/>
          <w:sz w:val="28"/>
        </w:rPr>
        <w:t>Укажите общие сведения о введенном в эксплуатацию объекте</w:t>
      </w:r>
    </w:p>
    <w:tbl>
      <w:tblPr>
        <w:tblW w:w="0" w:type="auto"/>
        <w:tblCellSpacing w:w="0" w:type="auto"/>
        <w:tblBorders>
          <w:top w:val="none"/>
          <w:left w:val="none"/>
          <w:bottom w:val="none"/>
          <w:right w:val="none"/>
          <w:insideH w:val="none"/>
          <w:insideV w:val="none"/>
        </w:tblBorders>
      </w:tblPr>
      <w:tblGrid>
        <w:gridCol w:w="6094"/>
        <w:gridCol w:w="7906"/>
      </w:tblGrid>
      <w:tr>
        <w:trPr>
          <w:trHeight w:val="30" w:hRule="atLeast"/>
        </w:trPr>
        <w:tc>
          <w:tcPr>
            <w:tcW w:w="609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Есептің реттік нөмірі</w:t>
            </w:r>
            <w:r>
              <w:br/>
            </w:r>
            <w:r>
              <w:rPr>
                <w:rFonts w:ascii="Times New Roman"/>
                <w:b w:val="false"/>
                <w:i w:val="false"/>
                <w:color w:val="000000"/>
                <w:sz w:val="20"/>
              </w:rPr>
              <w:t>
</w:t>
            </w:r>
            <w:r>
              <w:rPr>
                <w:rFonts w:ascii="Times New Roman"/>
                <w:b w:val="false"/>
                <w:i w:val="false"/>
                <w:color w:val="000000"/>
                <w:sz w:val="20"/>
              </w:rPr>
              <w:t>Порядковый номер отчета</w:t>
            </w:r>
          </w:p>
        </w:tc>
        <w:tc>
          <w:tcPr>
            <w:tcW w:w="7906" w:type="dxa"/>
            <w:tcBorders/>
            <w:tcMar>
              <w:top w:w="15" w:type="dxa"/>
              <w:left w:w="15" w:type="dxa"/>
              <w:bottom w:w="15" w:type="dxa"/>
              <w:right w:w="15" w:type="dxa"/>
            </w:tcMar>
            <w:vAlign w:val="center"/>
          </w:tcPr>
          <w:p>
            <w:pPr>
              <w:spacing w:after="20"/>
              <w:ind w:left="20"/>
              <w:jc w:val="both"/>
            </w:pPr>
            <w:r>
              <w:drawing>
                <wp:inline distT="0" distB="0" distL="0" distR="0">
                  <wp:extent cx="23114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311400" cy="4445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6046"/>
        <w:gridCol w:w="7954"/>
      </w:tblGrid>
      <w:tr>
        <w:trPr>
          <w:trHeight w:val="30" w:hRule="atLeast"/>
        </w:trPr>
        <w:tc>
          <w:tcPr>
            <w:tcW w:w="604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Объект түрінің атауы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Наименование вида объекта</w:t>
            </w:r>
          </w:p>
        </w:tc>
        <w:tc>
          <w:tcPr>
            <w:tcW w:w="7954" w:type="dxa"/>
            <w:tcBorders/>
            <w:tcMar>
              <w:top w:w="15" w:type="dxa"/>
              <w:left w:w="15" w:type="dxa"/>
              <w:bottom w:w="15" w:type="dxa"/>
              <w:right w:w="15" w:type="dxa"/>
            </w:tcMar>
            <w:vAlign w:val="center"/>
          </w:tcPr>
          <w:p>
            <w:pPr>
              <w:spacing w:after="20"/>
              <w:ind w:left="20"/>
              <w:jc w:val="both"/>
            </w:pPr>
            <w:r>
              <w:drawing>
                <wp:inline distT="0" distB="0" distL="0" distR="0">
                  <wp:extent cx="4991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4991100" cy="5207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6114"/>
        <w:gridCol w:w="7886"/>
      </w:tblGrid>
      <w:tr>
        <w:trPr>
          <w:trHeight w:val="30" w:hRule="atLeast"/>
        </w:trPr>
        <w:tc>
          <w:tcPr>
            <w:tcW w:w="611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Объектінің орналасқан жері </w:t>
            </w:r>
            <w:r>
              <w:rPr>
                <w:rFonts w:ascii="Times New Roman"/>
                <w:b/>
                <w:i w:val="false"/>
                <w:color w:val="000000"/>
                <w:sz w:val="20"/>
              </w:rPr>
              <w:t>(облыс, қала, аудан, елді мекен)</w:t>
            </w:r>
            <w:r>
              <w:br/>
            </w:r>
            <w:r>
              <w:rPr>
                <w:rFonts w:ascii="Times New Roman"/>
                <w:b w:val="false"/>
                <w:i w:val="false"/>
                <w:color w:val="000000"/>
                <w:sz w:val="20"/>
              </w:rPr>
              <w:t>
</w:t>
            </w:r>
            <w:r>
              <w:rPr>
                <w:rFonts w:ascii="Times New Roman"/>
                <w:b w:val="false"/>
                <w:i w:val="false"/>
                <w:color w:val="000000"/>
                <w:sz w:val="20"/>
              </w:rPr>
              <w:t xml:space="preserve">Местонахождение объекта (область, </w:t>
            </w:r>
            <w:r>
              <w:rPr>
                <w:rFonts w:ascii="Times New Roman"/>
                <w:b w:val="false"/>
                <w:i w:val="false"/>
                <w:color w:val="000000"/>
                <w:sz w:val="20"/>
              </w:rPr>
              <w:t>город, район, населенный пункт)</w:t>
            </w:r>
          </w:p>
        </w:tc>
        <w:tc>
          <w:tcPr>
            <w:tcW w:w="7886" w:type="dxa"/>
            <w:tcBorders/>
            <w:tcMar>
              <w:top w:w="15" w:type="dxa"/>
              <w:left w:w="15" w:type="dxa"/>
              <w:bottom w:w="15" w:type="dxa"/>
              <w:right w:w="15" w:type="dxa"/>
            </w:tcMar>
            <w:vAlign w:val="center"/>
          </w:tcPr>
          <w:p>
            <w:pPr>
              <w:spacing w:after="20"/>
              <w:ind w:left="20"/>
              <w:jc w:val="both"/>
            </w:pPr>
            <w:r>
              <w:drawing>
                <wp:inline distT="0" distB="0" distL="0" distR="0">
                  <wp:extent cx="48514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4851400" cy="8382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7510"/>
        <w:gridCol w:w="6490"/>
      </w:tblGrid>
      <w:tr>
        <w:trPr>
          <w:trHeight w:val="30" w:hRule="atLeast"/>
        </w:trPr>
        <w:tc>
          <w:tcPr>
            <w:tcW w:w="751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«Объектілер және қуаттар түрлерінің тізбесіне» сәйкес объект түрінің коды (статистикалық нысанды қағаз тасығышта тапсыру кезінде статистика органының қызметкерімен толтырылады)</w:t>
            </w:r>
            <w:r>
              <w:br/>
            </w:r>
            <w:r>
              <w:rPr>
                <w:rFonts w:ascii="Times New Roman"/>
                <w:b w:val="false"/>
                <w:i w:val="false"/>
                <w:color w:val="000000"/>
                <w:sz w:val="20"/>
              </w:rPr>
              <w:t>
</w:t>
            </w:r>
            <w:r>
              <w:rPr>
                <w:rFonts w:ascii="Times New Roman"/>
                <w:b w:val="false"/>
                <w:i w:val="false"/>
                <w:color w:val="000000"/>
                <w:sz w:val="20"/>
              </w:rPr>
              <w:t>Код вида объекта согласно «Перечню видов объектов и мощностей» (заполняется работником органа статистики при сдаче статистической формы на бумажном носителе)</w:t>
            </w:r>
          </w:p>
        </w:tc>
        <w:tc>
          <w:tcPr>
            <w:tcW w:w="64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895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895600" cy="5080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7663"/>
        <w:gridCol w:w="6337"/>
      </w:tblGrid>
      <w:tr>
        <w:trPr>
          <w:trHeight w:val="30" w:hRule="atLeast"/>
        </w:trPr>
        <w:tc>
          <w:tcPr>
            <w:tcW w:w="766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«Әкімшілік-аумақтық объектілер жіктеуішіне» сәйкес объектінің орналасқан жерінің коды (статистикалық нысанды қағаз тасығышта тапсыру кезінде статистика органының қызметкерімен толтырылады)</w:t>
            </w:r>
            <w:r>
              <w:br/>
            </w:r>
            <w:r>
              <w:rPr>
                <w:rFonts w:ascii="Times New Roman"/>
                <w:b w:val="false"/>
                <w:i w:val="false"/>
                <w:color w:val="000000"/>
                <w:sz w:val="20"/>
              </w:rPr>
              <w:t>
</w:t>
            </w:r>
            <w:r>
              <w:rPr>
                <w:rFonts w:ascii="Times New Roman"/>
                <w:b w:val="false"/>
                <w:i w:val="false"/>
                <w:color w:val="000000"/>
                <w:sz w:val="20"/>
              </w:rPr>
              <w:t>Код местонахождения объекта согласно «Классификатору административно-территориальных объектов» (заполняется работником органа статистики при сдаче статистической формы на бумажном носителе)</w:t>
            </w:r>
          </w:p>
        </w:tc>
        <w:tc>
          <w:tcPr>
            <w:tcW w:w="63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489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489200" cy="4445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4787"/>
        <w:gridCol w:w="9213"/>
      </w:tblGrid>
      <w:tr>
        <w:trPr>
          <w:trHeight w:val="30" w:hRule="atLeast"/>
        </w:trPr>
        <w:tc>
          <w:tcPr>
            <w:tcW w:w="47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Объекті (-лер) саны</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Количество объекта (-ов)</w:t>
            </w:r>
          </w:p>
        </w:tc>
        <w:tc>
          <w:tcPr>
            <w:tcW w:w="9213" w:type="dxa"/>
            <w:tcBorders/>
            <w:tcMar>
              <w:top w:w="15" w:type="dxa"/>
              <w:left w:w="15" w:type="dxa"/>
              <w:bottom w:w="15" w:type="dxa"/>
              <w:right w:w="15" w:type="dxa"/>
            </w:tcMar>
            <w:vAlign w:val="center"/>
          </w:tcPr>
          <w:p>
            <w:pPr>
              <w:spacing w:after="20"/>
              <w:ind w:left="20"/>
              <w:jc w:val="both"/>
            </w:pPr>
            <w:r>
              <w:drawing>
                <wp:inline distT="0" distB="0" distL="0" distR="0">
                  <wp:extent cx="13208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320800" cy="5715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Құрылыстың басым қаржыландыру көзін</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30200" cy="215900"/>
                          </a:xfrm>
                          <a:prstGeom prst="rect">
                            <a:avLst/>
                          </a:prstGeom>
                        </pic:spPr>
                      </pic:pic>
                    </a:graphicData>
                  </a:graphic>
                </wp:inline>
              </w:drawing>
            </w:r>
            <w:r>
              <w:rPr>
                <w:rFonts w:ascii="Times New Roman"/>
                <w:b/>
                <w:i w:val="false"/>
                <w:color w:val="000000"/>
                <w:sz w:val="20"/>
              </w:rPr>
              <w:t>белгісімен көрсетіңіз</w:t>
            </w:r>
            <w:r>
              <w:br/>
            </w:r>
            <w:r>
              <w:rPr>
                <w:rFonts w:ascii="Times New Roman"/>
                <w:b w:val="false"/>
                <w:i w:val="false"/>
                <w:color w:val="000000"/>
                <w:sz w:val="20"/>
              </w:rPr>
              <w:t>
</w:t>
            </w:r>
            <w:r>
              <w:rPr>
                <w:rFonts w:ascii="Times New Roman"/>
                <w:b w:val="false"/>
                <w:i w:val="false"/>
                <w:color w:val="000000"/>
                <w:sz w:val="20"/>
              </w:rPr>
              <w:t>Отметьте знаком</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30200" cy="215900"/>
                          </a:xfrm>
                          <a:prstGeom prst="rect">
                            <a:avLst/>
                          </a:prstGeom>
                        </pic:spPr>
                      </pic:pic>
                    </a:graphicData>
                  </a:graphic>
                </wp:inline>
              </w:drawing>
            </w:r>
            <w:r>
              <w:rPr>
                <w:rFonts w:ascii="Times New Roman"/>
                <w:b w:val="false"/>
                <w:i w:val="false"/>
                <w:color w:val="000000"/>
                <w:sz w:val="20"/>
              </w:rPr>
              <w:t>преобладающий источник финансирования строительства</w:t>
            </w:r>
          </w:p>
        </w:tc>
      </w:tr>
    </w:tbl>
    <w:tbl>
      <w:tblPr>
        <w:tblW w:w="0" w:type="auto"/>
        <w:tblCellSpacing w:w="0" w:type="auto"/>
        <w:tblBorders>
          <w:top w:val="none"/>
          <w:left w:val="none"/>
          <w:bottom w:val="none"/>
          <w:right w:val="none"/>
          <w:insideH w:val="none"/>
          <w:insideV w:val="none"/>
        </w:tblBorders>
      </w:tblPr>
      <w:tblGrid>
        <w:gridCol w:w="3500"/>
        <w:gridCol w:w="3500"/>
        <w:gridCol w:w="3500"/>
        <w:gridCol w:w="3500"/>
      </w:tblGrid>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Республикалық бюджет</w:t>
            </w:r>
            <w:r>
              <w:br/>
            </w:r>
            <w:r>
              <w:rPr>
                <w:rFonts w:ascii="Times New Roman"/>
                <w:b w:val="false"/>
                <w:i w:val="false"/>
                <w:color w:val="000000"/>
                <w:sz w:val="20"/>
              </w:rPr>
              <w:t>
</w:t>
            </w:r>
            <w:r>
              <w:rPr>
                <w:rFonts w:ascii="Times New Roman"/>
                <w:b w:val="false"/>
                <w:i w:val="false"/>
                <w:color w:val="000000"/>
                <w:sz w:val="20"/>
              </w:rPr>
              <w:t>Республиканский бюджет</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533400" cy="4064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Банктердің кредиттері</w:t>
            </w:r>
            <w:r>
              <w:br/>
            </w:r>
            <w:r>
              <w:rPr>
                <w:rFonts w:ascii="Times New Roman"/>
                <w:b w:val="false"/>
                <w:i w:val="false"/>
                <w:color w:val="000000"/>
                <w:sz w:val="20"/>
              </w:rPr>
              <w:t>
</w:t>
            </w:r>
            <w:r>
              <w:rPr>
                <w:rFonts w:ascii="Times New Roman"/>
                <w:b w:val="false"/>
                <w:i w:val="false"/>
                <w:color w:val="000000"/>
                <w:sz w:val="20"/>
              </w:rPr>
              <w:t>Кредиты банков</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533400" cy="406400"/>
                          </a:xfrm>
                          <a:prstGeom prst="rect">
                            <a:avLst/>
                          </a:prstGeom>
                        </pic:spPr>
                      </pic:pic>
                    </a:graphicData>
                  </a:graphic>
                </wp:inline>
              </w:drawing>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Жергілікті бюджет</w:t>
            </w:r>
            <w:r>
              <w:br/>
            </w:r>
            <w:r>
              <w:rPr>
                <w:rFonts w:ascii="Times New Roman"/>
                <w:b w:val="false"/>
                <w:i w:val="false"/>
                <w:color w:val="000000"/>
                <w:sz w:val="20"/>
              </w:rPr>
              <w:t>
</w:t>
            </w:r>
            <w:r>
              <w:rPr>
                <w:rFonts w:ascii="Times New Roman"/>
                <w:b w:val="false"/>
                <w:i w:val="false"/>
                <w:color w:val="000000"/>
                <w:sz w:val="20"/>
              </w:rPr>
              <w:t>Местный бюджет</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533400" cy="4064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 Шетелдік банктердің кредиттері</w:t>
            </w:r>
            <w:r>
              <w:br/>
            </w:r>
            <w:r>
              <w:rPr>
                <w:rFonts w:ascii="Times New Roman"/>
                <w:b w:val="false"/>
                <w:i w:val="false"/>
                <w:color w:val="000000"/>
                <w:sz w:val="20"/>
              </w:rPr>
              <w:t>
</w:t>
            </w:r>
            <w:r>
              <w:rPr>
                <w:rFonts w:ascii="Times New Roman"/>
                <w:b w:val="false"/>
                <w:i w:val="false"/>
                <w:color w:val="000000"/>
                <w:sz w:val="20"/>
              </w:rPr>
              <w:t>Кредиты иностранных банков</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533400" cy="406400"/>
                          </a:xfrm>
                          <a:prstGeom prst="rect">
                            <a:avLst/>
                          </a:prstGeom>
                        </pic:spPr>
                      </pic:pic>
                    </a:graphicData>
                  </a:graphic>
                </wp:inline>
              </w:drawing>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Меншікті қаражат</w:t>
            </w:r>
            <w:r>
              <w:br/>
            </w:r>
            <w:r>
              <w:rPr>
                <w:rFonts w:ascii="Times New Roman"/>
                <w:b w:val="false"/>
                <w:i w:val="false"/>
                <w:color w:val="000000"/>
                <w:sz w:val="20"/>
              </w:rPr>
              <w:t>
</w:t>
            </w:r>
            <w:r>
              <w:rPr>
                <w:rFonts w:ascii="Times New Roman"/>
                <w:b w:val="false"/>
                <w:i w:val="false"/>
                <w:color w:val="000000"/>
                <w:sz w:val="20"/>
              </w:rPr>
              <w:t>Собственные средства</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533400" cy="4064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Басқа да қарыз қаражаты</w:t>
            </w:r>
            <w:r>
              <w:br/>
            </w:r>
            <w:r>
              <w:rPr>
                <w:rFonts w:ascii="Times New Roman"/>
                <w:b w:val="false"/>
                <w:i w:val="false"/>
                <w:color w:val="000000"/>
                <w:sz w:val="20"/>
              </w:rPr>
              <w:t>
</w:t>
            </w:r>
            <w:r>
              <w:rPr>
                <w:rFonts w:ascii="Times New Roman"/>
                <w:b w:val="false"/>
                <w:i w:val="false"/>
                <w:color w:val="000000"/>
                <w:sz w:val="20"/>
              </w:rPr>
              <w:t>Другие заемные средства</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533400" cy="406400"/>
                          </a:xfrm>
                          <a:prstGeom prst="rect">
                            <a:avLst/>
                          </a:prstGeom>
                        </pic:spPr>
                      </pic:pic>
                    </a:graphicData>
                  </a:graphic>
                </wp:inline>
              </w:drawing>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2.5.1 Резидент еместердің басқа да қарыз қаражаты</w:t>
            </w:r>
            <w:r>
              <w:br/>
            </w:r>
            <w:r>
              <w:rPr>
                <w:rFonts w:ascii="Times New Roman"/>
                <w:b w:val="false"/>
                <w:i w:val="false"/>
                <w:color w:val="000000"/>
                <w:sz w:val="20"/>
              </w:rPr>
              <w:t>
</w:t>
            </w:r>
            <w:r>
              <w:rPr>
                <w:rFonts w:ascii="Times New Roman"/>
                <w:b w:val="false"/>
                <w:i w:val="false"/>
                <w:color w:val="000000"/>
                <w:sz w:val="20"/>
              </w:rPr>
              <w:t>Другие заемные средства нерезидентов</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533400" cy="4064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3.Құрылыстың басым сипатын</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30200" cy="215900"/>
                          </a:xfrm>
                          <a:prstGeom prst="rect">
                            <a:avLst/>
                          </a:prstGeom>
                        </pic:spPr>
                      </pic:pic>
                    </a:graphicData>
                  </a:graphic>
                </wp:inline>
              </w:drawing>
            </w:r>
            <w:r>
              <w:rPr>
                <w:rFonts w:ascii="Times New Roman"/>
                <w:b/>
                <w:i w:val="false"/>
                <w:color w:val="000000"/>
                <w:sz w:val="20"/>
              </w:rPr>
              <w:t>белгісімен көрсетіңіз</w:t>
            </w:r>
            <w:r>
              <w:br/>
            </w:r>
            <w:r>
              <w:rPr>
                <w:rFonts w:ascii="Times New Roman"/>
                <w:b w:val="false"/>
                <w:i w:val="false"/>
                <w:color w:val="000000"/>
                <w:sz w:val="20"/>
              </w:rPr>
              <w:t>
</w:t>
            </w:r>
            <w:r>
              <w:rPr>
                <w:rFonts w:ascii="Times New Roman"/>
                <w:b w:val="false"/>
                <w:i w:val="false"/>
                <w:color w:val="000000"/>
                <w:sz w:val="20"/>
              </w:rPr>
              <w:t>Отметьте знаком</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30200" cy="215900"/>
                          </a:xfrm>
                          <a:prstGeom prst="rect">
                            <a:avLst/>
                          </a:prstGeom>
                        </pic:spPr>
                      </pic:pic>
                    </a:graphicData>
                  </a:graphic>
                </wp:inline>
              </w:drawing>
            </w:r>
            <w:r>
              <w:rPr>
                <w:rFonts w:ascii="Times New Roman"/>
                <w:b w:val="false"/>
                <w:i w:val="false"/>
                <w:color w:val="000000"/>
                <w:sz w:val="20"/>
              </w:rPr>
              <w:t>преобладающий характер строительства</w:t>
            </w:r>
          </w:p>
        </w:tc>
      </w:tr>
    </w:tbl>
    <w:tbl>
      <w:tblPr>
        <w:tblW w:w="0" w:type="auto"/>
        <w:tblCellSpacing w:w="0" w:type="auto"/>
        <w:tblBorders>
          <w:top w:val="none"/>
          <w:left w:val="none"/>
          <w:bottom w:val="none"/>
          <w:right w:val="none"/>
          <w:insideH w:val="none"/>
          <w:insideV w:val="none"/>
        </w:tblBorders>
      </w:tblPr>
      <w:tblGrid>
        <w:gridCol w:w="3500"/>
        <w:gridCol w:w="3500"/>
        <w:gridCol w:w="3500"/>
        <w:gridCol w:w="3500"/>
      </w:tblGrid>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Жаңа құрылыс</w:t>
            </w:r>
            <w:r>
              <w:br/>
            </w:r>
            <w:r>
              <w:rPr>
                <w:rFonts w:ascii="Times New Roman"/>
                <w:b w:val="false"/>
                <w:i w:val="false"/>
                <w:color w:val="000000"/>
                <w:sz w:val="20"/>
              </w:rPr>
              <w:t>
</w:t>
            </w:r>
            <w:r>
              <w:rPr>
                <w:rFonts w:ascii="Times New Roman"/>
                <w:b w:val="false"/>
                <w:i w:val="false"/>
                <w:color w:val="000000"/>
                <w:sz w:val="20"/>
              </w:rPr>
              <w:t>Новое строительство</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533400" cy="4064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Кеңейту</w:t>
            </w:r>
            <w:r>
              <w:br/>
            </w:r>
            <w:r>
              <w:rPr>
                <w:rFonts w:ascii="Times New Roman"/>
                <w:b w:val="false"/>
                <w:i w:val="false"/>
                <w:color w:val="000000"/>
                <w:sz w:val="20"/>
              </w:rPr>
              <w:t>
</w:t>
            </w:r>
            <w:r>
              <w:rPr>
                <w:rFonts w:ascii="Times New Roman"/>
                <w:b w:val="false"/>
                <w:i w:val="false"/>
                <w:color w:val="000000"/>
                <w:sz w:val="20"/>
              </w:rPr>
              <w:t>Расширение</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533400" cy="406400"/>
                          </a:xfrm>
                          <a:prstGeom prst="rect">
                            <a:avLst/>
                          </a:prstGeom>
                        </pic:spPr>
                      </pic:pic>
                    </a:graphicData>
                  </a:graphic>
                </wp:inline>
              </w:drawing>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Қайта жаңарту</w:t>
            </w:r>
            <w:r>
              <w:br/>
            </w:r>
            <w:r>
              <w:rPr>
                <w:rFonts w:ascii="Times New Roman"/>
                <w:b w:val="false"/>
                <w:i w:val="false"/>
                <w:color w:val="000000"/>
                <w:sz w:val="20"/>
              </w:rPr>
              <w:t>
</w:t>
            </w:r>
            <w:r>
              <w:rPr>
                <w:rFonts w:ascii="Times New Roman"/>
                <w:b w:val="false"/>
                <w:i w:val="false"/>
                <w:color w:val="000000"/>
                <w:sz w:val="20"/>
              </w:rPr>
              <w:t>Реконструкция</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533400" cy="4064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Техникамен қайта жарақтандыру</w:t>
            </w:r>
            <w:r>
              <w:br/>
            </w:r>
            <w:r>
              <w:rPr>
                <w:rFonts w:ascii="Times New Roman"/>
                <w:b w:val="false"/>
                <w:i w:val="false"/>
                <w:color w:val="000000"/>
                <w:sz w:val="20"/>
              </w:rPr>
              <w:t>
</w:t>
            </w:r>
            <w:r>
              <w:rPr>
                <w:rFonts w:ascii="Times New Roman"/>
                <w:b w:val="false"/>
                <w:i w:val="false"/>
                <w:color w:val="000000"/>
                <w:sz w:val="20"/>
              </w:rPr>
              <w:t>Техническое перевооружение</w:t>
            </w:r>
          </w:p>
        </w:tc>
        <w:tc>
          <w:tcPr>
            <w:tcW w:w="3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533400" cy="406400"/>
                          </a:xfrm>
                          <a:prstGeom prst="rect">
                            <a:avLst/>
                          </a:prstGeom>
                        </pic:spPr>
                      </pic:pic>
                    </a:graphicData>
                  </a:graphic>
                </wp:inline>
              </w:drawing>
            </w:r>
          </w:p>
        </w:tc>
      </w:tr>
    </w:tbl>
    <w:p>
      <w:pPr>
        <w:spacing w:after="0"/>
        <w:ind w:left="0"/>
        <w:jc w:val="both"/>
      </w:pPr>
      <w:r>
        <w:rPr>
          <w:rFonts w:ascii="Times New Roman"/>
          <w:b w:val="false"/>
          <w:i w:val="false"/>
          <w:color w:val="000000"/>
          <w:sz w:val="28"/>
        </w:rPr>
        <w:t>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М</w:t>
      </w:r>
      <w:r>
        <w:rPr>
          <w:rFonts w:ascii="Times New Roman"/>
          <w:b/>
          <w:i w:val="false"/>
          <w:color w:val="000000"/>
          <w:sz w:val="28"/>
        </w:rPr>
        <w:t>ұ</w:t>
      </w:r>
      <w:r>
        <w:rPr>
          <w:rFonts w:ascii="Times New Roman"/>
          <w:b/>
          <w:i w:val="false"/>
          <w:color w:val="000000"/>
          <w:sz w:val="28"/>
        </w:rPr>
        <w:t>нда ж</w:t>
      </w:r>
      <w:r>
        <w:rPr>
          <w:rFonts w:ascii="Times New Roman"/>
          <w:b/>
          <w:i w:val="false"/>
          <w:color w:val="000000"/>
          <w:sz w:val="28"/>
        </w:rPr>
        <w:t>ә</w:t>
      </w:r>
      <w:r>
        <w:rPr>
          <w:rFonts w:ascii="Times New Roman"/>
          <w:b/>
          <w:i w:val="false"/>
          <w:color w:val="000000"/>
          <w:sz w:val="28"/>
        </w:rPr>
        <w:t>не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 xml:space="preserve">рі </w:t>
      </w:r>
      <w:r>
        <w:rPr>
          <w:rFonts w:ascii="Times New Roman"/>
          <w:b/>
          <w:i w:val="false"/>
          <w:color w:val="000000"/>
          <w:sz w:val="28"/>
        </w:rPr>
        <w:t>Қ</w:t>
      </w:r>
      <w:r>
        <w:rPr>
          <w:rFonts w:ascii="Times New Roman"/>
          <w:b/>
          <w:i w:val="false"/>
          <w:color w:val="000000"/>
          <w:sz w:val="28"/>
        </w:rPr>
        <w:t>аза</w:t>
      </w:r>
      <w:r>
        <w:rPr>
          <w:rFonts w:ascii="Times New Roman"/>
          <w:b/>
          <w:i w:val="false"/>
          <w:color w:val="000000"/>
          <w:sz w:val="28"/>
        </w:rPr>
        <w:t>қ</w:t>
      </w:r>
      <w:r>
        <w:rPr>
          <w:rFonts w:ascii="Times New Roman"/>
          <w:b/>
          <w:i w:val="false"/>
          <w:color w:val="000000"/>
          <w:sz w:val="28"/>
        </w:rPr>
        <w:t xml:space="preserve">стан Республикасы </w:t>
      </w:r>
      <w:r>
        <w:rPr>
          <w:rFonts w:ascii="Times New Roman"/>
          <w:b/>
          <w:i w:val="false"/>
          <w:color w:val="000000"/>
          <w:sz w:val="28"/>
        </w:rPr>
        <w:t>Ұ</w:t>
      </w:r>
      <w:r>
        <w:rPr>
          <w:rFonts w:ascii="Times New Roman"/>
          <w:b/>
          <w:i w:val="false"/>
          <w:color w:val="000000"/>
          <w:sz w:val="28"/>
        </w:rPr>
        <w:t>лтты</w:t>
      </w:r>
      <w:r>
        <w:rPr>
          <w:rFonts w:ascii="Times New Roman"/>
          <w:b/>
          <w:i w:val="false"/>
          <w:color w:val="000000"/>
          <w:sz w:val="28"/>
        </w:rPr>
        <w:t>қ</w:t>
      </w:r>
      <w:r>
        <w:rPr>
          <w:rFonts w:ascii="Times New Roman"/>
          <w:b/>
          <w:i w:val="false"/>
          <w:color w:val="000000"/>
          <w:sz w:val="28"/>
        </w:rPr>
        <w:t xml:space="preserve"> экономика министрлігі</w:t>
      </w:r>
      <w:r>
        <w:br/>
      </w:r>
      <w:r>
        <w:rPr>
          <w:rFonts w:ascii="Times New Roman"/>
          <w:b w:val="false"/>
          <w:i w:val="false"/>
          <w:color w:val="000000"/>
          <w:sz w:val="28"/>
        </w:rPr>
        <w:t>
</w:t>
      </w:r>
      <w:r>
        <w:rPr>
          <w:rFonts w:ascii="Times New Roman"/>
          <w:b/>
          <w:i w:val="false"/>
          <w:color w:val="000000"/>
          <w:sz w:val="28"/>
        </w:rPr>
        <w:t xml:space="preserve">Статистика </w:t>
      </w:r>
      <w:r>
        <w:rPr>
          <w:rFonts w:ascii="Times New Roman"/>
          <w:b/>
          <w:i w:val="false"/>
          <w:color w:val="000000"/>
          <w:sz w:val="28"/>
        </w:rPr>
        <w:t>комитетіні</w:t>
      </w:r>
      <w:r>
        <w:rPr>
          <w:rFonts w:ascii="Times New Roman"/>
          <w:b/>
          <w:i w:val="false"/>
          <w:color w:val="000000"/>
          <w:sz w:val="28"/>
        </w:rPr>
        <w:t>ң Интернет-ресурсында «Респонденттерге» б</w:t>
      </w:r>
      <w:r>
        <w:rPr>
          <w:rFonts w:ascii="Times New Roman"/>
          <w:b/>
          <w:i w:val="false"/>
          <w:color w:val="000000"/>
          <w:sz w:val="28"/>
        </w:rPr>
        <w:t>ө</w:t>
      </w:r>
      <w:r>
        <w:rPr>
          <w:rFonts w:ascii="Times New Roman"/>
          <w:b/>
          <w:i w:val="false"/>
          <w:color w:val="000000"/>
          <w:sz w:val="28"/>
        </w:rPr>
        <w:t>лімінде</w:t>
      </w:r>
      <w:r>
        <w:br/>
      </w:r>
      <w:r>
        <w:rPr>
          <w:rFonts w:ascii="Times New Roman"/>
          <w:b w:val="false"/>
          <w:i w:val="false"/>
          <w:color w:val="000000"/>
          <w:sz w:val="28"/>
        </w:rPr>
        <w:t>
</w:t>
      </w:r>
      <w:r>
        <w:rPr>
          <w:rFonts w:ascii="Times New Roman"/>
          <w:b/>
          <w:i w:val="false"/>
          <w:color w:val="000000"/>
          <w:sz w:val="28"/>
        </w:rPr>
        <w:t>орналас</w:t>
      </w:r>
      <w:r>
        <w:rPr>
          <w:rFonts w:ascii="Times New Roman"/>
          <w:b/>
          <w:i w:val="false"/>
          <w:color w:val="000000"/>
          <w:sz w:val="28"/>
        </w:rPr>
        <w:t>қ</w:t>
      </w:r>
      <w:r>
        <w:rPr>
          <w:rFonts w:ascii="Times New Roman"/>
          <w:b/>
          <w:i w:val="false"/>
          <w:color w:val="000000"/>
          <w:sz w:val="28"/>
        </w:rPr>
        <w:t>ан «</w:t>
      </w:r>
      <w:r>
        <w:rPr>
          <w:rFonts w:ascii="Times New Roman"/>
          <w:b/>
          <w:i w:val="false"/>
          <w:color w:val="000000"/>
          <w:sz w:val="28"/>
        </w:rPr>
        <w:t>Объектілер ж</w:t>
      </w:r>
      <w:r>
        <w:rPr>
          <w:rFonts w:ascii="Times New Roman"/>
          <w:b/>
          <w:i w:val="false"/>
          <w:color w:val="000000"/>
          <w:sz w:val="28"/>
        </w:rPr>
        <w:t>ә</w:t>
      </w:r>
      <w:r>
        <w:rPr>
          <w:rFonts w:ascii="Times New Roman"/>
          <w:b/>
          <w:i w:val="false"/>
          <w:color w:val="000000"/>
          <w:sz w:val="28"/>
        </w:rPr>
        <w:t xml:space="preserve">не </w:t>
      </w:r>
      <w:r>
        <w:rPr>
          <w:rFonts w:ascii="Times New Roman"/>
          <w:b/>
          <w:i w:val="false"/>
          <w:color w:val="000000"/>
          <w:sz w:val="28"/>
        </w:rPr>
        <w:t>қ</w:t>
      </w:r>
      <w:r>
        <w:rPr>
          <w:rFonts w:ascii="Times New Roman"/>
          <w:b/>
          <w:i w:val="false"/>
          <w:color w:val="000000"/>
          <w:sz w:val="28"/>
        </w:rPr>
        <w:t>уаттар т</w:t>
      </w:r>
      <w:r>
        <w:rPr>
          <w:rFonts w:ascii="Times New Roman"/>
          <w:b/>
          <w:i w:val="false"/>
          <w:color w:val="000000"/>
          <w:sz w:val="28"/>
        </w:rPr>
        <w:t>ү</w:t>
      </w:r>
      <w:r>
        <w:rPr>
          <w:rFonts w:ascii="Times New Roman"/>
          <w:b/>
          <w:i w:val="false"/>
          <w:color w:val="000000"/>
          <w:sz w:val="28"/>
        </w:rPr>
        <w:t>рлеріні</w:t>
      </w:r>
      <w:r>
        <w:rPr>
          <w:rFonts w:ascii="Times New Roman"/>
          <w:b/>
          <w:i w:val="false"/>
          <w:color w:val="000000"/>
          <w:sz w:val="28"/>
        </w:rPr>
        <w:t>ң</w:t>
      </w:r>
      <w:r>
        <w:rPr>
          <w:rFonts w:ascii="Times New Roman"/>
          <w:b/>
          <w:i w:val="false"/>
          <w:color w:val="000000"/>
          <w:sz w:val="28"/>
        </w:rPr>
        <w:t xml:space="preserve"> тізбесіне</w:t>
      </w:r>
      <w:r>
        <w:rPr>
          <w:rFonts w:ascii="Times New Roman"/>
          <w:b/>
          <w:i w:val="false"/>
          <w:color w:val="000000"/>
          <w:sz w:val="28"/>
        </w:rPr>
        <w:t>» с</w:t>
      </w:r>
      <w:r>
        <w:rPr>
          <w:rFonts w:ascii="Times New Roman"/>
          <w:b/>
          <w:i w:val="false"/>
          <w:color w:val="000000"/>
          <w:sz w:val="28"/>
        </w:rPr>
        <w:t>ә</w:t>
      </w:r>
      <w:r>
        <w:rPr>
          <w:rFonts w:ascii="Times New Roman"/>
          <w:b/>
          <w:i w:val="false"/>
          <w:color w:val="000000"/>
          <w:sz w:val="28"/>
        </w:rPr>
        <w:t>йкес</w:t>
      </w:r>
      <w:r>
        <w:br/>
      </w:r>
      <w:r>
        <w:rPr>
          <w:rFonts w:ascii="Times New Roman"/>
          <w:b w:val="false"/>
          <w:i w:val="false"/>
          <w:color w:val="000000"/>
          <w:sz w:val="28"/>
        </w:rPr>
        <w:t>
</w:t>
      </w:r>
      <w:r>
        <w:rPr>
          <w:rFonts w:ascii="Times New Roman"/>
          <w:b/>
          <w:i w:val="false"/>
          <w:color w:val="000000"/>
          <w:sz w:val="28"/>
        </w:rPr>
        <w:t>толтырылады</w:t>
      </w:r>
      <w:r>
        <w:br/>
      </w:r>
      <w:r>
        <w:rPr>
          <w:rFonts w:ascii="Times New Roman"/>
          <w:b w:val="false"/>
          <w:i w:val="false"/>
          <w:color w:val="000000"/>
          <w:sz w:val="28"/>
        </w:rPr>
        <w:t>
</w:t>
      </w:r>
      <w:r>
        <w:rPr>
          <w:rFonts w:ascii="Times New Roman"/>
          <w:b w:val="false"/>
          <w:i w:val="false"/>
          <w:color w:val="000000"/>
          <w:sz w:val="28"/>
        </w:rPr>
        <w:t>Здесь и далее заполняется согласно «Перечню видов объектов и мощностей», размещенный на</w:t>
      </w:r>
      <w:r>
        <w:br/>
      </w:r>
      <w:r>
        <w:rPr>
          <w:rFonts w:ascii="Times New Roman"/>
          <w:b w:val="false"/>
          <w:i w:val="false"/>
          <w:color w:val="000000"/>
          <w:sz w:val="28"/>
        </w:rPr>
        <w:t>
</w:t>
      </w:r>
      <w:r>
        <w:rPr>
          <w:rFonts w:ascii="Times New Roman"/>
          <w:b w:val="false"/>
          <w:i w:val="false"/>
          <w:color w:val="000000"/>
          <w:sz w:val="28"/>
        </w:rPr>
        <w:t>интернет-ресурсе Комитета по статистике Министерства национальной экономики Республики</w:t>
      </w:r>
      <w:r>
        <w:br/>
      </w:r>
      <w:r>
        <w:rPr>
          <w:rFonts w:ascii="Times New Roman"/>
          <w:b w:val="false"/>
          <w:i w:val="false"/>
          <w:color w:val="000000"/>
          <w:sz w:val="28"/>
        </w:rPr>
        <w:t>
</w:t>
      </w:r>
      <w:r>
        <w:rPr>
          <w:rFonts w:ascii="Times New Roman"/>
          <w:b w:val="false"/>
          <w:i w:val="false"/>
          <w:color w:val="000000"/>
          <w:sz w:val="28"/>
        </w:rPr>
        <w:t xml:space="preserve">Казахстан в </w:t>
      </w:r>
      <w:r>
        <w:rPr>
          <w:rFonts w:ascii="Times New Roman"/>
          <w:b w:val="false"/>
          <w:i w:val="false"/>
          <w:color w:val="000000"/>
          <w:sz w:val="28"/>
        </w:rPr>
        <w:t>разделе «Для респондентов»</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Есепті жылы барлы</w:t>
      </w:r>
      <w:r>
        <w:rPr>
          <w:rFonts w:ascii="Times New Roman"/>
          <w:b/>
          <w:i w:val="false"/>
          <w:color w:val="000000"/>
          <w:sz w:val="28"/>
        </w:rPr>
        <w:t>қ</w:t>
      </w:r>
      <w:r>
        <w:rPr>
          <w:rFonts w:ascii="Times New Roman"/>
          <w:b/>
          <w:i w:val="false"/>
          <w:color w:val="000000"/>
          <w:sz w:val="28"/>
        </w:rPr>
        <w:t xml:space="preserve"> к</w:t>
      </w:r>
      <w:r>
        <w:rPr>
          <w:rFonts w:ascii="Times New Roman"/>
          <w:b/>
          <w:i w:val="false"/>
          <w:color w:val="000000"/>
          <w:sz w:val="28"/>
        </w:rPr>
        <w:t>ө</w:t>
      </w:r>
      <w:r>
        <w:rPr>
          <w:rFonts w:ascii="Times New Roman"/>
          <w:b/>
          <w:i w:val="false"/>
          <w:color w:val="000000"/>
          <w:sz w:val="28"/>
        </w:rPr>
        <w:t xml:space="preserve">рсеткіштер бойынша бірдей бірнеше объектілер </w:t>
      </w:r>
      <w:r>
        <w:br/>
      </w:r>
      <w:r>
        <w:rPr>
          <w:rFonts w:ascii="Times New Roman"/>
          <w:b w:val="false"/>
          <w:i w:val="false"/>
          <w:color w:val="000000"/>
          <w:sz w:val="28"/>
        </w:rPr>
        <w:t>
</w:t>
      </w:r>
      <w:r>
        <w:rPr>
          <w:rFonts w:ascii="Times New Roman"/>
          <w:b/>
          <w:i w:val="false"/>
          <w:color w:val="000000"/>
          <w:sz w:val="28"/>
        </w:rPr>
        <w:t>пайдалану</w:t>
      </w:r>
      <w:r>
        <w:rPr>
          <w:rFonts w:ascii="Times New Roman"/>
          <w:b/>
          <w:i w:val="false"/>
          <w:color w:val="000000"/>
          <w:sz w:val="28"/>
        </w:rPr>
        <w:t>ғ</w:t>
      </w:r>
      <w:r>
        <w:rPr>
          <w:rFonts w:ascii="Times New Roman"/>
          <w:b/>
          <w:i w:val="false"/>
          <w:color w:val="000000"/>
          <w:sz w:val="28"/>
        </w:rPr>
        <w:t xml:space="preserve">а берілген </w:t>
      </w:r>
      <w:r>
        <w:rPr>
          <w:rFonts w:ascii="Times New Roman"/>
          <w:b/>
          <w:i w:val="false"/>
          <w:color w:val="000000"/>
          <w:sz w:val="28"/>
        </w:rPr>
        <w:t>жа</w:t>
      </w:r>
      <w:r>
        <w:rPr>
          <w:rFonts w:ascii="Times New Roman"/>
          <w:b/>
          <w:i w:val="false"/>
          <w:color w:val="000000"/>
          <w:sz w:val="28"/>
        </w:rPr>
        <w:t>ғ</w:t>
      </w:r>
      <w:r>
        <w:rPr>
          <w:rFonts w:ascii="Times New Roman"/>
          <w:b/>
          <w:i w:val="false"/>
          <w:color w:val="000000"/>
          <w:sz w:val="28"/>
        </w:rPr>
        <w:t>дайда оларды</w:t>
      </w:r>
      <w:r>
        <w:rPr>
          <w:rFonts w:ascii="Times New Roman"/>
          <w:b/>
          <w:i w:val="false"/>
          <w:color w:val="000000"/>
          <w:sz w:val="28"/>
        </w:rPr>
        <w:t>ң</w:t>
      </w:r>
      <w:r>
        <w:rPr>
          <w:rFonts w:ascii="Times New Roman"/>
          <w:b/>
          <w:i w:val="false"/>
          <w:color w:val="000000"/>
          <w:sz w:val="28"/>
        </w:rPr>
        <w:t xml:space="preserve"> жалпы саны к</w:t>
      </w:r>
      <w:r>
        <w:rPr>
          <w:rFonts w:ascii="Times New Roman"/>
          <w:b/>
          <w:i w:val="false"/>
          <w:color w:val="000000"/>
          <w:sz w:val="28"/>
        </w:rPr>
        <w:t>ө</w:t>
      </w:r>
      <w:r>
        <w:rPr>
          <w:rFonts w:ascii="Times New Roman"/>
          <w:b/>
          <w:i w:val="false"/>
          <w:color w:val="000000"/>
          <w:sz w:val="28"/>
        </w:rPr>
        <w:t>рсетіледі</w:t>
      </w:r>
      <w:r>
        <w:br/>
      </w:r>
      <w:r>
        <w:rPr>
          <w:rFonts w:ascii="Times New Roman"/>
          <w:b w:val="false"/>
          <w:i w:val="false"/>
          <w:color w:val="000000"/>
          <w:sz w:val="28"/>
        </w:rPr>
        <w:t>
</w:t>
      </w:r>
      <w:r>
        <w:rPr>
          <w:rFonts w:ascii="Times New Roman"/>
          <w:b w:val="false"/>
          <w:i w:val="false"/>
          <w:color w:val="000000"/>
          <w:sz w:val="28"/>
        </w:rPr>
        <w:t>В случае ввода в эксплуатацию в отчетном году одновременно нескольких идентичных по</w:t>
      </w:r>
      <w:r>
        <w:br/>
      </w:r>
      <w:r>
        <w:rPr>
          <w:rFonts w:ascii="Times New Roman"/>
          <w:b w:val="false"/>
          <w:i w:val="false"/>
          <w:color w:val="000000"/>
          <w:sz w:val="28"/>
        </w:rPr>
        <w:t>
</w:t>
      </w:r>
      <w:r>
        <w:rPr>
          <w:rFonts w:ascii="Times New Roman"/>
          <w:b w:val="false"/>
          <w:i w:val="false"/>
          <w:color w:val="000000"/>
          <w:sz w:val="28"/>
        </w:rPr>
        <w:t xml:space="preserve">всем </w:t>
      </w:r>
      <w:r>
        <w:rPr>
          <w:rFonts w:ascii="Times New Roman"/>
          <w:b w:val="false"/>
          <w:i w:val="false"/>
          <w:color w:val="000000"/>
          <w:sz w:val="28"/>
        </w:rPr>
        <w:t>показателям объектов указывается суммарное количество</w:t>
      </w:r>
    </w:p>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4.Жаңа ғимараттар санын көрсетіңіз, бірлік</w:t>
            </w:r>
            <w:r>
              <w:br/>
            </w:r>
            <w:r>
              <w:rPr>
                <w:rFonts w:ascii="Times New Roman"/>
                <w:b w:val="false"/>
                <w:i w:val="false"/>
                <w:color w:val="000000"/>
                <w:sz w:val="20"/>
              </w:rPr>
              <w:t>
</w:t>
            </w:r>
            <w:r>
              <w:rPr>
                <w:rFonts w:ascii="Times New Roman"/>
                <w:b w:val="false"/>
                <w:i w:val="false"/>
                <w:color w:val="000000"/>
                <w:sz w:val="20"/>
              </w:rPr>
              <w:t>Укажите количество новых зданий, единиц</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11811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181100" cy="6985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Жаңа тұрғын немесе тұрғын емес ғимараттар, жаңа тұрғын ғимараттағы кіріктіре - жапсарластыра салынған үй-жайлар немесе қолданыстағы ғимаратқа жапсаржай (қондыра салынған үй-жай) пайдалануға берілген жағдайда, мыналарды 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нового жилого или нежилого здания, встроенно-пристроенного помещения в новом жилом здании или пристройки (надстройки) к существующему зданию укажите:</w:t>
            </w:r>
          </w:p>
        </w:tc>
      </w:tr>
    </w:tbl>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Жалпы құрылыс көлемі, текше метр</w:t>
            </w:r>
            <w:r>
              <w:br/>
            </w:r>
            <w:r>
              <w:rPr>
                <w:rFonts w:ascii="Times New Roman"/>
                <w:b w:val="false"/>
                <w:i w:val="false"/>
                <w:color w:val="000000"/>
                <w:sz w:val="20"/>
              </w:rPr>
              <w:t>
</w:t>
            </w:r>
            <w:r>
              <w:rPr>
                <w:rFonts w:ascii="Times New Roman"/>
                <w:b w:val="false"/>
                <w:i w:val="false"/>
                <w:color w:val="000000"/>
                <w:sz w:val="20"/>
              </w:rPr>
              <w:t>Общий строительный объем, куб. метров</w:t>
            </w:r>
            <w:r>
              <w:rPr>
                <w:rFonts w:ascii="Times New Roman"/>
                <w:b w:val="false"/>
                <w:i w:val="false"/>
                <w:color w:val="000000"/>
                <w:vertAlign w:val="superscript"/>
              </w:rPr>
              <w:t>3</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990600" cy="495300"/>
                          </a:xfrm>
                          <a:prstGeom prst="rect">
                            <a:avLst/>
                          </a:prstGeom>
                        </pic:spPr>
                      </pic:pic>
                    </a:graphicData>
                  </a:graphic>
                </wp:inline>
              </w:drawing>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 Ғимараттардың жалпы алаңы, шаршы метр</w:t>
            </w:r>
            <w:r>
              <w:br/>
            </w:r>
            <w:r>
              <w:rPr>
                <w:rFonts w:ascii="Times New Roman"/>
                <w:b w:val="false"/>
                <w:i w:val="false"/>
                <w:color w:val="000000"/>
                <w:sz w:val="20"/>
              </w:rPr>
              <w:t>
</w:t>
            </w:r>
            <w:r>
              <w:rPr>
                <w:rFonts w:ascii="Times New Roman"/>
                <w:b w:val="false"/>
                <w:i w:val="false"/>
                <w:color w:val="000000"/>
                <w:sz w:val="20"/>
              </w:rPr>
              <w:t>Общая площадь здания, кв. метров</w:t>
            </w:r>
            <w:r>
              <w:rPr>
                <w:rFonts w:ascii="Times New Roman"/>
                <w:b w:val="false"/>
                <w:i w:val="false"/>
                <w:color w:val="000000"/>
                <w:vertAlign w:val="superscript"/>
              </w:rPr>
              <w:t>3</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990600" cy="4953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Тұрғын үй пайдалануға берілген жағдайда, үйдің түрін</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30200" cy="215900"/>
                          </a:xfrm>
                          <a:prstGeom prst="rect">
                            <a:avLst/>
                          </a:prstGeom>
                        </pic:spPr>
                      </pic:pic>
                    </a:graphicData>
                  </a:graphic>
                </wp:inline>
              </w:drawing>
            </w:r>
            <w:r>
              <w:rPr>
                <w:rFonts w:ascii="Times New Roman"/>
                <w:b/>
                <w:i w:val="false"/>
                <w:color w:val="000000"/>
                <w:sz w:val="20"/>
              </w:rPr>
              <w:t xml:space="preserve">белгісімен </w:t>
            </w:r>
            <w:r>
              <w:rPr>
                <w:rFonts w:ascii="Times New Roman"/>
                <w:b/>
                <w:i w:val="false"/>
                <w:color w:val="000000"/>
                <w:sz w:val="20"/>
              </w:rPr>
              <w:t>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жилого дома отметьте знаком</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30200" cy="215900"/>
                          </a:xfrm>
                          <a:prstGeom prst="rect">
                            <a:avLst/>
                          </a:prstGeom>
                        </pic:spPr>
                      </pic:pic>
                    </a:graphicData>
                  </a:graphic>
                </wp:inline>
              </w:drawing>
            </w:r>
            <w:r>
              <w:rPr>
                <w:rFonts w:ascii="Times New Roman"/>
                <w:b w:val="false"/>
                <w:i w:val="false"/>
                <w:color w:val="000000"/>
                <w:sz w:val="20"/>
              </w:rPr>
              <w:t>тип дома</w:t>
            </w:r>
          </w:p>
        </w:tc>
      </w:tr>
    </w:tbl>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Жалға берілетін (коммуналдық)</w:t>
            </w:r>
            <w:r>
              <w:br/>
            </w:r>
            <w:r>
              <w:rPr>
                <w:rFonts w:ascii="Times New Roman"/>
                <w:b w:val="false"/>
                <w:i w:val="false"/>
                <w:color w:val="000000"/>
                <w:sz w:val="20"/>
              </w:rPr>
              <w:t>
</w:t>
            </w:r>
            <w:r>
              <w:rPr>
                <w:rFonts w:ascii="Times New Roman"/>
                <w:b w:val="false"/>
                <w:i w:val="false"/>
                <w:color w:val="000000"/>
                <w:sz w:val="20"/>
              </w:rPr>
              <w:t>Арендный (коммунальный)</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533400" cy="406400"/>
                          </a:xfrm>
                          <a:prstGeom prst="rect">
                            <a:avLst/>
                          </a:prstGeom>
                        </pic:spPr>
                      </pic:pic>
                    </a:graphicData>
                  </a:graphic>
                </wp:inline>
              </w:drawing>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 Жалға берілетін</w:t>
            </w:r>
            <w:r>
              <w:br/>
            </w:r>
            <w:r>
              <w:rPr>
                <w:rFonts w:ascii="Times New Roman"/>
                <w:b w:val="false"/>
                <w:i w:val="false"/>
                <w:color w:val="000000"/>
                <w:sz w:val="20"/>
              </w:rPr>
              <w:t>
</w:t>
            </w:r>
            <w:r>
              <w:rPr>
                <w:rFonts w:ascii="Times New Roman"/>
                <w:b w:val="false"/>
                <w:i w:val="false"/>
                <w:color w:val="000000"/>
                <w:sz w:val="20"/>
              </w:rPr>
              <w:t>Арендный</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533400" cy="406400"/>
                          </a:xfrm>
                          <a:prstGeom prst="rect">
                            <a:avLst/>
                          </a:prstGeom>
                        </pic:spPr>
                      </pic:pic>
                    </a:graphicData>
                  </a:graphic>
                </wp:inline>
              </w:drawing>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Жергілікті атқарушы органдарға бюджеттік кредит беру есебінен салынған</w:t>
            </w:r>
            <w:r>
              <w:br/>
            </w:r>
            <w:r>
              <w:rPr>
                <w:rFonts w:ascii="Times New Roman"/>
                <w:b w:val="false"/>
                <w:i w:val="false"/>
                <w:color w:val="000000"/>
                <w:sz w:val="20"/>
              </w:rPr>
              <w:t>
</w:t>
            </w:r>
            <w:r>
              <w:rPr>
                <w:rFonts w:ascii="Times New Roman"/>
                <w:b w:val="false"/>
                <w:i w:val="false"/>
                <w:color w:val="000000"/>
                <w:sz w:val="20"/>
              </w:rPr>
              <w:t>Построенный за счет бюджетного кредитования местных исполнительных органов</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533400" cy="406400"/>
                          </a:xfrm>
                          <a:prstGeom prst="rect">
                            <a:avLst/>
                          </a:prstGeom>
                        </pic:spPr>
                      </pic:pic>
                    </a:graphicData>
                  </a:graphic>
                </wp:inline>
              </w:drawing>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 Коммерциялық (ипотекалық кредит беру жүйесі бойынша сату үшін)</w:t>
            </w:r>
            <w:r>
              <w:br/>
            </w:r>
            <w:r>
              <w:rPr>
                <w:rFonts w:ascii="Times New Roman"/>
                <w:b w:val="false"/>
                <w:i w:val="false"/>
                <w:color w:val="000000"/>
                <w:sz w:val="20"/>
              </w:rPr>
              <w:t>
</w:t>
            </w:r>
            <w:r>
              <w:rPr>
                <w:rFonts w:ascii="Times New Roman"/>
                <w:b w:val="false"/>
                <w:i w:val="false"/>
                <w:color w:val="000000"/>
                <w:sz w:val="20"/>
              </w:rPr>
              <w:t>Коммерческий (для продажи по системе ипотечного кредитования)</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533400" cy="406400"/>
                          </a:xfrm>
                          <a:prstGeom prst="rect">
                            <a:avLst/>
                          </a:prstGeom>
                        </pic:spPr>
                      </pic:pic>
                    </a:graphicData>
                  </a:graphic>
                </wp:inline>
              </w:drawing>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Басқа</w:t>
            </w:r>
            <w:r>
              <w:br/>
            </w:r>
            <w:r>
              <w:rPr>
                <w:rFonts w:ascii="Times New Roman"/>
                <w:b w:val="false"/>
                <w:i w:val="false"/>
                <w:color w:val="000000"/>
                <w:sz w:val="20"/>
              </w:rPr>
              <w:t>
</w:t>
            </w:r>
            <w:r>
              <w:rPr>
                <w:rFonts w:ascii="Times New Roman"/>
                <w:b w:val="false"/>
                <w:i w:val="false"/>
                <w:color w:val="000000"/>
                <w:sz w:val="20"/>
              </w:rPr>
              <w:t>Другой</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533400" cy="4064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Өзге де тұрғын үйлер пайдалануға берілген жағдайда, тұрғын және қосалқы үй-жайлардың жалпы алаңын көрсетіңіз, шаршы метр</w:t>
            </w:r>
            <w:r>
              <w:br/>
            </w:r>
            <w:r>
              <w:rPr>
                <w:rFonts w:ascii="Times New Roman"/>
                <w:b w:val="false"/>
                <w:i w:val="false"/>
                <w:color w:val="000000"/>
                <w:sz w:val="20"/>
              </w:rPr>
              <w:t>
</w:t>
            </w:r>
            <w:r>
              <w:rPr>
                <w:rFonts w:ascii="Times New Roman"/>
                <w:b w:val="false"/>
                <w:i w:val="false"/>
                <w:color w:val="000000"/>
                <w:sz w:val="20"/>
              </w:rPr>
              <w:t>При вводе в эксплуатацию прочего жилого здания укажите общую площадь жилых и подсобных помещений, кв. метров</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15494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549400" cy="6350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Тұрғын үй немесе жатақхана пайдалануға берілген жағдайда, үйдің қабаттылығын</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30200" cy="215900"/>
                          </a:xfrm>
                          <a:prstGeom prst="rect">
                            <a:avLst/>
                          </a:prstGeom>
                        </pic:spPr>
                      </pic:pic>
                    </a:graphicData>
                  </a:graphic>
                </wp:inline>
              </w:drawing>
            </w:r>
            <w:r>
              <w:rPr>
                <w:rFonts w:ascii="Times New Roman"/>
                <w:b/>
                <w:i w:val="false"/>
                <w:color w:val="000000"/>
                <w:sz w:val="20"/>
              </w:rPr>
              <w:t>белгісімен 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жилого дома или общежития отметьте знаком</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30200" cy="215900"/>
                          </a:xfrm>
                          <a:prstGeom prst="rect">
                            <a:avLst/>
                          </a:prstGeom>
                        </pic:spPr>
                      </pic:pic>
                    </a:graphicData>
                  </a:graphic>
                </wp:inline>
              </w:drawing>
            </w:r>
            <w:r>
              <w:rPr>
                <w:rFonts w:ascii="Times New Roman"/>
                <w:b w:val="false"/>
                <w:i w:val="false"/>
                <w:color w:val="000000"/>
                <w:sz w:val="20"/>
              </w:rPr>
              <w:t>этажность здания</w:t>
            </w:r>
          </w:p>
        </w:tc>
      </w:tr>
    </w:tbl>
    <w:tbl>
      <w:tblPr>
        <w:tblW w:w="0" w:type="auto"/>
        <w:tblCellSpacing w:w="0" w:type="auto"/>
        <w:tblBorders>
          <w:top w:val="none"/>
          <w:left w:val="none"/>
          <w:bottom w:val="none"/>
          <w:right w:val="none"/>
          <w:insideH w:val="none"/>
          <w:insideV w:val="none"/>
        </w:tblBorders>
      </w:tblPr>
      <w:tblGrid>
        <w:gridCol w:w="3500"/>
        <w:gridCol w:w="3500"/>
        <w:gridCol w:w="3500"/>
        <w:gridCol w:w="3500"/>
      </w:tblGrid>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 1 қабатты</w:t>
            </w:r>
            <w:r>
              <w:br/>
            </w:r>
            <w:r>
              <w:rPr>
                <w:rFonts w:ascii="Times New Roman"/>
                <w:b w:val="false"/>
                <w:i w:val="false"/>
                <w:color w:val="000000"/>
                <w:sz w:val="20"/>
              </w:rPr>
              <w:t>
</w:t>
            </w:r>
            <w:r>
              <w:rPr>
                <w:rFonts w:ascii="Times New Roman"/>
                <w:b w:val="false"/>
                <w:i w:val="false"/>
                <w:color w:val="000000"/>
                <w:sz w:val="20"/>
              </w:rPr>
              <w:t>1-этажное</w:t>
            </w:r>
          </w:p>
        </w:tc>
        <w:tc>
          <w:tcPr>
            <w:tcW w:w="3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533400" cy="4064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 5-9 қабатты</w:t>
            </w:r>
            <w:r>
              <w:br/>
            </w:r>
            <w:r>
              <w:rPr>
                <w:rFonts w:ascii="Times New Roman"/>
                <w:b w:val="false"/>
                <w:i w:val="false"/>
                <w:color w:val="000000"/>
                <w:sz w:val="20"/>
              </w:rPr>
              <w:t>
</w:t>
            </w:r>
            <w:r>
              <w:rPr>
                <w:rFonts w:ascii="Times New Roman"/>
                <w:b w:val="false"/>
                <w:i w:val="false"/>
                <w:color w:val="000000"/>
                <w:sz w:val="20"/>
              </w:rPr>
              <w:t>5-9-этажное</w:t>
            </w:r>
          </w:p>
        </w:tc>
        <w:tc>
          <w:tcPr>
            <w:tcW w:w="3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533400" cy="406400"/>
                          </a:xfrm>
                          <a:prstGeom prst="rect">
                            <a:avLst/>
                          </a:prstGeom>
                        </pic:spPr>
                      </pic:pic>
                    </a:graphicData>
                  </a:graphic>
                </wp:inline>
              </w:drawing>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 2 қабатты</w:t>
            </w:r>
            <w:r>
              <w:br/>
            </w:r>
            <w:r>
              <w:rPr>
                <w:rFonts w:ascii="Times New Roman"/>
                <w:b w:val="false"/>
                <w:i w:val="false"/>
                <w:color w:val="000000"/>
                <w:sz w:val="20"/>
              </w:rPr>
              <w:t>
</w:t>
            </w:r>
            <w:r>
              <w:rPr>
                <w:rFonts w:ascii="Times New Roman"/>
                <w:b w:val="false"/>
                <w:i w:val="false"/>
                <w:color w:val="000000"/>
                <w:sz w:val="20"/>
              </w:rPr>
              <w:t>2-этажное</w:t>
            </w:r>
          </w:p>
        </w:tc>
        <w:tc>
          <w:tcPr>
            <w:tcW w:w="3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533400" cy="4064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 10-19 қабатты</w:t>
            </w:r>
            <w:r>
              <w:br/>
            </w:r>
            <w:r>
              <w:rPr>
                <w:rFonts w:ascii="Times New Roman"/>
                <w:b w:val="false"/>
                <w:i w:val="false"/>
                <w:color w:val="000000"/>
                <w:sz w:val="20"/>
              </w:rPr>
              <w:t>
</w:t>
            </w:r>
            <w:r>
              <w:rPr>
                <w:rFonts w:ascii="Times New Roman"/>
                <w:b w:val="false"/>
                <w:i w:val="false"/>
                <w:color w:val="000000"/>
                <w:sz w:val="20"/>
              </w:rPr>
              <w:t>10-19-этажное</w:t>
            </w:r>
          </w:p>
        </w:tc>
        <w:tc>
          <w:tcPr>
            <w:tcW w:w="3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533400" cy="406400"/>
                          </a:xfrm>
                          <a:prstGeom prst="rect">
                            <a:avLst/>
                          </a:prstGeom>
                        </pic:spPr>
                      </pic:pic>
                    </a:graphicData>
                  </a:graphic>
                </wp:inline>
              </w:drawing>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 3 қабатты</w:t>
            </w:r>
            <w:r>
              <w:br/>
            </w:r>
            <w:r>
              <w:rPr>
                <w:rFonts w:ascii="Times New Roman"/>
                <w:b w:val="false"/>
                <w:i w:val="false"/>
                <w:color w:val="000000"/>
                <w:sz w:val="20"/>
              </w:rPr>
              <w:t>
</w:t>
            </w:r>
            <w:r>
              <w:rPr>
                <w:rFonts w:ascii="Times New Roman"/>
                <w:b w:val="false"/>
                <w:i w:val="false"/>
                <w:color w:val="000000"/>
                <w:sz w:val="20"/>
              </w:rPr>
              <w:t>3-этажное</w:t>
            </w:r>
          </w:p>
        </w:tc>
        <w:tc>
          <w:tcPr>
            <w:tcW w:w="3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533400" cy="4064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8.7 20 қабатты және </w:t>
            </w:r>
            <w:r>
              <w:rPr>
                <w:rFonts w:ascii="Times New Roman"/>
                <w:b w:val="false"/>
                <w:i w:val="false"/>
                <w:color w:val="000000"/>
                <w:sz w:val="20"/>
              </w:rPr>
              <w:t>одан да биік</w:t>
            </w:r>
            <w:r>
              <w:br/>
            </w:r>
            <w:r>
              <w:rPr>
                <w:rFonts w:ascii="Times New Roman"/>
                <w:b w:val="false"/>
                <w:i w:val="false"/>
                <w:color w:val="000000"/>
                <w:sz w:val="20"/>
              </w:rPr>
              <w:t>
</w:t>
            </w:r>
            <w:r>
              <w:rPr>
                <w:rFonts w:ascii="Times New Roman"/>
                <w:b w:val="false"/>
                <w:i w:val="false"/>
                <w:color w:val="000000"/>
                <w:sz w:val="20"/>
              </w:rPr>
              <w:t>20-этажное и выше</w:t>
            </w:r>
          </w:p>
        </w:tc>
        <w:tc>
          <w:tcPr>
            <w:tcW w:w="3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533400" cy="406400"/>
                          </a:xfrm>
                          <a:prstGeom prst="rect">
                            <a:avLst/>
                          </a:prstGeom>
                        </pic:spPr>
                      </pic:pic>
                    </a:graphicData>
                  </a:graphic>
                </wp:inline>
              </w:drawing>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 4 қабатты</w:t>
            </w:r>
            <w:r>
              <w:br/>
            </w:r>
            <w:r>
              <w:rPr>
                <w:rFonts w:ascii="Times New Roman"/>
                <w:b w:val="false"/>
                <w:i w:val="false"/>
                <w:color w:val="000000"/>
                <w:sz w:val="20"/>
              </w:rPr>
              <w:t>
</w:t>
            </w:r>
            <w:r>
              <w:rPr>
                <w:rFonts w:ascii="Times New Roman"/>
                <w:b w:val="false"/>
                <w:i w:val="false"/>
                <w:color w:val="000000"/>
                <w:sz w:val="20"/>
              </w:rPr>
              <w:t>4-этажное</w:t>
            </w:r>
          </w:p>
        </w:tc>
        <w:tc>
          <w:tcPr>
            <w:tcW w:w="3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533400" cy="4064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Тұрғын үй немесе жатақхана пайдалануға берілген жағдайда, абаттандыру</w:t>
            </w:r>
            <w:r>
              <w:br/>
            </w:r>
            <w:r>
              <w:rPr>
                <w:rFonts w:ascii="Times New Roman"/>
                <w:b w:val="false"/>
                <w:i w:val="false"/>
                <w:color w:val="000000"/>
                <w:sz w:val="20"/>
              </w:rPr>
              <w:t>
</w:t>
            </w:r>
            <w:r>
              <w:rPr>
                <w:rFonts w:ascii="Times New Roman"/>
                <w:b/>
                <w:i w:val="false"/>
                <w:color w:val="000000"/>
                <w:sz w:val="20"/>
              </w:rPr>
              <w:t>дәрежесін</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30200" cy="215900"/>
                          </a:xfrm>
                          <a:prstGeom prst="rect">
                            <a:avLst/>
                          </a:prstGeom>
                        </pic:spPr>
                      </pic:pic>
                    </a:graphicData>
                  </a:graphic>
                </wp:inline>
              </w:drawing>
            </w:r>
            <w:r>
              <w:rPr>
                <w:rFonts w:ascii="Times New Roman"/>
                <w:b/>
                <w:i w:val="false"/>
                <w:color w:val="000000"/>
                <w:sz w:val="20"/>
              </w:rPr>
              <w:t>белгісімен 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жилого дома или общежития отметьте знаком</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30200" cy="215900"/>
                          </a:xfrm>
                          <a:prstGeom prst="rect">
                            <a:avLst/>
                          </a:prstGeom>
                        </pic:spPr>
                      </pic:pic>
                    </a:graphicData>
                  </a:graphic>
                </wp:inline>
              </w:drawing>
            </w:r>
            <w:r>
              <w:rPr>
                <w:rFonts w:ascii="Times New Roman"/>
                <w:b w:val="false"/>
                <w:i w:val="false"/>
                <w:color w:val="000000"/>
                <w:sz w:val="20"/>
              </w:rPr>
              <w:t>степень</w:t>
            </w:r>
            <w:r>
              <w:br/>
            </w:r>
            <w:r>
              <w:rPr>
                <w:rFonts w:ascii="Times New Roman"/>
                <w:b w:val="false"/>
                <w:i w:val="false"/>
                <w:color w:val="000000"/>
                <w:sz w:val="20"/>
              </w:rPr>
              <w:t>
</w:t>
            </w:r>
            <w:r>
              <w:rPr>
                <w:rFonts w:ascii="Times New Roman"/>
                <w:b w:val="false"/>
                <w:i w:val="false"/>
                <w:color w:val="000000"/>
                <w:sz w:val="20"/>
              </w:rPr>
              <w:t>благоустройства</w:t>
            </w:r>
          </w:p>
        </w:tc>
      </w:tr>
    </w:tbl>
    <w:tbl>
      <w:tblPr>
        <w:tblW w:w="0" w:type="auto"/>
        <w:tblCellSpacing w:w="0" w:type="auto"/>
        <w:tblBorders>
          <w:top w:val="none"/>
          <w:left w:val="none"/>
          <w:bottom w:val="none"/>
          <w:right w:val="none"/>
          <w:insideH w:val="none"/>
          <w:insideV w:val="none"/>
        </w:tblBorders>
      </w:tblPr>
      <w:tblGrid>
        <w:gridCol w:w="5231"/>
        <w:gridCol w:w="1904"/>
        <w:gridCol w:w="5462"/>
        <w:gridCol w:w="1403"/>
      </w:tblGrid>
      <w:tr>
        <w:trPr>
          <w:trHeight w:val="30" w:hRule="atLeast"/>
        </w:trPr>
        <w:tc>
          <w:tcPr>
            <w:tcW w:w="523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Жабдықталған:</w:t>
            </w:r>
            <w:r>
              <w:br/>
            </w:r>
            <w:r>
              <w:rPr>
                <w:rFonts w:ascii="Times New Roman"/>
                <w:b w:val="false"/>
                <w:i w:val="false"/>
                <w:color w:val="000000"/>
                <w:sz w:val="20"/>
              </w:rPr>
              <w:t>
</w:t>
            </w:r>
            <w:r>
              <w:rPr>
                <w:rFonts w:ascii="Times New Roman"/>
                <w:b w:val="false"/>
                <w:i w:val="false"/>
                <w:color w:val="000000"/>
                <w:sz w:val="20"/>
              </w:rPr>
              <w:t>Оборудовано:</w:t>
            </w:r>
          </w:p>
        </w:tc>
        <w:tc>
          <w:tcPr>
            <w:tcW w:w="19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 жеке сужылытқыштардан ыстық сумен жабдықтау</w:t>
            </w:r>
            <w:r>
              <w:br/>
            </w:r>
            <w:r>
              <w:rPr>
                <w:rFonts w:ascii="Times New Roman"/>
                <w:b w:val="false"/>
                <w:i w:val="false"/>
                <w:color w:val="000000"/>
                <w:sz w:val="20"/>
              </w:rPr>
              <w:t>
</w:t>
            </w:r>
            <w:r>
              <w:rPr>
                <w:rFonts w:ascii="Times New Roman"/>
                <w:b w:val="false"/>
                <w:i w:val="false"/>
                <w:color w:val="000000"/>
                <w:sz w:val="20"/>
              </w:rPr>
              <w:t>горячее водоснабжение от индивидуальных водонагревателей</w:t>
            </w:r>
          </w:p>
        </w:tc>
        <w:tc>
          <w:tcPr>
            <w:tcW w:w="1403"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533400" cy="406400"/>
                          </a:xfrm>
                          <a:prstGeom prst="rect">
                            <a:avLst/>
                          </a:prstGeom>
                        </pic:spPr>
                      </pic:pic>
                    </a:graphicData>
                  </a:graphic>
                </wp:inline>
              </w:drawing>
            </w:r>
          </w:p>
        </w:tc>
      </w:tr>
      <w:tr>
        <w:trPr>
          <w:trHeight w:val="30" w:hRule="atLeast"/>
        </w:trPr>
        <w:tc>
          <w:tcPr>
            <w:tcW w:w="523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 сумен жабдықтау</w:t>
            </w:r>
            <w:r>
              <w:br/>
            </w:r>
            <w:r>
              <w:rPr>
                <w:rFonts w:ascii="Times New Roman"/>
                <w:b w:val="false"/>
                <w:i w:val="false"/>
                <w:color w:val="000000"/>
                <w:sz w:val="20"/>
              </w:rPr>
              <w:t>
</w:t>
            </w:r>
            <w:r>
              <w:rPr>
                <w:rFonts w:ascii="Times New Roman"/>
                <w:b w:val="false"/>
                <w:i w:val="false"/>
                <w:color w:val="000000"/>
                <w:sz w:val="20"/>
              </w:rPr>
              <w:t>водоснабжение</w:t>
            </w:r>
          </w:p>
        </w:tc>
        <w:tc>
          <w:tcPr>
            <w:tcW w:w="1904"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533400" cy="406400"/>
                          </a:xfrm>
                          <a:prstGeom prst="rect">
                            <a:avLst/>
                          </a:prstGeom>
                        </pic:spPr>
                      </pic:pic>
                    </a:graphicData>
                  </a:graphic>
                </wp:inline>
              </w:drawing>
            </w:r>
          </w:p>
        </w:tc>
        <w:tc>
          <w:tcPr>
            <w:tcW w:w="546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 тұрақты ванна немесе сусебезгі</w:t>
            </w:r>
            <w:r>
              <w:br/>
            </w:r>
            <w:r>
              <w:rPr>
                <w:rFonts w:ascii="Times New Roman"/>
                <w:b w:val="false"/>
                <w:i w:val="false"/>
                <w:color w:val="000000"/>
                <w:sz w:val="20"/>
              </w:rPr>
              <w:t>
</w:t>
            </w:r>
            <w:r>
              <w:rPr>
                <w:rFonts w:ascii="Times New Roman"/>
                <w:b w:val="false"/>
                <w:i w:val="false"/>
                <w:color w:val="000000"/>
                <w:sz w:val="20"/>
              </w:rPr>
              <w:t>стационарная ванна или душ</w:t>
            </w:r>
          </w:p>
        </w:tc>
        <w:tc>
          <w:tcPr>
            <w:tcW w:w="1403"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533400" cy="406400"/>
                          </a:xfrm>
                          <a:prstGeom prst="rect">
                            <a:avLst/>
                          </a:prstGeom>
                        </pic:spPr>
                      </pic:pic>
                    </a:graphicData>
                  </a:graphic>
                </wp:inline>
              </w:drawing>
            </w:r>
          </w:p>
        </w:tc>
      </w:tr>
      <w:tr>
        <w:trPr>
          <w:trHeight w:val="30" w:hRule="atLeast"/>
        </w:trPr>
        <w:tc>
          <w:tcPr>
            <w:tcW w:w="523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 кәріз</w:t>
            </w:r>
            <w:r>
              <w:br/>
            </w:r>
            <w:r>
              <w:rPr>
                <w:rFonts w:ascii="Times New Roman"/>
                <w:b w:val="false"/>
                <w:i w:val="false"/>
                <w:color w:val="000000"/>
                <w:sz w:val="20"/>
              </w:rPr>
              <w:t>
</w:t>
            </w:r>
            <w:r>
              <w:rPr>
                <w:rFonts w:ascii="Times New Roman"/>
                <w:b w:val="false"/>
                <w:i w:val="false"/>
                <w:color w:val="000000"/>
                <w:sz w:val="20"/>
              </w:rPr>
              <w:t>канализация</w:t>
            </w:r>
          </w:p>
        </w:tc>
        <w:tc>
          <w:tcPr>
            <w:tcW w:w="1904"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533400" cy="406400"/>
                          </a:xfrm>
                          <a:prstGeom prst="rect">
                            <a:avLst/>
                          </a:prstGeom>
                        </pic:spPr>
                      </pic:pic>
                    </a:graphicData>
                  </a:graphic>
                </wp:inline>
              </w:drawing>
            </w:r>
          </w:p>
        </w:tc>
        <w:tc>
          <w:tcPr>
            <w:tcW w:w="546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 желілік (табиғи) газ</w:t>
            </w:r>
            <w:r>
              <w:br/>
            </w:r>
            <w:r>
              <w:rPr>
                <w:rFonts w:ascii="Times New Roman"/>
                <w:b w:val="false"/>
                <w:i w:val="false"/>
                <w:color w:val="000000"/>
                <w:sz w:val="20"/>
              </w:rPr>
              <w:t>
</w:t>
            </w:r>
            <w:r>
              <w:rPr>
                <w:rFonts w:ascii="Times New Roman"/>
                <w:b w:val="false"/>
                <w:i w:val="false"/>
                <w:color w:val="000000"/>
                <w:sz w:val="20"/>
              </w:rPr>
              <w:t>газ сетевой (природный)</w:t>
            </w:r>
          </w:p>
        </w:tc>
        <w:tc>
          <w:tcPr>
            <w:tcW w:w="1403"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533400" cy="406400"/>
                          </a:xfrm>
                          <a:prstGeom prst="rect">
                            <a:avLst/>
                          </a:prstGeom>
                        </pic:spPr>
                      </pic:pic>
                    </a:graphicData>
                  </a:graphic>
                </wp:inline>
              </w:drawing>
            </w:r>
          </w:p>
        </w:tc>
      </w:tr>
      <w:tr>
        <w:trPr>
          <w:trHeight w:val="30" w:hRule="atLeast"/>
        </w:trPr>
        <w:tc>
          <w:tcPr>
            <w:tcW w:w="523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 орталықтан жылыту</w:t>
            </w:r>
            <w:r>
              <w:br/>
            </w:r>
            <w:r>
              <w:rPr>
                <w:rFonts w:ascii="Times New Roman"/>
                <w:b w:val="false"/>
                <w:i w:val="false"/>
                <w:color w:val="000000"/>
                <w:sz w:val="20"/>
              </w:rPr>
              <w:t>
</w:t>
            </w:r>
            <w:r>
              <w:rPr>
                <w:rFonts w:ascii="Times New Roman"/>
                <w:b w:val="false"/>
                <w:i w:val="false"/>
                <w:color w:val="000000"/>
                <w:sz w:val="20"/>
              </w:rPr>
              <w:t>центральное отопление</w:t>
            </w:r>
          </w:p>
        </w:tc>
        <w:tc>
          <w:tcPr>
            <w:tcW w:w="1904"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533400" cy="406400"/>
                          </a:xfrm>
                          <a:prstGeom prst="rect">
                            <a:avLst/>
                          </a:prstGeom>
                        </pic:spPr>
                      </pic:pic>
                    </a:graphicData>
                  </a:graphic>
                </wp:inline>
              </w:drawing>
            </w:r>
          </w:p>
        </w:tc>
        <w:tc>
          <w:tcPr>
            <w:tcW w:w="546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 сұйытылған газ (балондағы)</w:t>
            </w:r>
            <w:r>
              <w:br/>
            </w:r>
            <w:r>
              <w:rPr>
                <w:rFonts w:ascii="Times New Roman"/>
                <w:b w:val="false"/>
                <w:i w:val="false"/>
                <w:color w:val="000000"/>
                <w:sz w:val="20"/>
              </w:rPr>
              <w:t>
</w:t>
            </w:r>
            <w:r>
              <w:rPr>
                <w:rFonts w:ascii="Times New Roman"/>
                <w:b w:val="false"/>
                <w:i w:val="false"/>
                <w:color w:val="000000"/>
                <w:sz w:val="20"/>
              </w:rPr>
              <w:t>газ сжиженный (в балонах)</w:t>
            </w:r>
          </w:p>
        </w:tc>
        <w:tc>
          <w:tcPr>
            <w:tcW w:w="1403"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533400" cy="406400"/>
                          </a:xfrm>
                          <a:prstGeom prst="rect">
                            <a:avLst/>
                          </a:prstGeom>
                        </pic:spPr>
                      </pic:pic>
                    </a:graphicData>
                  </a:graphic>
                </wp:inline>
              </w:drawing>
            </w:r>
          </w:p>
        </w:tc>
      </w:tr>
      <w:tr>
        <w:trPr>
          <w:trHeight w:val="30" w:hRule="atLeast"/>
        </w:trPr>
        <w:tc>
          <w:tcPr>
            <w:tcW w:w="523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 дербес жылыту (жеке қондырғылардан, қазандықтардан жылыту)</w:t>
            </w:r>
            <w:r>
              <w:br/>
            </w:r>
            <w:r>
              <w:rPr>
                <w:rFonts w:ascii="Times New Roman"/>
                <w:b w:val="false"/>
                <w:i w:val="false"/>
                <w:color w:val="000000"/>
                <w:sz w:val="20"/>
              </w:rPr>
              <w:t>
</w:t>
            </w:r>
            <w:r>
              <w:rPr>
                <w:rFonts w:ascii="Times New Roman"/>
                <w:b w:val="false"/>
                <w:i w:val="false"/>
                <w:color w:val="000000"/>
                <w:sz w:val="20"/>
              </w:rPr>
              <w:t>автономное отопление (отопление от индивидуальных установок, котлов)</w:t>
            </w:r>
          </w:p>
        </w:tc>
        <w:tc>
          <w:tcPr>
            <w:tcW w:w="1904"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533400" cy="406400"/>
                          </a:xfrm>
                          <a:prstGeom prst="rect">
                            <a:avLst/>
                          </a:prstGeom>
                        </pic:spPr>
                      </pic:pic>
                    </a:graphicData>
                  </a:graphic>
                </wp:inline>
              </w:drawing>
            </w:r>
          </w:p>
        </w:tc>
        <w:tc>
          <w:tcPr>
            <w:tcW w:w="546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9.10 электр плитасы (еденге қоятын)</w:t>
            </w:r>
            <w:r>
              <w:br/>
            </w:r>
            <w:r>
              <w:rPr>
                <w:rFonts w:ascii="Times New Roman"/>
                <w:b w:val="false"/>
                <w:i w:val="false"/>
                <w:color w:val="000000"/>
                <w:sz w:val="20"/>
              </w:rPr>
              <w:t>
</w:t>
            </w:r>
            <w:r>
              <w:rPr>
                <w:rFonts w:ascii="Times New Roman"/>
                <w:b w:val="false"/>
                <w:i w:val="false"/>
                <w:color w:val="000000"/>
                <w:sz w:val="20"/>
              </w:rPr>
              <w:t>электроплита (напольная)</w:t>
            </w:r>
          </w:p>
        </w:tc>
        <w:tc>
          <w:tcPr>
            <w:tcW w:w="1403"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533400" cy="406400"/>
                          </a:xfrm>
                          <a:prstGeom prst="rect">
                            <a:avLst/>
                          </a:prstGeom>
                        </pic:spPr>
                      </pic:pic>
                    </a:graphicData>
                  </a:graphic>
                </wp:inline>
              </w:drawing>
            </w:r>
          </w:p>
        </w:tc>
      </w:tr>
      <w:tr>
        <w:trPr>
          <w:trHeight w:val="30" w:hRule="atLeast"/>
        </w:trPr>
        <w:tc>
          <w:tcPr>
            <w:tcW w:w="523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 орталықтан ыстық сумен жабдықтау</w:t>
            </w:r>
            <w:r>
              <w:br/>
            </w:r>
            <w:r>
              <w:rPr>
                <w:rFonts w:ascii="Times New Roman"/>
                <w:b w:val="false"/>
                <w:i w:val="false"/>
                <w:color w:val="000000"/>
                <w:sz w:val="20"/>
              </w:rPr>
              <w:t>
</w:t>
            </w:r>
            <w:r>
              <w:rPr>
                <w:rFonts w:ascii="Times New Roman"/>
                <w:b w:val="false"/>
                <w:i w:val="false"/>
                <w:color w:val="000000"/>
                <w:sz w:val="20"/>
              </w:rPr>
              <w:t>центральное горячее водоснабжение</w:t>
            </w:r>
          </w:p>
        </w:tc>
        <w:tc>
          <w:tcPr>
            <w:tcW w:w="1904"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533400" cy="406400"/>
                          </a:xfrm>
                          <a:prstGeom prst="rect">
                            <a:avLst/>
                          </a:prstGeom>
                        </pic:spPr>
                      </pic:pic>
                    </a:graphicData>
                  </a:graphic>
                </wp:inline>
              </w:drawing>
            </w:r>
          </w:p>
        </w:tc>
        <w:tc>
          <w:tcPr>
            <w:tcW w:w="54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Здесь и далее – куб. метр – кубический метр, кв. метр – квадратный метр</w:t>
      </w:r>
    </w:p>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Тұрғын үй немесе жатақхана пайдалануға берілген жағдайда, үйдің</w:t>
            </w:r>
            <w:r>
              <w:br/>
            </w:r>
            <w:r>
              <w:rPr>
                <w:rFonts w:ascii="Times New Roman"/>
                <w:b w:val="false"/>
                <w:i w:val="false"/>
                <w:color w:val="000000"/>
                <w:sz w:val="20"/>
              </w:rPr>
              <w:t>
</w:t>
            </w:r>
            <w:r>
              <w:rPr>
                <w:rFonts w:ascii="Times New Roman"/>
                <w:b/>
                <w:i w:val="false"/>
                <w:color w:val="000000"/>
                <w:sz w:val="20"/>
              </w:rPr>
              <w:t>қабырғаларының басым материалын</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30200" cy="215900"/>
                          </a:xfrm>
                          <a:prstGeom prst="rect">
                            <a:avLst/>
                          </a:prstGeom>
                        </pic:spPr>
                      </pic:pic>
                    </a:graphicData>
                  </a:graphic>
                </wp:inline>
              </w:drawing>
            </w:r>
            <w:r>
              <w:rPr>
                <w:rFonts w:ascii="Times New Roman"/>
                <w:b/>
                <w:i w:val="false"/>
                <w:color w:val="000000"/>
                <w:sz w:val="20"/>
              </w:rPr>
              <w:t>белгісімен 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жилого дома или общежития отметьте знаком</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30200" cy="215900"/>
                          </a:xfrm>
                          <a:prstGeom prst="rect">
                            <a:avLst/>
                          </a:prstGeom>
                        </pic:spPr>
                      </pic:pic>
                    </a:graphicData>
                  </a:graphic>
                </wp:inline>
              </w:drawing>
            </w:r>
            <w:r>
              <w:rPr>
                <w:rFonts w:ascii="Times New Roman"/>
                <w:b w:val="false"/>
                <w:i w:val="false"/>
                <w:color w:val="000000"/>
                <w:sz w:val="20"/>
              </w:rPr>
              <w:t>преобладающий</w:t>
            </w:r>
            <w:r>
              <w:br/>
            </w:r>
            <w:r>
              <w:rPr>
                <w:rFonts w:ascii="Times New Roman"/>
                <w:b w:val="false"/>
                <w:i w:val="false"/>
                <w:color w:val="000000"/>
                <w:sz w:val="20"/>
              </w:rPr>
              <w:t>
</w:t>
            </w:r>
            <w:r>
              <w:rPr>
                <w:rFonts w:ascii="Times New Roman"/>
                <w:b w:val="false"/>
                <w:i w:val="false"/>
                <w:color w:val="000000"/>
                <w:sz w:val="20"/>
              </w:rPr>
              <w:t>материал стен здания</w:t>
            </w:r>
          </w:p>
        </w:tc>
      </w:tr>
    </w:tbl>
    <w:tbl>
      <w:tblPr>
        <w:tblW w:w="0" w:type="auto"/>
        <w:tblCellSpacing w:w="0" w:type="auto"/>
        <w:tblBorders>
          <w:top w:val="none"/>
          <w:left w:val="none"/>
          <w:bottom w:val="none"/>
          <w:right w:val="none"/>
          <w:insideH w:val="none"/>
          <w:insideV w:val="none"/>
        </w:tblBorders>
      </w:tblPr>
      <w:tblGrid>
        <w:gridCol w:w="3685"/>
        <w:gridCol w:w="1261"/>
        <w:gridCol w:w="2924"/>
        <w:gridCol w:w="1021"/>
        <w:gridCol w:w="3786"/>
        <w:gridCol w:w="1323"/>
      </w:tblGrid>
      <w:tr>
        <w:trPr>
          <w:trHeight w:val="30" w:hRule="atLeast"/>
        </w:trPr>
        <w:tc>
          <w:tcPr>
            <w:tcW w:w="368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 кірпіш, тас</w:t>
            </w:r>
            <w:r>
              <w:br/>
            </w:r>
            <w:r>
              <w:rPr>
                <w:rFonts w:ascii="Times New Roman"/>
                <w:b w:val="false"/>
                <w:i w:val="false"/>
                <w:color w:val="000000"/>
                <w:sz w:val="20"/>
              </w:rPr>
              <w:t>
</w:t>
            </w:r>
            <w:r>
              <w:rPr>
                <w:rFonts w:ascii="Times New Roman"/>
                <w:b w:val="false"/>
                <w:i w:val="false"/>
                <w:color w:val="000000"/>
                <w:sz w:val="20"/>
              </w:rPr>
              <w:t>кирпич, камень</w:t>
            </w:r>
          </w:p>
        </w:tc>
        <w:tc>
          <w:tcPr>
            <w:tcW w:w="1261"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533400" cy="406400"/>
                          </a:xfrm>
                          <a:prstGeom prst="rect">
                            <a:avLst/>
                          </a:prstGeom>
                        </pic:spPr>
                      </pic:pic>
                    </a:graphicData>
                  </a:graphic>
                </wp:inline>
              </w:drawing>
            </w:r>
          </w:p>
        </w:tc>
        <w:tc>
          <w:tcPr>
            <w:tcW w:w="292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10.6 ағаш, шпалдар </w:t>
            </w:r>
            <w:r>
              <w:br/>
            </w:r>
            <w:r>
              <w:rPr>
                <w:rFonts w:ascii="Times New Roman"/>
                <w:b w:val="false"/>
                <w:i w:val="false"/>
                <w:color w:val="000000"/>
                <w:sz w:val="20"/>
              </w:rPr>
              <w:t>
</w:t>
            </w:r>
            <w:r>
              <w:rPr>
                <w:rFonts w:ascii="Times New Roman"/>
                <w:b w:val="false"/>
                <w:i w:val="false"/>
                <w:color w:val="000000"/>
                <w:sz w:val="20"/>
              </w:rPr>
              <w:t>дерево, шпалы</w:t>
            </w:r>
          </w:p>
        </w:tc>
        <w:tc>
          <w:tcPr>
            <w:tcW w:w="1021"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533400" cy="406400"/>
                          </a:xfrm>
                          <a:prstGeom prst="rect">
                            <a:avLst/>
                          </a:prstGeom>
                        </pic:spPr>
                      </pic:pic>
                    </a:graphicData>
                  </a:graphic>
                </wp:inline>
              </w:drawing>
            </w:r>
          </w:p>
        </w:tc>
        <w:tc>
          <w:tcPr>
            <w:tcW w:w="378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10.10 қаңқа-қамысты</w:t>
            </w:r>
            <w:r>
              <w:br/>
            </w:r>
            <w:r>
              <w:rPr>
                <w:rFonts w:ascii="Times New Roman"/>
                <w:b w:val="false"/>
                <w:i w:val="false"/>
                <w:color w:val="000000"/>
                <w:sz w:val="20"/>
              </w:rPr>
              <w:t>
</w:t>
            </w:r>
            <w:r>
              <w:rPr>
                <w:rFonts w:ascii="Times New Roman"/>
                <w:b w:val="false"/>
                <w:i w:val="false"/>
                <w:color w:val="000000"/>
                <w:sz w:val="20"/>
              </w:rPr>
              <w:t>каркасно-камышитовый</w:t>
            </w:r>
          </w:p>
        </w:tc>
        <w:tc>
          <w:tcPr>
            <w:tcW w:w="1323"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533400" cy="406400"/>
                          </a:xfrm>
                          <a:prstGeom prst="rect">
                            <a:avLst/>
                          </a:prstGeom>
                        </pic:spPr>
                      </pic:pic>
                    </a:graphicData>
                  </a:graphic>
                </wp:inline>
              </w:drawing>
            </w:r>
          </w:p>
        </w:tc>
      </w:tr>
      <w:tr>
        <w:trPr>
          <w:trHeight w:val="30" w:hRule="atLeast"/>
        </w:trPr>
        <w:tc>
          <w:tcPr>
            <w:tcW w:w="368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 ірі панелді</w:t>
            </w:r>
            <w:r>
              <w:br/>
            </w:r>
            <w:r>
              <w:rPr>
                <w:rFonts w:ascii="Times New Roman"/>
                <w:b w:val="false"/>
                <w:i w:val="false"/>
                <w:color w:val="000000"/>
                <w:sz w:val="20"/>
              </w:rPr>
              <w:t>
</w:t>
            </w:r>
            <w:r>
              <w:rPr>
                <w:rFonts w:ascii="Times New Roman"/>
                <w:b w:val="false"/>
                <w:i w:val="false"/>
                <w:color w:val="000000"/>
                <w:sz w:val="20"/>
              </w:rPr>
              <w:t>крупнопанельный</w:t>
            </w:r>
          </w:p>
        </w:tc>
        <w:tc>
          <w:tcPr>
            <w:tcW w:w="1261"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533400" cy="406400"/>
                          </a:xfrm>
                          <a:prstGeom prst="rect">
                            <a:avLst/>
                          </a:prstGeom>
                        </pic:spPr>
                      </pic:pic>
                    </a:graphicData>
                  </a:graphic>
                </wp:inline>
              </w:drawing>
            </w:r>
          </w:p>
        </w:tc>
        <w:tc>
          <w:tcPr>
            <w:tcW w:w="292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 монолитті бетон</w:t>
            </w:r>
            <w:r>
              <w:br/>
            </w:r>
            <w:r>
              <w:rPr>
                <w:rFonts w:ascii="Times New Roman"/>
                <w:b w:val="false"/>
                <w:i w:val="false"/>
                <w:color w:val="000000"/>
                <w:sz w:val="20"/>
              </w:rPr>
              <w:t>
</w:t>
            </w:r>
            <w:r>
              <w:rPr>
                <w:rFonts w:ascii="Times New Roman"/>
                <w:b w:val="false"/>
                <w:i w:val="false"/>
                <w:color w:val="000000"/>
                <w:sz w:val="20"/>
              </w:rPr>
              <w:t>(темір бетон)</w:t>
            </w:r>
            <w:r>
              <w:br/>
            </w:r>
            <w:r>
              <w:rPr>
                <w:rFonts w:ascii="Times New Roman"/>
                <w:b w:val="false"/>
                <w:i w:val="false"/>
                <w:color w:val="000000"/>
                <w:sz w:val="20"/>
              </w:rPr>
              <w:t>
</w:t>
            </w:r>
            <w:r>
              <w:rPr>
                <w:rFonts w:ascii="Times New Roman"/>
                <w:b w:val="false"/>
                <w:i w:val="false"/>
                <w:color w:val="000000"/>
                <w:sz w:val="20"/>
              </w:rPr>
              <w:t>монолитный бетон</w:t>
            </w:r>
            <w:r>
              <w:br/>
            </w:r>
            <w:r>
              <w:rPr>
                <w:rFonts w:ascii="Times New Roman"/>
                <w:b w:val="false"/>
                <w:i w:val="false"/>
                <w:color w:val="000000"/>
                <w:sz w:val="20"/>
              </w:rPr>
              <w:t>
</w:t>
            </w:r>
            <w:r>
              <w:rPr>
                <w:rFonts w:ascii="Times New Roman"/>
                <w:b w:val="false"/>
                <w:i w:val="false"/>
                <w:color w:val="000000"/>
                <w:sz w:val="20"/>
              </w:rPr>
              <w:t>(железобетон)</w:t>
            </w:r>
          </w:p>
        </w:tc>
        <w:tc>
          <w:tcPr>
            <w:tcW w:w="1021"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533400" cy="406400"/>
                          </a:xfrm>
                          <a:prstGeom prst="rect">
                            <a:avLst/>
                          </a:prstGeom>
                        </pic:spPr>
                      </pic:pic>
                    </a:graphicData>
                  </a:graphic>
                </wp:inline>
              </w:drawing>
            </w:r>
          </w:p>
        </w:tc>
        <w:tc>
          <w:tcPr>
            <w:tcW w:w="378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10.11 басқа да қабырға материалдары</w:t>
            </w:r>
            <w:r>
              <w:br/>
            </w:r>
            <w:r>
              <w:rPr>
                <w:rFonts w:ascii="Times New Roman"/>
                <w:b w:val="false"/>
                <w:i w:val="false"/>
                <w:color w:val="000000"/>
                <w:sz w:val="20"/>
              </w:rPr>
              <w:t>
</w:t>
            </w:r>
            <w:r>
              <w:rPr>
                <w:rFonts w:ascii="Times New Roman"/>
                <w:b w:val="false"/>
                <w:i w:val="false"/>
                <w:color w:val="000000"/>
                <w:sz w:val="20"/>
              </w:rPr>
              <w:t>другие стеновые материалы</w:t>
            </w:r>
          </w:p>
        </w:tc>
        <w:tc>
          <w:tcPr>
            <w:tcW w:w="1323"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533400" cy="406400"/>
                          </a:xfrm>
                          <a:prstGeom prst="rect">
                            <a:avLst/>
                          </a:prstGeom>
                        </pic:spPr>
                      </pic:pic>
                    </a:graphicData>
                  </a:graphic>
                </wp:inline>
              </w:drawing>
            </w:r>
          </w:p>
        </w:tc>
      </w:tr>
      <w:tr>
        <w:trPr>
          <w:trHeight w:val="30" w:hRule="atLeast"/>
        </w:trPr>
        <w:tc>
          <w:tcPr>
            <w:tcW w:w="368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 қаңқа-панелді</w:t>
            </w:r>
            <w:r>
              <w:br/>
            </w:r>
            <w:r>
              <w:rPr>
                <w:rFonts w:ascii="Times New Roman"/>
                <w:b w:val="false"/>
                <w:i w:val="false"/>
                <w:color w:val="000000"/>
                <w:sz w:val="20"/>
              </w:rPr>
              <w:t>
</w:t>
            </w:r>
            <w:r>
              <w:rPr>
                <w:rFonts w:ascii="Times New Roman"/>
                <w:b w:val="false"/>
                <w:i w:val="false"/>
                <w:color w:val="000000"/>
                <w:sz w:val="20"/>
              </w:rPr>
              <w:t>каркасно-панельный</w:t>
            </w:r>
          </w:p>
        </w:tc>
        <w:tc>
          <w:tcPr>
            <w:tcW w:w="1261"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533400" cy="406400"/>
                          </a:xfrm>
                          <a:prstGeom prst="rect">
                            <a:avLst/>
                          </a:prstGeom>
                        </pic:spPr>
                      </pic:pic>
                    </a:graphicData>
                  </a:graphic>
                </wp:inline>
              </w:drawing>
            </w:r>
          </w:p>
        </w:tc>
        <w:tc>
          <w:tcPr>
            <w:tcW w:w="292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10.8 ұялы бетон </w:t>
            </w:r>
            <w:r>
              <w:br/>
            </w:r>
            <w:r>
              <w:rPr>
                <w:rFonts w:ascii="Times New Roman"/>
                <w:b w:val="false"/>
                <w:i w:val="false"/>
                <w:color w:val="000000"/>
                <w:sz w:val="20"/>
              </w:rPr>
              <w:t>
</w:t>
            </w:r>
            <w:r>
              <w:rPr>
                <w:rFonts w:ascii="Times New Roman"/>
                <w:b w:val="false"/>
                <w:i w:val="false"/>
                <w:color w:val="000000"/>
                <w:sz w:val="20"/>
              </w:rPr>
              <w:t>ячеистый бетон</w:t>
            </w:r>
          </w:p>
        </w:tc>
        <w:tc>
          <w:tcPr>
            <w:tcW w:w="1021"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533400" cy="406400"/>
                          </a:xfrm>
                          <a:prstGeom prst="rect">
                            <a:avLst/>
                          </a:prstGeom>
                        </pic:spPr>
                      </pic:pic>
                    </a:graphicData>
                  </a:graphic>
                </wp:inline>
              </w:drawing>
            </w:r>
          </w:p>
        </w:tc>
        <w:tc>
          <w:tcPr>
            <w:tcW w:w="37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 көлемді-блокты</w:t>
            </w:r>
            <w:r>
              <w:br/>
            </w:r>
            <w:r>
              <w:rPr>
                <w:rFonts w:ascii="Times New Roman"/>
                <w:b w:val="false"/>
                <w:i w:val="false"/>
                <w:color w:val="000000"/>
                <w:sz w:val="20"/>
              </w:rPr>
              <w:t>
</w:t>
            </w:r>
            <w:r>
              <w:rPr>
                <w:rFonts w:ascii="Times New Roman"/>
                <w:b w:val="false"/>
                <w:i w:val="false"/>
                <w:color w:val="000000"/>
                <w:sz w:val="20"/>
              </w:rPr>
              <w:t>объемно-блочный</w:t>
            </w:r>
          </w:p>
        </w:tc>
        <w:tc>
          <w:tcPr>
            <w:tcW w:w="1261"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533400" cy="406400"/>
                          </a:xfrm>
                          <a:prstGeom prst="rect">
                            <a:avLst/>
                          </a:prstGeom>
                        </pic:spPr>
                      </pic:pic>
                    </a:graphicData>
                  </a:graphic>
                </wp:inline>
              </w:drawing>
            </w:r>
          </w:p>
        </w:tc>
        <w:tc>
          <w:tcPr>
            <w:tcW w:w="292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 саман</w:t>
            </w:r>
            <w:r>
              <w:br/>
            </w:r>
            <w:r>
              <w:rPr>
                <w:rFonts w:ascii="Times New Roman"/>
                <w:b w:val="false"/>
                <w:i w:val="false"/>
                <w:color w:val="000000"/>
                <w:sz w:val="20"/>
              </w:rPr>
              <w:t>
</w:t>
            </w:r>
            <w:r>
              <w:rPr>
                <w:rFonts w:ascii="Times New Roman"/>
                <w:b w:val="false"/>
                <w:i w:val="false"/>
                <w:color w:val="000000"/>
                <w:sz w:val="20"/>
              </w:rPr>
              <w:t>саман</w:t>
            </w:r>
          </w:p>
        </w:tc>
        <w:tc>
          <w:tcPr>
            <w:tcW w:w="1021"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533400" cy="406400"/>
                          </a:xfrm>
                          <a:prstGeom prst="rect">
                            <a:avLst/>
                          </a:prstGeom>
                        </pic:spPr>
                      </pic:pic>
                    </a:graphicData>
                  </a:graphic>
                </wp:inline>
              </w:drawing>
            </w:r>
          </w:p>
        </w:tc>
        <w:tc>
          <w:tcPr>
            <w:tcW w:w="37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10.5 ірі блокты </w:t>
            </w:r>
            <w:r>
              <w:br/>
            </w:r>
            <w:r>
              <w:rPr>
                <w:rFonts w:ascii="Times New Roman"/>
                <w:b w:val="false"/>
                <w:i w:val="false"/>
                <w:color w:val="000000"/>
                <w:sz w:val="20"/>
              </w:rPr>
              <w:t>
</w:t>
            </w:r>
            <w:r>
              <w:rPr>
                <w:rFonts w:ascii="Times New Roman"/>
                <w:b w:val="false"/>
                <w:i w:val="false"/>
                <w:color w:val="000000"/>
                <w:sz w:val="20"/>
              </w:rPr>
              <w:t>крупноблочный</w:t>
            </w:r>
          </w:p>
        </w:tc>
        <w:tc>
          <w:tcPr>
            <w:tcW w:w="1261"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533400" cy="406400"/>
                          </a:xfrm>
                          <a:prstGeom prst="rect">
                            <a:avLst/>
                          </a:prstGeom>
                        </pic:spPr>
                      </pic:pic>
                    </a:graphicData>
                  </a:graphic>
                </wp:inline>
              </w:drawing>
            </w:r>
          </w:p>
        </w:tc>
        <w:tc>
          <w:tcPr>
            <w:tcW w:w="29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Тұрғын үй пайдалануға берілген жағдайда пәтерлер туралы мәліметтерді</w:t>
            </w:r>
            <w:r>
              <w:br/>
            </w:r>
            <w:r>
              <w:rPr>
                <w:rFonts w:ascii="Times New Roman"/>
                <w:b w:val="false"/>
                <w:i w:val="false"/>
                <w:color w:val="000000"/>
                <w:sz w:val="20"/>
              </w:rPr>
              <w:t>
</w:t>
            </w:r>
            <w:r>
              <w:rPr>
                <w:rFonts w:ascii="Times New Roman"/>
                <w:b/>
                <w:i w:val="false"/>
                <w:color w:val="000000"/>
                <w:sz w:val="20"/>
              </w:rPr>
              <w:t>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жилого дома укажите сведения о квартирах</w:t>
            </w:r>
          </w:p>
        </w:tc>
      </w:tr>
    </w:tbl>
    <w:tbl>
      <w:tblPr>
        <w:tblW w:w="0" w:type="auto"/>
        <w:tblCellSpacing w:w="0" w:type="auto"/>
        <w:tblBorders>
          <w:top w:val="none"/>
          <w:left w:val="none"/>
          <w:bottom w:val="none"/>
          <w:right w:val="none"/>
          <w:insideH w:val="none"/>
          <w:insideV w:val="none"/>
        </w:tblBorders>
      </w:tblPr>
      <w:tblGrid>
        <w:gridCol w:w="3500"/>
        <w:gridCol w:w="3500"/>
        <w:gridCol w:w="3500"/>
        <w:gridCol w:w="3500"/>
      </w:tblGrid>
      <w:tr>
        <w:trPr>
          <w:trHeight w:val="30" w:hRule="atLeast"/>
        </w:trPr>
        <w:tc>
          <w:tcPr>
            <w:tcW w:w="3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Пәтерлер саны, бірлік</w:t>
            </w:r>
            <w:r>
              <w:br/>
            </w:r>
            <w:r>
              <w:rPr>
                <w:rFonts w:ascii="Times New Roman"/>
                <w:b w:val="false"/>
                <w:i w:val="false"/>
                <w:color w:val="000000"/>
                <w:sz w:val="20"/>
              </w:rPr>
              <w:t>
</w:t>
            </w:r>
            <w:r>
              <w:rPr>
                <w:rFonts w:ascii="Times New Roman"/>
                <w:b w:val="false"/>
                <w:i w:val="false"/>
                <w:color w:val="000000"/>
                <w:sz w:val="20"/>
              </w:rPr>
              <w:t>Количество квартир,</w:t>
            </w:r>
            <w:r>
              <w:br/>
            </w:r>
            <w:r>
              <w:rPr>
                <w:rFonts w:ascii="Times New Roman"/>
                <w:b w:val="false"/>
                <w:i w:val="false"/>
                <w:color w:val="000000"/>
                <w:sz w:val="20"/>
              </w:rPr>
              <w:t>
</w:t>
            </w:r>
            <w:r>
              <w:rPr>
                <w:rFonts w:ascii="Times New Roman"/>
                <w:b w:val="false"/>
                <w:i w:val="false"/>
                <w:color w:val="000000"/>
                <w:sz w:val="20"/>
              </w:rPr>
              <w:t>единиц</w:t>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Пәтерлердің жалпы алаңы, шаршы метр</w:t>
            </w:r>
            <w:r>
              <w:br/>
            </w:r>
            <w:r>
              <w:rPr>
                <w:rFonts w:ascii="Times New Roman"/>
                <w:b w:val="false"/>
                <w:i w:val="false"/>
                <w:color w:val="000000"/>
                <w:sz w:val="20"/>
              </w:rPr>
              <w:t>
</w:t>
            </w:r>
            <w:r>
              <w:rPr>
                <w:rFonts w:ascii="Times New Roman"/>
                <w:b w:val="false"/>
                <w:i w:val="false"/>
                <w:color w:val="000000"/>
                <w:sz w:val="20"/>
              </w:rPr>
              <w:t>Общая площадь квартир, кв. метров</w:t>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Пәтерлердің тұрғын алаңы, шаршы метр</w:t>
            </w:r>
            <w:r>
              <w:br/>
            </w:r>
            <w:r>
              <w:rPr>
                <w:rFonts w:ascii="Times New Roman"/>
                <w:b w:val="false"/>
                <w:i w:val="false"/>
                <w:color w:val="000000"/>
                <w:sz w:val="20"/>
              </w:rPr>
              <w:t>
</w:t>
            </w:r>
            <w:r>
              <w:rPr>
                <w:rFonts w:ascii="Times New Roman"/>
                <w:b w:val="false"/>
                <w:i w:val="false"/>
                <w:color w:val="000000"/>
                <w:sz w:val="20"/>
              </w:rPr>
              <w:t>Жилая площадь квартир, кв. метров</w:t>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 Бір бөлмелі</w:t>
            </w:r>
            <w:r>
              <w:br/>
            </w:r>
            <w:r>
              <w:rPr>
                <w:rFonts w:ascii="Times New Roman"/>
                <w:b w:val="false"/>
                <w:i w:val="false"/>
                <w:color w:val="000000"/>
                <w:sz w:val="20"/>
              </w:rPr>
              <w:t>
</w:t>
            </w:r>
            <w:r>
              <w:rPr>
                <w:rFonts w:ascii="Times New Roman"/>
                <w:b w:val="false"/>
                <w:i w:val="false"/>
                <w:color w:val="000000"/>
                <w:sz w:val="20"/>
              </w:rPr>
              <w:t>Однокомнатные</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1168400" cy="5461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1168400" cy="5461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1168400" cy="546100"/>
                          </a:xfrm>
                          <a:prstGeom prst="rect">
                            <a:avLst/>
                          </a:prstGeom>
                        </pic:spPr>
                      </pic:pic>
                    </a:graphicData>
                  </a:graphic>
                </wp:inline>
              </w:drawing>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 Екі бөлмелі</w:t>
            </w:r>
            <w:r>
              <w:br/>
            </w:r>
            <w:r>
              <w:rPr>
                <w:rFonts w:ascii="Times New Roman"/>
                <w:b w:val="false"/>
                <w:i w:val="false"/>
                <w:color w:val="000000"/>
                <w:sz w:val="20"/>
              </w:rPr>
              <w:t>
</w:t>
            </w:r>
            <w:r>
              <w:rPr>
                <w:rFonts w:ascii="Times New Roman"/>
                <w:b w:val="false"/>
                <w:i w:val="false"/>
                <w:color w:val="000000"/>
                <w:sz w:val="20"/>
              </w:rPr>
              <w:t>Двухкомнатные</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1168400" cy="5461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1168400" cy="5461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1168400" cy="546100"/>
                          </a:xfrm>
                          <a:prstGeom prst="rect">
                            <a:avLst/>
                          </a:prstGeom>
                        </pic:spPr>
                      </pic:pic>
                    </a:graphicData>
                  </a:graphic>
                </wp:inline>
              </w:drawing>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 Үш бөлмелі</w:t>
            </w:r>
            <w:r>
              <w:br/>
            </w:r>
            <w:r>
              <w:rPr>
                <w:rFonts w:ascii="Times New Roman"/>
                <w:b w:val="false"/>
                <w:i w:val="false"/>
                <w:color w:val="000000"/>
                <w:sz w:val="20"/>
              </w:rPr>
              <w:t>
</w:t>
            </w:r>
            <w:r>
              <w:rPr>
                <w:rFonts w:ascii="Times New Roman"/>
                <w:b w:val="false"/>
                <w:i w:val="false"/>
                <w:color w:val="000000"/>
                <w:sz w:val="20"/>
              </w:rPr>
              <w:t>Трехкомнатные</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1168400" cy="5461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1168400" cy="5461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1168400" cy="546100"/>
                          </a:xfrm>
                          <a:prstGeom prst="rect">
                            <a:avLst/>
                          </a:prstGeom>
                        </pic:spPr>
                      </pic:pic>
                    </a:graphicData>
                  </a:graphic>
                </wp:inline>
              </w:drawing>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 Төрт бөлмелі</w:t>
            </w:r>
            <w:r>
              <w:br/>
            </w:r>
            <w:r>
              <w:rPr>
                <w:rFonts w:ascii="Times New Roman"/>
                <w:b w:val="false"/>
                <w:i w:val="false"/>
                <w:color w:val="000000"/>
                <w:sz w:val="20"/>
              </w:rPr>
              <w:t>
</w:t>
            </w:r>
            <w:r>
              <w:rPr>
                <w:rFonts w:ascii="Times New Roman"/>
                <w:b w:val="false"/>
                <w:i w:val="false"/>
                <w:color w:val="000000"/>
                <w:sz w:val="20"/>
              </w:rPr>
              <w:t>Четырехкомнатные</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1168400" cy="5461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1168400" cy="5461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1168400" cy="546100"/>
                          </a:xfrm>
                          <a:prstGeom prst="rect">
                            <a:avLst/>
                          </a:prstGeom>
                        </pic:spPr>
                      </pic:pic>
                    </a:graphicData>
                  </a:graphic>
                </wp:inline>
              </w:drawing>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 Бес бөлмелі</w:t>
            </w:r>
            <w:r>
              <w:br/>
            </w:r>
            <w:r>
              <w:rPr>
                <w:rFonts w:ascii="Times New Roman"/>
                <w:b w:val="false"/>
                <w:i w:val="false"/>
                <w:color w:val="000000"/>
                <w:sz w:val="20"/>
              </w:rPr>
              <w:t>
</w:t>
            </w:r>
            <w:r>
              <w:rPr>
                <w:rFonts w:ascii="Times New Roman"/>
                <w:b w:val="false"/>
                <w:i w:val="false"/>
                <w:color w:val="000000"/>
                <w:sz w:val="20"/>
              </w:rPr>
              <w:t>Пятикомнатные</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1168400" cy="5461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1168400" cy="5461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1168400" cy="546100"/>
                          </a:xfrm>
                          <a:prstGeom prst="rect">
                            <a:avLst/>
                          </a:prstGeom>
                        </pic:spPr>
                      </pic:pic>
                    </a:graphicData>
                  </a:graphic>
                </wp:inline>
              </w:drawing>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 Алты бөлмелі</w:t>
            </w:r>
            <w:r>
              <w:br/>
            </w:r>
            <w:r>
              <w:rPr>
                <w:rFonts w:ascii="Times New Roman"/>
                <w:b w:val="false"/>
                <w:i w:val="false"/>
                <w:color w:val="000000"/>
                <w:sz w:val="20"/>
              </w:rPr>
              <w:t>
</w:t>
            </w:r>
            <w:r>
              <w:rPr>
                <w:rFonts w:ascii="Times New Roman"/>
                <w:b w:val="false"/>
                <w:i w:val="false"/>
                <w:color w:val="000000"/>
                <w:sz w:val="20"/>
              </w:rPr>
              <w:t>Шестикомнатные</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1168400" cy="5461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1168400" cy="5461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1168400" cy="546100"/>
                          </a:xfrm>
                          <a:prstGeom prst="rect">
                            <a:avLst/>
                          </a:prstGeom>
                        </pic:spPr>
                      </pic:pic>
                    </a:graphicData>
                  </a:graphic>
                </wp:inline>
              </w:drawing>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 Жеті бөлмелі</w:t>
            </w:r>
            <w:r>
              <w:br/>
            </w:r>
            <w:r>
              <w:rPr>
                <w:rFonts w:ascii="Times New Roman"/>
                <w:b w:val="false"/>
                <w:i w:val="false"/>
                <w:color w:val="000000"/>
                <w:sz w:val="20"/>
              </w:rPr>
              <w:t>
</w:t>
            </w:r>
            <w:r>
              <w:rPr>
                <w:rFonts w:ascii="Times New Roman"/>
                <w:b w:val="false"/>
                <w:i w:val="false"/>
                <w:color w:val="000000"/>
                <w:sz w:val="20"/>
              </w:rPr>
              <w:t>Семикомнатные</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1168400" cy="5461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1168400" cy="5461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1168400" cy="546100"/>
                          </a:xfrm>
                          <a:prstGeom prst="rect">
                            <a:avLst/>
                          </a:prstGeom>
                        </pic:spPr>
                      </pic:pic>
                    </a:graphicData>
                  </a:graphic>
                </wp:inline>
              </w:drawing>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 Сегіз және одан да көп бөлмелі</w:t>
            </w:r>
            <w:r>
              <w:br/>
            </w:r>
            <w:r>
              <w:rPr>
                <w:rFonts w:ascii="Times New Roman"/>
                <w:b w:val="false"/>
                <w:i w:val="false"/>
                <w:color w:val="000000"/>
                <w:sz w:val="20"/>
              </w:rPr>
              <w:t>
</w:t>
            </w:r>
            <w:r>
              <w:rPr>
                <w:rFonts w:ascii="Times New Roman"/>
                <w:b w:val="false"/>
                <w:i w:val="false"/>
                <w:color w:val="000000"/>
                <w:sz w:val="20"/>
              </w:rPr>
              <w:t>Восьмикомнатные</w:t>
            </w:r>
            <w:r>
              <w:br/>
            </w:r>
            <w:r>
              <w:rPr>
                <w:rFonts w:ascii="Times New Roman"/>
                <w:b w:val="false"/>
                <w:i w:val="false"/>
                <w:color w:val="000000"/>
                <w:sz w:val="20"/>
              </w:rPr>
              <w:t>
</w:t>
            </w:r>
            <w:r>
              <w:rPr>
                <w:rFonts w:ascii="Times New Roman"/>
                <w:b w:val="false"/>
                <w:i w:val="false"/>
                <w:color w:val="000000"/>
                <w:sz w:val="20"/>
              </w:rPr>
              <w:t>и более</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1168400" cy="5461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1168400" cy="5461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1168400" cy="5461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Егер объекті пайдалануға берілген жағдайда жаңартылатын энергия</w:t>
            </w:r>
            <w:r>
              <w:br/>
            </w:r>
            <w:r>
              <w:rPr>
                <w:rFonts w:ascii="Times New Roman"/>
                <w:b w:val="false"/>
                <w:i w:val="false"/>
                <w:color w:val="000000"/>
                <w:sz w:val="20"/>
              </w:rPr>
              <w:t>
</w:t>
            </w:r>
            <w:r>
              <w:rPr>
                <w:rFonts w:ascii="Times New Roman"/>
                <w:b/>
                <w:i w:val="false"/>
                <w:color w:val="000000"/>
                <w:sz w:val="20"/>
              </w:rPr>
              <w:t>көздерінің түрлері қолданылатын болса, онда</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30200" cy="215900"/>
                          </a:xfrm>
                          <a:prstGeom prst="rect">
                            <a:avLst/>
                          </a:prstGeom>
                        </pic:spPr>
                      </pic:pic>
                    </a:graphicData>
                  </a:graphic>
                </wp:inline>
              </w:drawing>
            </w:r>
            <w:r>
              <w:rPr>
                <w:rFonts w:ascii="Times New Roman"/>
                <w:b/>
                <w:i w:val="false"/>
                <w:color w:val="000000"/>
                <w:sz w:val="20"/>
              </w:rPr>
              <w:t>белгісімен көрсетіңіз</w:t>
            </w:r>
            <w:r>
              <w:br/>
            </w:r>
            <w:r>
              <w:rPr>
                <w:rFonts w:ascii="Times New Roman"/>
                <w:b w:val="false"/>
                <w:i w:val="false"/>
                <w:color w:val="000000"/>
                <w:sz w:val="20"/>
              </w:rPr>
              <w:t>
</w:t>
            </w:r>
            <w:r>
              <w:rPr>
                <w:rFonts w:ascii="Times New Roman"/>
                <w:b w:val="false"/>
                <w:i w:val="false"/>
                <w:color w:val="000000"/>
                <w:sz w:val="20"/>
              </w:rPr>
              <w:t>Если при вводе в эксплуатацию объекта используются виды возобновляемых источников</w:t>
            </w:r>
            <w:r>
              <w:br/>
            </w:r>
            <w:r>
              <w:rPr>
                <w:rFonts w:ascii="Times New Roman"/>
                <w:b w:val="false"/>
                <w:i w:val="false"/>
                <w:color w:val="000000"/>
                <w:sz w:val="20"/>
              </w:rPr>
              <w:t>
</w:t>
            </w:r>
            <w:r>
              <w:rPr>
                <w:rFonts w:ascii="Times New Roman"/>
                <w:b w:val="false"/>
                <w:i w:val="false"/>
                <w:color w:val="000000"/>
                <w:sz w:val="20"/>
              </w:rPr>
              <w:t>энергии, то отметьте знаком</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30200" cy="2159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4666"/>
        <w:gridCol w:w="4667"/>
        <w:gridCol w:w="4667"/>
      </w:tblGrid>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 Жылу энергиясының түрлері</w:t>
            </w:r>
            <w:r>
              <w:br/>
            </w:r>
            <w:r>
              <w:rPr>
                <w:rFonts w:ascii="Times New Roman"/>
                <w:b w:val="false"/>
                <w:i w:val="false"/>
                <w:color w:val="000000"/>
                <w:sz w:val="20"/>
              </w:rPr>
              <w:t>
</w:t>
            </w:r>
            <w:r>
              <w:rPr>
                <w:rFonts w:ascii="Times New Roman"/>
                <w:b w:val="false"/>
                <w:i w:val="false"/>
                <w:color w:val="000000"/>
                <w:sz w:val="20"/>
              </w:rPr>
              <w:t>Виды теплоэнергии</w:t>
            </w:r>
          </w:p>
        </w:tc>
        <w:tc>
          <w:tcPr>
            <w:tcW w:w="46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 негізгі түрі</w:t>
            </w:r>
            <w:r>
              <w:br/>
            </w:r>
            <w:r>
              <w:rPr>
                <w:rFonts w:ascii="Times New Roman"/>
                <w:b w:val="false"/>
                <w:i w:val="false"/>
                <w:color w:val="000000"/>
                <w:sz w:val="20"/>
              </w:rPr>
              <w:t>
</w:t>
            </w:r>
            <w:r>
              <w:rPr>
                <w:rFonts w:ascii="Times New Roman"/>
                <w:b w:val="false"/>
                <w:i w:val="false"/>
                <w:color w:val="000000"/>
                <w:sz w:val="20"/>
              </w:rPr>
              <w:t>основной вид</w:t>
            </w:r>
          </w:p>
        </w:tc>
        <w:tc>
          <w:tcPr>
            <w:tcW w:w="46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 қосалқы түрі</w:t>
            </w:r>
            <w:r>
              <w:br/>
            </w:r>
            <w:r>
              <w:rPr>
                <w:rFonts w:ascii="Times New Roman"/>
                <w:b w:val="false"/>
                <w:i w:val="false"/>
                <w:color w:val="000000"/>
                <w:sz w:val="20"/>
              </w:rPr>
              <w:t>
</w:t>
            </w:r>
            <w:r>
              <w:rPr>
                <w:rFonts w:ascii="Times New Roman"/>
                <w:b w:val="false"/>
                <w:i w:val="false"/>
                <w:color w:val="000000"/>
                <w:sz w:val="20"/>
              </w:rPr>
              <w:t>вспомогательный вид</w:t>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12.1.1 күн жылу энергиясы</w:t>
            </w:r>
            <w:r>
              <w:br/>
            </w:r>
            <w:r>
              <w:rPr>
                <w:rFonts w:ascii="Times New Roman"/>
                <w:b w:val="false"/>
                <w:i w:val="false"/>
                <w:color w:val="000000"/>
                <w:sz w:val="20"/>
              </w:rPr>
              <w:t>
</w:t>
            </w:r>
            <w:r>
              <w:rPr>
                <w:rFonts w:ascii="Times New Roman"/>
                <w:b w:val="false"/>
                <w:i w:val="false"/>
                <w:color w:val="000000"/>
                <w:sz w:val="20"/>
              </w:rPr>
              <w:t>теплоэнергия солнечная</w:t>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533400" cy="4064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533400" cy="406400"/>
                          </a:xfrm>
                          <a:prstGeom prst="rect">
                            <a:avLst/>
                          </a:prstGeom>
                        </pic:spPr>
                      </pic:pic>
                    </a:graphicData>
                  </a:graphic>
                </wp:inline>
              </w:drawing>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12.1.2 геотермалдық көздерден алынған жылу энергиясы</w:t>
            </w:r>
            <w:r>
              <w:br/>
            </w:r>
            <w:r>
              <w:rPr>
                <w:rFonts w:ascii="Times New Roman"/>
                <w:b w:val="false"/>
                <w:i w:val="false"/>
                <w:color w:val="000000"/>
                <w:sz w:val="20"/>
              </w:rPr>
              <w:t>
</w:t>
            </w:r>
            <w:r>
              <w:rPr>
                <w:rFonts w:ascii="Times New Roman"/>
                <w:b w:val="false"/>
                <w:i w:val="false"/>
                <w:color w:val="000000"/>
                <w:sz w:val="20"/>
              </w:rPr>
              <w:t>теплоэнергия от геотермальных источников</w:t>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533400" cy="4064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533400" cy="406400"/>
                          </a:xfrm>
                          <a:prstGeom prst="rect">
                            <a:avLst/>
                          </a:prstGeom>
                        </pic:spPr>
                      </pic:pic>
                    </a:graphicData>
                  </a:graphic>
                </wp:inline>
              </w:drawing>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12.1.3 биогаздан алынған жылу энергиясы</w:t>
            </w:r>
            <w:r>
              <w:br/>
            </w:r>
            <w:r>
              <w:rPr>
                <w:rFonts w:ascii="Times New Roman"/>
                <w:b w:val="false"/>
                <w:i w:val="false"/>
                <w:color w:val="000000"/>
                <w:sz w:val="20"/>
              </w:rPr>
              <w:t>
</w:t>
            </w:r>
            <w:r>
              <w:rPr>
                <w:rFonts w:ascii="Times New Roman"/>
                <w:b w:val="false"/>
                <w:i w:val="false"/>
                <w:color w:val="000000"/>
                <w:sz w:val="20"/>
              </w:rPr>
              <w:t>теплоэнергия от биогаза</w:t>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533400" cy="4064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533400" cy="406400"/>
                          </a:xfrm>
                          <a:prstGeom prst="rect">
                            <a:avLst/>
                          </a:prstGeom>
                        </pic:spPr>
                      </pic:pic>
                    </a:graphicData>
                  </a:graphic>
                </wp:inline>
              </w:drawing>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12.1.4 биомассадан алынған жылу энергиясы</w:t>
            </w:r>
            <w:r>
              <w:br/>
            </w:r>
            <w:r>
              <w:rPr>
                <w:rFonts w:ascii="Times New Roman"/>
                <w:b w:val="false"/>
                <w:i w:val="false"/>
                <w:color w:val="000000"/>
                <w:sz w:val="20"/>
              </w:rPr>
              <w:t>
</w:t>
            </w:r>
            <w:r>
              <w:rPr>
                <w:rFonts w:ascii="Times New Roman"/>
                <w:b w:val="false"/>
                <w:i w:val="false"/>
                <w:color w:val="000000"/>
                <w:sz w:val="20"/>
              </w:rPr>
              <w:t>теплоэнергия от биомассы</w:t>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533400" cy="4064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533400" cy="406400"/>
                          </a:xfrm>
                          <a:prstGeom prst="rect">
                            <a:avLst/>
                          </a:prstGeom>
                        </pic:spPr>
                      </pic:pic>
                    </a:graphicData>
                  </a:graphic>
                </wp:inline>
              </w:drawing>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12.1.5 өзге де жылу энергиясы</w:t>
            </w:r>
            <w:r>
              <w:br/>
            </w:r>
            <w:r>
              <w:rPr>
                <w:rFonts w:ascii="Times New Roman"/>
                <w:b w:val="false"/>
                <w:i w:val="false"/>
                <w:color w:val="000000"/>
                <w:sz w:val="20"/>
              </w:rPr>
              <w:t>
</w:t>
            </w:r>
            <w:r>
              <w:rPr>
                <w:rFonts w:ascii="Times New Roman"/>
                <w:b w:val="false"/>
                <w:i w:val="false"/>
                <w:color w:val="000000"/>
                <w:sz w:val="20"/>
              </w:rPr>
              <w:t>теплоэнергия прочая</w:t>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533400" cy="4064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533400" cy="4064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4666"/>
        <w:gridCol w:w="4667"/>
        <w:gridCol w:w="4667"/>
      </w:tblGrid>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 Электр энергиясының түрлері</w:t>
            </w:r>
            <w:r>
              <w:br/>
            </w:r>
            <w:r>
              <w:rPr>
                <w:rFonts w:ascii="Times New Roman"/>
                <w:b w:val="false"/>
                <w:i w:val="false"/>
                <w:color w:val="000000"/>
                <w:sz w:val="20"/>
              </w:rPr>
              <w:t>
</w:t>
            </w:r>
            <w:r>
              <w:rPr>
                <w:rFonts w:ascii="Times New Roman"/>
                <w:b w:val="false"/>
                <w:i w:val="false"/>
                <w:color w:val="000000"/>
                <w:sz w:val="20"/>
              </w:rPr>
              <w:t>Виды электроэнергии</w:t>
            </w:r>
          </w:p>
        </w:tc>
        <w:tc>
          <w:tcPr>
            <w:tcW w:w="46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 негізгі түрі</w:t>
            </w:r>
            <w:r>
              <w:br/>
            </w:r>
            <w:r>
              <w:rPr>
                <w:rFonts w:ascii="Times New Roman"/>
                <w:b w:val="false"/>
                <w:i w:val="false"/>
                <w:color w:val="000000"/>
                <w:sz w:val="20"/>
              </w:rPr>
              <w:t>
</w:t>
            </w:r>
            <w:r>
              <w:rPr>
                <w:rFonts w:ascii="Times New Roman"/>
                <w:b w:val="false"/>
                <w:i w:val="false"/>
                <w:color w:val="000000"/>
                <w:sz w:val="20"/>
              </w:rPr>
              <w:t>основной вид</w:t>
            </w:r>
          </w:p>
        </w:tc>
        <w:tc>
          <w:tcPr>
            <w:tcW w:w="46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 қосалқы түрі</w:t>
            </w:r>
            <w:r>
              <w:br/>
            </w:r>
            <w:r>
              <w:rPr>
                <w:rFonts w:ascii="Times New Roman"/>
                <w:b w:val="false"/>
                <w:i w:val="false"/>
                <w:color w:val="000000"/>
                <w:sz w:val="20"/>
              </w:rPr>
              <w:t>
</w:t>
            </w:r>
            <w:r>
              <w:rPr>
                <w:rFonts w:ascii="Times New Roman"/>
                <w:b w:val="false"/>
                <w:i w:val="false"/>
                <w:color w:val="000000"/>
                <w:sz w:val="20"/>
              </w:rPr>
              <w:t>вспомогательный вид</w:t>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12.2.1 күн электр энергиясы </w:t>
            </w:r>
            <w:r>
              <w:br/>
            </w:r>
            <w:r>
              <w:rPr>
                <w:rFonts w:ascii="Times New Roman"/>
                <w:b w:val="false"/>
                <w:i w:val="false"/>
                <w:color w:val="000000"/>
                <w:sz w:val="20"/>
              </w:rPr>
              <w:t>
</w:t>
            </w:r>
            <w:r>
              <w:rPr>
                <w:rFonts w:ascii="Times New Roman"/>
                <w:b w:val="false"/>
                <w:i w:val="false"/>
                <w:color w:val="000000"/>
                <w:sz w:val="20"/>
              </w:rPr>
              <w:t>электроэнергия солнечная</w:t>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533400" cy="4064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533400" cy="406400"/>
                          </a:xfrm>
                          <a:prstGeom prst="rect">
                            <a:avLst/>
                          </a:prstGeom>
                        </pic:spPr>
                      </pic:pic>
                    </a:graphicData>
                  </a:graphic>
                </wp:inline>
              </w:drawing>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12.2.2 жел электр энергиясы </w:t>
            </w:r>
            <w:r>
              <w:br/>
            </w:r>
            <w:r>
              <w:rPr>
                <w:rFonts w:ascii="Times New Roman"/>
                <w:b w:val="false"/>
                <w:i w:val="false"/>
                <w:color w:val="000000"/>
                <w:sz w:val="20"/>
              </w:rPr>
              <w:t>
</w:t>
            </w:r>
            <w:r>
              <w:rPr>
                <w:rFonts w:ascii="Times New Roman"/>
                <w:b w:val="false"/>
                <w:i w:val="false"/>
                <w:color w:val="000000"/>
                <w:sz w:val="20"/>
              </w:rPr>
              <w:t>электроэнергия ветровая</w:t>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533400" cy="4064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533400" cy="406400"/>
                          </a:xfrm>
                          <a:prstGeom prst="rect">
                            <a:avLst/>
                          </a:prstGeom>
                        </pic:spPr>
                      </pic:pic>
                    </a:graphicData>
                  </a:graphic>
                </wp:inline>
              </w:drawing>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12.2.3 жел/күн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ветровая/солнечная</w:t>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533400" cy="4064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533400" cy="406400"/>
                          </a:xfrm>
                          <a:prstGeom prst="rect">
                            <a:avLst/>
                          </a:prstGeom>
                        </pic:spPr>
                      </pic:pic>
                    </a:graphicData>
                  </a:graphic>
                </wp:inline>
              </w:drawing>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12.2.4 биогаздан алынатын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от биогаза</w:t>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533400" cy="4064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533400" cy="406400"/>
                          </a:xfrm>
                          <a:prstGeom prst="rect">
                            <a:avLst/>
                          </a:prstGeom>
                        </pic:spPr>
                      </pic:pic>
                    </a:graphicData>
                  </a:graphic>
                </wp:inline>
              </w:drawing>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12.2.5 өзге де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прочая</w:t>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533400" cy="4064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533400" cy="4064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Пайдалануға берілген объектінің энергия тиімділігі сыныбын</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30200" cy="215900"/>
                          </a:xfrm>
                          <a:prstGeom prst="rect">
                            <a:avLst/>
                          </a:prstGeom>
                        </pic:spPr>
                      </pic:pic>
                    </a:graphicData>
                  </a:graphic>
                </wp:inline>
              </w:drawing>
            </w:r>
            <w:r>
              <w:rPr>
                <w:rFonts w:ascii="Times New Roman"/>
                <w:b/>
                <w:i w:val="false"/>
                <w:color w:val="000000"/>
                <w:sz w:val="20"/>
              </w:rPr>
              <w:t>белгісімен көрсетіңіз.</w:t>
            </w:r>
            <w:r>
              <w:br/>
            </w:r>
            <w:r>
              <w:rPr>
                <w:rFonts w:ascii="Times New Roman"/>
                <w:b w:val="false"/>
                <w:i w:val="false"/>
                <w:color w:val="000000"/>
                <w:sz w:val="20"/>
              </w:rPr>
              <w:t>
</w:t>
            </w:r>
            <w:r>
              <w:rPr>
                <w:rFonts w:ascii="Times New Roman"/>
                <w:b w:val="false"/>
                <w:i w:val="false"/>
                <w:color w:val="000000"/>
                <w:sz w:val="20"/>
              </w:rPr>
              <w:t>Отметьте знаком</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30200" cy="215900"/>
                          </a:xfrm>
                          <a:prstGeom prst="rect">
                            <a:avLst/>
                          </a:prstGeom>
                        </pic:spPr>
                      </pic:pic>
                    </a:graphicData>
                  </a:graphic>
                </wp:inline>
              </w:drawing>
            </w:r>
            <w:r>
              <w:rPr>
                <w:rFonts w:ascii="Times New Roman"/>
                <w:b w:val="false"/>
                <w:i w:val="false"/>
                <w:color w:val="000000"/>
                <w:sz w:val="20"/>
              </w:rPr>
              <w:t>класс энергоэффективности введенного в эксплуатацию объекта:</w:t>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w:t>
            </w:r>
            <w:r>
              <w:br/>
            </w:r>
            <w:r>
              <w:rPr>
                <w:rFonts w:ascii="Times New Roman"/>
                <w:b w:val="false"/>
                <w:i w:val="false"/>
                <w:color w:val="000000"/>
                <w:sz w:val="20"/>
              </w:rPr>
              <w:t>
</w:t>
            </w:r>
            <w:r>
              <w:rPr>
                <w:rFonts w:ascii="Times New Roman"/>
                <w:b/>
                <w:i w:val="false"/>
                <w:color w:val="000000"/>
                <w:sz w:val="20"/>
              </w:rPr>
              <w:t>2.04-21-2004 «Азаматтық ғимараттардың энергия тұтынуы мен жылу қорғанышы» РК ҚН-ға сәйкес:</w:t>
            </w:r>
            <w:r>
              <w:br/>
            </w:r>
            <w:r>
              <w:rPr>
                <w:rFonts w:ascii="Times New Roman"/>
                <w:b w:val="false"/>
                <w:i w:val="false"/>
                <w:color w:val="000000"/>
                <w:sz w:val="20"/>
              </w:rPr>
              <w:t>
</w:t>
            </w:r>
            <w:r>
              <w:rPr>
                <w:rFonts w:ascii="Times New Roman"/>
                <w:b w:val="false"/>
                <w:i w:val="false"/>
                <w:color w:val="000000"/>
                <w:sz w:val="20"/>
              </w:rPr>
              <w:t>согласно СН РК 2.04-21-2004 «Энергопотребление и тепловая защита гражданских зданий»:</w:t>
            </w:r>
          </w:p>
        </w:tc>
      </w:tr>
    </w:tbl>
    <w:tbl>
      <w:tblPr>
        <w:tblW w:w="0" w:type="auto"/>
        <w:tblCellSpacing w:w="0" w:type="auto"/>
        <w:tblBorders>
          <w:top w:val="none"/>
          <w:left w:val="none"/>
          <w:bottom w:val="none"/>
          <w:right w:val="none"/>
          <w:insideH w:val="none"/>
          <w:insideV w:val="none"/>
        </w:tblBorders>
      </w:tblPr>
      <w:tblGrid>
        <w:gridCol w:w="2291"/>
        <w:gridCol w:w="1657"/>
        <w:gridCol w:w="3145"/>
        <w:gridCol w:w="1948"/>
        <w:gridCol w:w="3107"/>
        <w:gridCol w:w="1852"/>
      </w:tblGrid>
      <w:tr>
        <w:trPr>
          <w:trHeight w:val="30" w:hRule="atLeast"/>
        </w:trPr>
        <w:tc>
          <w:tcPr>
            <w:tcW w:w="229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13.1.1 А (өте жоғары)</w:t>
            </w:r>
            <w:r>
              <w:br/>
            </w:r>
            <w:r>
              <w:rPr>
                <w:rFonts w:ascii="Times New Roman"/>
                <w:b w:val="false"/>
                <w:i w:val="false"/>
                <w:color w:val="000000"/>
                <w:sz w:val="20"/>
              </w:rPr>
              <w:t>
</w:t>
            </w:r>
            <w:r>
              <w:rPr>
                <w:rFonts w:ascii="Times New Roman"/>
                <w:b w:val="false"/>
                <w:i w:val="false"/>
                <w:color w:val="000000"/>
                <w:sz w:val="20"/>
              </w:rPr>
              <w:t>А (очень высокий)</w:t>
            </w:r>
          </w:p>
        </w:tc>
        <w:tc>
          <w:tcPr>
            <w:tcW w:w="165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533400" cy="406400"/>
                          </a:xfrm>
                          <a:prstGeom prst="rect">
                            <a:avLst/>
                          </a:prstGeom>
                        </pic:spPr>
                      </pic:pic>
                    </a:graphicData>
                  </a:graphic>
                </wp:inline>
              </w:drawing>
            </w:r>
          </w:p>
        </w:tc>
        <w:tc>
          <w:tcPr>
            <w:tcW w:w="314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13.1.2 Б (жоғары)</w:t>
            </w:r>
            <w:r>
              <w:br/>
            </w:r>
            <w:r>
              <w:rPr>
                <w:rFonts w:ascii="Times New Roman"/>
                <w:b w:val="false"/>
                <w:i w:val="false"/>
                <w:color w:val="000000"/>
                <w:sz w:val="20"/>
              </w:rPr>
              <w:t>
</w:t>
            </w:r>
            <w:r>
              <w:rPr>
                <w:rFonts w:ascii="Times New Roman"/>
                <w:b w:val="false"/>
                <w:i w:val="false"/>
                <w:color w:val="000000"/>
                <w:sz w:val="20"/>
              </w:rPr>
              <w:t>Б (высокий)</w:t>
            </w:r>
          </w:p>
        </w:tc>
        <w:tc>
          <w:tcPr>
            <w:tcW w:w="1948"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533400" cy="406400"/>
                          </a:xfrm>
                          <a:prstGeom prst="rect">
                            <a:avLst/>
                          </a:prstGeom>
                        </pic:spPr>
                      </pic:pic>
                    </a:graphicData>
                  </a:graphic>
                </wp:inline>
              </w:drawing>
            </w:r>
          </w:p>
        </w:tc>
        <w:tc>
          <w:tcPr>
            <w:tcW w:w="310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13.1.3 В (қалыпты)</w:t>
            </w:r>
            <w:r>
              <w:br/>
            </w:r>
            <w:r>
              <w:rPr>
                <w:rFonts w:ascii="Times New Roman"/>
                <w:b w:val="false"/>
                <w:i w:val="false"/>
                <w:color w:val="000000"/>
                <w:sz w:val="20"/>
              </w:rPr>
              <w:t>
</w:t>
            </w:r>
            <w:r>
              <w:rPr>
                <w:rFonts w:ascii="Times New Roman"/>
                <w:b w:val="false"/>
                <w:i w:val="false"/>
                <w:color w:val="000000"/>
                <w:sz w:val="20"/>
              </w:rPr>
              <w:t>В (нормальный)</w:t>
            </w:r>
          </w:p>
        </w:tc>
        <w:tc>
          <w:tcPr>
            <w:tcW w:w="1852"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533400" cy="4064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w:t>
            </w:r>
            <w:r>
              <w:br/>
            </w:r>
            <w:r>
              <w:rPr>
                <w:rFonts w:ascii="Times New Roman"/>
                <w:b w:val="false"/>
                <w:i w:val="false"/>
                <w:color w:val="000000"/>
                <w:sz w:val="20"/>
              </w:rPr>
              <w:t>
</w:t>
            </w:r>
            <w:r>
              <w:rPr>
                <w:rFonts w:ascii="Times New Roman"/>
                <w:b/>
                <w:i w:val="false"/>
                <w:color w:val="000000"/>
                <w:sz w:val="20"/>
              </w:rPr>
              <w:t>2.04-04-2011 «Ғимараттардың жылу қорғанышы» РК ҚН-ға сәйкес:</w:t>
            </w:r>
            <w:r>
              <w:br/>
            </w:r>
            <w:r>
              <w:rPr>
                <w:rFonts w:ascii="Times New Roman"/>
                <w:b w:val="false"/>
                <w:i w:val="false"/>
                <w:color w:val="000000"/>
                <w:sz w:val="20"/>
              </w:rPr>
              <w:t>
</w:t>
            </w:r>
            <w:r>
              <w:rPr>
                <w:rFonts w:ascii="Times New Roman"/>
                <w:b w:val="false"/>
                <w:i w:val="false"/>
                <w:color w:val="000000"/>
                <w:sz w:val="20"/>
              </w:rPr>
              <w:t>согласно СН РК 2.04-04-2011 «Тепловая защита зданий»:</w:t>
            </w:r>
          </w:p>
        </w:tc>
      </w:tr>
    </w:tbl>
    <w:tbl>
      <w:tblPr>
        <w:tblW w:w="0" w:type="auto"/>
        <w:tblCellSpacing w:w="0" w:type="auto"/>
        <w:tblBorders>
          <w:top w:val="none"/>
          <w:left w:val="none"/>
          <w:bottom w:val="none"/>
          <w:right w:val="none"/>
          <w:insideH w:val="none"/>
          <w:insideV w:val="none"/>
        </w:tblBorders>
      </w:tblPr>
      <w:tblGrid>
        <w:gridCol w:w="1908"/>
        <w:gridCol w:w="2023"/>
        <w:gridCol w:w="2007"/>
        <w:gridCol w:w="2023"/>
        <w:gridCol w:w="2007"/>
        <w:gridCol w:w="2024"/>
        <w:gridCol w:w="2008"/>
      </w:tblGrid>
      <w:tr>
        <w:trPr>
          <w:trHeight w:val="30" w:hRule="atLeast"/>
        </w:trPr>
        <w:tc>
          <w:tcPr>
            <w:tcW w:w="190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13.2.1 өте жоғары: </w:t>
            </w:r>
            <w:r>
              <w:br/>
            </w:r>
            <w:r>
              <w:rPr>
                <w:rFonts w:ascii="Times New Roman"/>
                <w:b w:val="false"/>
                <w:i w:val="false"/>
                <w:color w:val="000000"/>
                <w:sz w:val="20"/>
              </w:rPr>
              <w:t>
</w:t>
            </w:r>
            <w:r>
              <w:rPr>
                <w:rFonts w:ascii="Times New Roman"/>
                <w:b/>
                <w:i w:val="false"/>
                <w:color w:val="000000"/>
                <w:sz w:val="20"/>
              </w:rPr>
              <w:t>очень высокий:</w:t>
            </w:r>
          </w:p>
        </w:tc>
        <w:tc>
          <w:tcPr>
            <w:tcW w:w="202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13.2.1.1 «А++»</w:t>
            </w:r>
          </w:p>
        </w:tc>
        <w:tc>
          <w:tcPr>
            <w:tcW w:w="200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533400" cy="406400"/>
                          </a:xfrm>
                          <a:prstGeom prst="rect">
                            <a:avLst/>
                          </a:prstGeom>
                        </pic:spPr>
                      </pic:pic>
                    </a:graphicData>
                  </a:graphic>
                </wp:inline>
              </w:drawing>
            </w:r>
          </w:p>
        </w:tc>
        <w:tc>
          <w:tcPr>
            <w:tcW w:w="202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13.2.1.2 «А+»</w:t>
            </w:r>
          </w:p>
        </w:tc>
        <w:tc>
          <w:tcPr>
            <w:tcW w:w="200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533400" cy="406400"/>
                          </a:xfrm>
                          <a:prstGeom prst="rect">
                            <a:avLst/>
                          </a:prstGeom>
                        </pic:spPr>
                      </pic:pic>
                    </a:graphicData>
                  </a:graphic>
                </wp:inline>
              </w:drawing>
            </w:r>
          </w:p>
        </w:tc>
        <w:tc>
          <w:tcPr>
            <w:tcW w:w="202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13.2.1.3 «А»</w:t>
            </w:r>
          </w:p>
        </w:tc>
        <w:tc>
          <w:tcPr>
            <w:tcW w:w="2008"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533400" cy="406400"/>
                          </a:xfrm>
                          <a:prstGeom prst="rect">
                            <a:avLst/>
                          </a:prstGeom>
                        </pic:spPr>
                      </pic:pic>
                    </a:graphicData>
                  </a:graphic>
                </wp:inline>
              </w:drawing>
            </w:r>
          </w:p>
        </w:tc>
      </w:tr>
      <w:tr>
        <w:trPr>
          <w:trHeight w:val="30" w:hRule="atLeast"/>
        </w:trPr>
        <w:tc>
          <w:tcPr>
            <w:tcW w:w="190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13.2.2 жоғары:</w:t>
            </w:r>
            <w:r>
              <w:br/>
            </w:r>
            <w:r>
              <w:rPr>
                <w:rFonts w:ascii="Times New Roman"/>
                <w:b w:val="false"/>
                <w:i w:val="false"/>
                <w:color w:val="000000"/>
                <w:sz w:val="20"/>
              </w:rPr>
              <w:t>
</w:t>
            </w:r>
            <w:r>
              <w:rPr>
                <w:rFonts w:ascii="Times New Roman"/>
                <w:b/>
                <w:i w:val="false"/>
                <w:color w:val="000000"/>
                <w:sz w:val="20"/>
              </w:rPr>
              <w:t>высокий:</w:t>
            </w:r>
          </w:p>
        </w:tc>
        <w:tc>
          <w:tcPr>
            <w:tcW w:w="202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13.2.2.1 «В+»</w:t>
            </w:r>
          </w:p>
        </w:tc>
        <w:tc>
          <w:tcPr>
            <w:tcW w:w="200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533400" cy="406400"/>
                          </a:xfrm>
                          <a:prstGeom prst="rect">
                            <a:avLst/>
                          </a:prstGeom>
                        </pic:spPr>
                      </pic:pic>
                    </a:graphicData>
                  </a:graphic>
                </wp:inline>
              </w:drawing>
            </w:r>
          </w:p>
        </w:tc>
        <w:tc>
          <w:tcPr>
            <w:tcW w:w="202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13.2.2.2 «В» </w:t>
            </w:r>
          </w:p>
        </w:tc>
        <w:tc>
          <w:tcPr>
            <w:tcW w:w="200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533400" cy="406400"/>
                          </a:xfrm>
                          <a:prstGeom prst="rect">
                            <a:avLst/>
                          </a:prstGeom>
                        </pic:spPr>
                      </pic:pic>
                    </a:graphicData>
                  </a:graphic>
                </wp:inline>
              </w:drawing>
            </w:r>
          </w:p>
        </w:tc>
        <w:tc>
          <w:tcPr>
            <w:tcW w:w="20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13.2.3 қалыпты:</w:t>
            </w:r>
            <w:r>
              <w:br/>
            </w:r>
            <w:r>
              <w:rPr>
                <w:rFonts w:ascii="Times New Roman"/>
                <w:b w:val="false"/>
                <w:i w:val="false"/>
                <w:color w:val="000000"/>
                <w:sz w:val="20"/>
              </w:rPr>
              <w:t>
</w:t>
            </w:r>
            <w:r>
              <w:rPr>
                <w:rFonts w:ascii="Times New Roman"/>
                <w:b/>
                <w:i w:val="false"/>
                <w:color w:val="000000"/>
                <w:sz w:val="20"/>
              </w:rPr>
              <w:t>нормальный:</w:t>
            </w:r>
          </w:p>
        </w:tc>
        <w:tc>
          <w:tcPr>
            <w:tcW w:w="202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13.2.3.1 «С+»</w:t>
            </w:r>
          </w:p>
        </w:tc>
        <w:tc>
          <w:tcPr>
            <w:tcW w:w="200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533400" cy="406400"/>
                          </a:xfrm>
                          <a:prstGeom prst="rect">
                            <a:avLst/>
                          </a:prstGeom>
                        </pic:spPr>
                      </pic:pic>
                    </a:graphicData>
                  </a:graphic>
                </wp:inline>
              </w:drawing>
            </w:r>
          </w:p>
        </w:tc>
        <w:tc>
          <w:tcPr>
            <w:tcW w:w="202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13.2.3.2 «С»</w:t>
            </w:r>
          </w:p>
        </w:tc>
        <w:tc>
          <w:tcPr>
            <w:tcW w:w="200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533400" cy="406400"/>
                          </a:xfrm>
                          <a:prstGeom prst="rect">
                            <a:avLst/>
                          </a:prstGeom>
                        </pic:spPr>
                      </pic:pic>
                    </a:graphicData>
                  </a:graphic>
                </wp:inline>
              </w:drawing>
            </w:r>
          </w:p>
        </w:tc>
        <w:tc>
          <w:tcPr>
            <w:tcW w:w="202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13.2.3.2 «С-»</w:t>
            </w:r>
          </w:p>
        </w:tc>
        <w:tc>
          <w:tcPr>
            <w:tcW w:w="2008"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533400" cy="4064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Өзге де тұрғын ғимараттар, тұрғын емес ғимараттар, тұрғын емес мақсаттағы кіріктіре - жапсарластыра салынған үй-жайлар немесе имараттар пайдалануға берілген жағдайда, мыналарды 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прочего жилого здания, нежилого здания, встроенно-пристроенного помещения нежилого назначения или сооружения укажите:</w:t>
            </w:r>
          </w:p>
        </w:tc>
      </w:tr>
    </w:tbl>
    <w:tbl>
      <w:tblPr>
        <w:tblW w:w="0" w:type="auto"/>
        <w:tblCellSpacing w:w="0" w:type="auto"/>
        <w:tblBorders>
          <w:top w:val="none"/>
          <w:left w:val="none"/>
          <w:bottom w:val="none"/>
          <w:right w:val="none"/>
          <w:insideH w:val="none"/>
          <w:insideV w:val="none"/>
        </w:tblBorders>
      </w:tblPr>
      <w:tblGrid>
        <w:gridCol w:w="3500"/>
        <w:gridCol w:w="3500"/>
        <w:gridCol w:w="3500"/>
        <w:gridCol w:w="3500"/>
      </w:tblGrid>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 «Объектілер және қуаттар түрлерінің тізбесіне» сәйкес өлшем бірлігін</w:t>
            </w:r>
            <w:r>
              <w:br/>
            </w:r>
            <w:r>
              <w:rPr>
                <w:rFonts w:ascii="Times New Roman"/>
                <w:b w:val="false"/>
                <w:i w:val="false"/>
                <w:color w:val="000000"/>
                <w:sz w:val="20"/>
              </w:rPr>
              <w:t>
</w:t>
            </w:r>
            <w:r>
              <w:rPr>
                <w:rFonts w:ascii="Times New Roman"/>
                <w:b w:val="false"/>
                <w:i w:val="false"/>
                <w:color w:val="000000"/>
                <w:sz w:val="20"/>
              </w:rPr>
              <w:t>Единицу измерения согласно «Перечню видов объектов и мощностей»</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4478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1447800" cy="6350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 Пайдалануға берілген қуатты</w:t>
            </w:r>
            <w:r>
              <w:br/>
            </w:r>
            <w:r>
              <w:rPr>
                <w:rFonts w:ascii="Times New Roman"/>
                <w:b w:val="false"/>
                <w:i w:val="false"/>
                <w:color w:val="000000"/>
                <w:sz w:val="20"/>
              </w:rPr>
              <w:t>
</w:t>
            </w:r>
            <w:r>
              <w:rPr>
                <w:rFonts w:ascii="Times New Roman"/>
                <w:b w:val="false"/>
                <w:i w:val="false"/>
                <w:color w:val="000000"/>
                <w:sz w:val="20"/>
              </w:rPr>
              <w:t>Введенную мощность</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4478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1447800" cy="635000"/>
                          </a:xfrm>
                          <a:prstGeom prst="rect">
                            <a:avLst/>
                          </a:prstGeom>
                        </pic:spPr>
                      </pic:pic>
                    </a:graphicData>
                  </a:graphic>
                </wp:inline>
              </w:drawing>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Объект құрылысының нақты құнын көрсетіңіз, мың </w:t>
            </w:r>
            <w:r>
              <w:rPr>
                <w:rFonts w:ascii="Times New Roman"/>
                <w:b/>
                <w:i w:val="false"/>
                <w:color w:val="000000"/>
                <w:sz w:val="20"/>
              </w:rPr>
              <w:t>теңгемен</w:t>
            </w:r>
            <w:r>
              <w:br/>
            </w:r>
            <w:r>
              <w:rPr>
                <w:rFonts w:ascii="Times New Roman"/>
                <w:b w:val="false"/>
                <w:i w:val="false"/>
                <w:color w:val="000000"/>
                <w:sz w:val="20"/>
              </w:rPr>
              <w:t>
</w:t>
            </w:r>
            <w:r>
              <w:rPr>
                <w:rFonts w:ascii="Times New Roman"/>
                <w:b w:val="false"/>
                <w:i w:val="false"/>
                <w:color w:val="000000"/>
                <w:sz w:val="20"/>
              </w:rPr>
              <w:t>Укажите фактическую стоимость строительства объекта, в тысячах</w:t>
            </w:r>
            <w:r>
              <w:br/>
            </w:r>
            <w:r>
              <w:rPr>
                <w:rFonts w:ascii="Times New Roman"/>
                <w:b w:val="false"/>
                <w:i w:val="false"/>
                <w:color w:val="000000"/>
                <w:sz w:val="20"/>
              </w:rPr>
              <w:t>
</w:t>
            </w:r>
            <w:r>
              <w:rPr>
                <w:rFonts w:ascii="Times New Roman"/>
                <w:b w:val="false"/>
                <w:i w:val="false"/>
                <w:color w:val="000000"/>
                <w:sz w:val="20"/>
              </w:rPr>
              <w:t>тенге</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4478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1447800" cy="635000"/>
                          </a:xfrm>
                          <a:prstGeom prst="rect">
                            <a:avLst/>
                          </a:prstGeom>
                        </pic:spPr>
                      </pic:pic>
                    </a:graphicData>
                  </a:graphic>
                </wp:inline>
              </w:drawing>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w:t>
      </w:r>
      <w:r>
        <w:rPr>
          <w:rFonts w:ascii="Times New Roman"/>
          <w:b w:val="false"/>
          <w:i w:val="false"/>
          <w:color w:val="000000"/>
          <w:sz w:val="28"/>
        </w:rPr>
        <w:t>Наименование ____________________________________________  Адрес 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 xml:space="preserve">Телефоны </w:t>
      </w:r>
      <w:r>
        <w:rPr>
          <w:rFonts w:ascii="Times New Roman"/>
          <w:b w:val="false"/>
          <w:i w:val="false"/>
          <w:color w:val="000000"/>
          <w:sz w:val="28"/>
        </w:rPr>
        <w:t>_________________________</w:t>
      </w:r>
      <w:r>
        <w:br/>
      </w:r>
      <w:r>
        <w:rPr>
          <w:rFonts w:ascii="Times New Roman"/>
          <w:b w:val="false"/>
          <w:i w:val="false"/>
          <w:color w:val="000000"/>
          <w:sz w:val="28"/>
        </w:rPr>
        <w:t>
</w:t>
      </w:r>
      <w:r>
        <w:rPr>
          <w:rFonts w:ascii="Times New Roman"/>
          <w:b/>
          <w:i w:val="false"/>
          <w:color w:val="000000"/>
          <w:sz w:val="28"/>
        </w:rPr>
        <w:t>Электрондық пошта мекенжайы</w:t>
      </w:r>
      <w:r>
        <w:br/>
      </w:r>
      <w:r>
        <w:rPr>
          <w:rFonts w:ascii="Times New Roman"/>
          <w:b w:val="false"/>
          <w:i w:val="false"/>
          <w:color w:val="000000"/>
          <w:sz w:val="28"/>
        </w:rPr>
        <w:t>
</w:t>
      </w:r>
      <w:r>
        <w:rPr>
          <w:rFonts w:ascii="Times New Roman"/>
          <w:b w:val="false"/>
          <w:i w:val="false"/>
          <w:color w:val="000000"/>
          <w:sz w:val="28"/>
        </w:rPr>
        <w:t>Адрес электронной почты _______________________</w:t>
      </w:r>
    </w:p>
    <w:tbl>
      <w:tblPr>
        <w:tblW w:w="0" w:type="auto"/>
        <w:tblCellSpacing w:w="0" w:type="auto"/>
        <w:tblBorders>
          <w:top w:val="none"/>
          <w:left w:val="none"/>
          <w:bottom w:val="none"/>
          <w:right w:val="none"/>
          <w:insideH w:val="none"/>
          <w:insideV w:val="none"/>
        </w:tblBorders>
      </w:tblPr>
      <w:tblGrid>
        <w:gridCol w:w="6005"/>
        <w:gridCol w:w="911"/>
        <w:gridCol w:w="6048"/>
        <w:gridCol w:w="1036"/>
      </w:tblGrid>
      <w:tr>
        <w:trPr>
          <w:trHeight w:val="105" w:hRule="atLeast"/>
        </w:trPr>
        <w:tc>
          <w:tcPr>
            <w:tcW w:w="600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Алғашқы деректерді жариялауға келісеміз</w:t>
            </w:r>
            <w:r>
              <w:br/>
            </w:r>
            <w:r>
              <w:rPr>
                <w:rFonts w:ascii="Times New Roman"/>
                <w:b w:val="false"/>
                <w:i w:val="false"/>
                <w:color w:val="000000"/>
                <w:sz w:val="20"/>
              </w:rPr>
              <w:t>
</w:t>
            </w:r>
            <w:r>
              <w:rPr>
                <w:rFonts w:ascii="Times New Roman"/>
                <w:b w:val="false"/>
                <w:i w:val="false"/>
                <w:color w:val="000000"/>
                <w:sz w:val="20"/>
              </w:rPr>
              <w:t>Согласны на опубликование</w:t>
            </w:r>
            <w:r>
              <w:br/>
            </w:r>
            <w:r>
              <w:rPr>
                <w:rFonts w:ascii="Times New Roman"/>
                <w:b w:val="false"/>
                <w:i w:val="false"/>
                <w:color w:val="000000"/>
                <w:sz w:val="20"/>
              </w:rPr>
              <w:t>
</w:t>
            </w:r>
            <w:r>
              <w:rPr>
                <w:rFonts w:ascii="Times New Roman"/>
                <w:b w:val="false"/>
                <w:i w:val="false"/>
                <w:color w:val="000000"/>
                <w:sz w:val="20"/>
              </w:rPr>
              <w:t>первичных данных</w:t>
            </w:r>
          </w:p>
        </w:tc>
        <w:tc>
          <w:tcPr>
            <w:tcW w:w="911" w:type="dxa"/>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330200" cy="254000"/>
                          </a:xfrm>
                          <a:prstGeom prst="rect">
                            <a:avLst/>
                          </a:prstGeom>
                        </pic:spPr>
                      </pic:pic>
                    </a:graphicData>
                  </a:graphic>
                </wp:inline>
              </w:drawing>
            </w:r>
          </w:p>
        </w:tc>
        <w:tc>
          <w:tcPr>
            <w:tcW w:w="604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Алғашқы деректерді жариялауға келіспейміз</w:t>
            </w:r>
            <w:r>
              <w:br/>
            </w:r>
            <w:r>
              <w:rPr>
                <w:rFonts w:ascii="Times New Roman"/>
                <w:b w:val="false"/>
                <w:i w:val="false"/>
                <w:color w:val="000000"/>
                <w:sz w:val="20"/>
              </w:rPr>
              <w:t>
</w:t>
            </w:r>
            <w:r>
              <w:rPr>
                <w:rFonts w:ascii="Times New Roman"/>
                <w:b w:val="false"/>
                <w:i w:val="false"/>
                <w:color w:val="000000"/>
                <w:sz w:val="20"/>
              </w:rPr>
              <w:t>Не согласны на опубликование</w:t>
            </w:r>
            <w:r>
              <w:br/>
            </w:r>
            <w:r>
              <w:rPr>
                <w:rFonts w:ascii="Times New Roman"/>
                <w:b w:val="false"/>
                <w:i w:val="false"/>
                <w:color w:val="000000"/>
                <w:sz w:val="20"/>
              </w:rPr>
              <w:t>
</w:t>
            </w:r>
            <w:r>
              <w:rPr>
                <w:rFonts w:ascii="Times New Roman"/>
                <w:b w:val="false"/>
                <w:i w:val="false"/>
                <w:color w:val="000000"/>
                <w:sz w:val="20"/>
              </w:rPr>
              <w:t>первичных данных</w:t>
            </w:r>
          </w:p>
        </w:tc>
        <w:tc>
          <w:tcPr>
            <w:tcW w:w="1036" w:type="dxa"/>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330200" cy="254000"/>
                          </a:xfrm>
                          <a:prstGeom prst="rect">
                            <a:avLst/>
                          </a:prstGeom>
                        </pic:spPr>
                      </pic:pic>
                    </a:graphicData>
                  </a:graphic>
                </wp:inline>
              </w:drawing>
            </w:r>
          </w:p>
        </w:tc>
      </w:tr>
    </w:tbl>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w:t>
      </w:r>
      <w:r>
        <w:rPr>
          <w:rFonts w:ascii="Times New Roman"/>
          <w:b w:val="false"/>
          <w:i w:val="false"/>
          <w:color w:val="000000"/>
          <w:sz w:val="28"/>
        </w:rPr>
        <w:t>Исполнитель ______________________________________________________________  ___________</w:t>
      </w:r>
      <w:r>
        <w:br/>
      </w:r>
      <w:r>
        <w:rPr>
          <w:rFonts w:ascii="Times New Roman"/>
          <w:b w:val="false"/>
          <w:i w:val="false"/>
          <w:color w:val="000000"/>
          <w:sz w:val="28"/>
        </w:rPr>
        <w:t>
</w:t>
      </w:r>
      <w:r>
        <w:rPr>
          <w:rFonts w:ascii="Times New Roman"/>
          <w:b/>
          <w:i w:val="false"/>
          <w:color w:val="000000"/>
          <w:sz w:val="28"/>
        </w:rPr>
        <w:t>                тегі, аты және әкесінің аты (бар болған жағдайда)   телефоны</w:t>
      </w:r>
      <w:r>
        <w:br/>
      </w:r>
      <w:r>
        <w:rPr>
          <w:rFonts w:ascii="Times New Roman"/>
          <w:b w:val="false"/>
          <w:i w:val="false"/>
          <w:color w:val="000000"/>
          <w:sz w:val="28"/>
        </w:rPr>
        <w:t>
</w:t>
      </w:r>
      <w:r>
        <w:rPr>
          <w:rFonts w:ascii="Times New Roman"/>
          <w:b w:val="false"/>
          <w:i w:val="false"/>
          <w:color w:val="000000"/>
          <w:sz w:val="28"/>
        </w:rPr>
        <w:t>                        фамилия, имя и отчество (при его наличии)</w:t>
      </w:r>
      <w:r>
        <w:br/>
      </w:r>
      <w:r>
        <w:rPr>
          <w:rFonts w:ascii="Times New Roman"/>
          <w:b w:val="false"/>
          <w:i w:val="false"/>
          <w:color w:val="000000"/>
          <w:sz w:val="28"/>
        </w:rPr>
        <w:t>
</w:t>
      </w:r>
      <w:r>
        <w:rPr>
          <w:rFonts w:ascii="Times New Roman"/>
          <w:b/>
          <w:i w:val="false"/>
          <w:color w:val="000000"/>
          <w:sz w:val="28"/>
        </w:rPr>
        <w:t>Бас бухгалтер</w:t>
      </w:r>
      <w:r>
        <w:br/>
      </w:r>
      <w:r>
        <w:rPr>
          <w:rFonts w:ascii="Times New Roman"/>
          <w:b w:val="false"/>
          <w:i w:val="false"/>
          <w:color w:val="000000"/>
          <w:sz w:val="28"/>
        </w:rPr>
        <w:t>
</w:t>
      </w:r>
      <w:r>
        <w:rPr>
          <w:rFonts w:ascii="Times New Roman"/>
          <w:b w:val="false"/>
          <w:i w:val="false"/>
          <w:color w:val="000000"/>
          <w:sz w:val="28"/>
        </w:rPr>
        <w:t>Главный бухгалтер ________________________________________________________  ___________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қолы</w:t>
      </w:r>
      <w:r>
        <w:br/>
      </w:r>
      <w:r>
        <w:rPr>
          <w:rFonts w:ascii="Times New Roman"/>
          <w:b w:val="false"/>
          <w:i w:val="false"/>
          <w:color w:val="000000"/>
          <w:sz w:val="28"/>
        </w:rPr>
        <w:t>
</w:t>
      </w:r>
      <w:r>
        <w:rPr>
          <w:rFonts w:ascii="Times New Roman"/>
          <w:b w:val="false"/>
          <w:i w:val="false"/>
          <w:color w:val="000000"/>
          <w:sz w:val="28"/>
        </w:rPr>
        <w:t>                     фамилия, имя и отчество (при его наличии)                подпись</w:t>
      </w:r>
      <w:r>
        <w:br/>
      </w:r>
      <w:r>
        <w:rPr>
          <w:rFonts w:ascii="Times New Roman"/>
          <w:b w:val="false"/>
          <w:i w:val="false"/>
          <w:color w:val="000000"/>
          <w:sz w:val="28"/>
        </w:rPr>
        <w:t>
</w:t>
      </w:r>
      <w:r>
        <w:rPr>
          <w:rFonts w:ascii="Times New Roman"/>
          <w:b/>
          <w:i w:val="false"/>
          <w:color w:val="000000"/>
          <w:sz w:val="28"/>
        </w:rPr>
        <w:t>Басшы</w:t>
      </w:r>
      <w:r>
        <w:br/>
      </w:r>
      <w:r>
        <w:rPr>
          <w:rFonts w:ascii="Times New Roman"/>
          <w:b w:val="false"/>
          <w:i w:val="false"/>
          <w:color w:val="000000"/>
          <w:sz w:val="28"/>
        </w:rPr>
        <w:t>
</w:t>
      </w:r>
      <w:r>
        <w:rPr>
          <w:rFonts w:ascii="Times New Roman"/>
          <w:b w:val="false"/>
          <w:i w:val="false"/>
          <w:color w:val="000000"/>
          <w:sz w:val="28"/>
        </w:rPr>
        <w:t>Руководитель _____________________________________________________________  ___________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қолы</w:t>
      </w:r>
      <w:r>
        <w:br/>
      </w:r>
      <w:r>
        <w:rPr>
          <w:rFonts w:ascii="Times New Roman"/>
          <w:b w:val="false"/>
          <w:i w:val="false"/>
          <w:color w:val="000000"/>
          <w:sz w:val="28"/>
        </w:rPr>
        <w:t>
                    </w:t>
      </w: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w:t>
      </w:r>
      <w:r>
        <w:rPr>
          <w:rFonts w:ascii="Times New Roman"/>
          <w:b w:val="false"/>
          <w:i w:val="false"/>
          <w:color w:val="000000"/>
          <w:sz w:val="28"/>
        </w:rPr>
        <w:t>Место для печати (при наличии)</w:t>
      </w:r>
    </w:p>
    <w:bookmarkStart w:name="z38" w:id="8"/>
    <w:p>
      <w:pPr>
        <w:spacing w:after="0"/>
        <w:ind w:left="0"/>
        <w:jc w:val="both"/>
      </w:pPr>
      <w:r>
        <w:rPr>
          <w:rFonts w:ascii="Times New Roman"/>
          <w:b w:val="false"/>
          <w:i w:val="false"/>
          <w:color w:val="000000"/>
          <w:sz w:val="28"/>
        </w:rPr>
        <w:t xml:space="preserve">
Приложение 6 к приказу      </w:t>
      </w:r>
      <w:r>
        <w:br/>
      </w:r>
      <w:r>
        <w:rPr>
          <w:rFonts w:ascii="Times New Roman"/>
          <w:b w:val="false"/>
          <w:i w:val="false"/>
          <w:color w:val="000000"/>
          <w:sz w:val="28"/>
        </w:rPr>
        <w:t xml:space="preserve">
Председателя Комитета по     </w:t>
      </w:r>
      <w:r>
        <w:br/>
      </w:r>
      <w:r>
        <w:rPr>
          <w:rFonts w:ascii="Times New Roman"/>
          <w:b w:val="false"/>
          <w:i w:val="false"/>
          <w:color w:val="000000"/>
          <w:sz w:val="28"/>
        </w:rPr>
        <w:t xml:space="preserve">
статистике Министерства     </w:t>
      </w:r>
      <w:r>
        <w:br/>
      </w:r>
      <w:r>
        <w:rPr>
          <w:rFonts w:ascii="Times New Roman"/>
          <w:b w:val="false"/>
          <w:i w:val="false"/>
          <w:color w:val="000000"/>
          <w:sz w:val="28"/>
        </w:rPr>
        <w:t xml:space="preserve">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16 сентября 2015 года № 141</w:t>
      </w:r>
    </w:p>
    <w:bookmarkEnd w:id="8"/>
    <w:p>
      <w:pPr>
        <w:spacing w:after="0"/>
        <w:ind w:left="0"/>
        <w:jc w:val="both"/>
      </w:pPr>
      <w:r>
        <w:rPr>
          <w:rFonts w:ascii="Times New Roman"/>
          <w:b w:val="false"/>
          <w:i w:val="false"/>
          <w:color w:val="000000"/>
          <w:sz w:val="28"/>
        </w:rPr>
        <w:t xml:space="preserve">Приложение 8 к приказу     </w:t>
      </w:r>
      <w:r>
        <w:br/>
      </w:r>
      <w:r>
        <w:rPr>
          <w:rFonts w:ascii="Times New Roman"/>
          <w:b w:val="false"/>
          <w:i w:val="false"/>
          <w:color w:val="000000"/>
          <w:sz w:val="28"/>
        </w:rPr>
        <w:t xml:space="preserve">
Председателя Комитета по    </w:t>
      </w:r>
      <w:r>
        <w:br/>
      </w:r>
      <w:r>
        <w:rPr>
          <w:rFonts w:ascii="Times New Roman"/>
          <w:b w:val="false"/>
          <w:i w:val="false"/>
          <w:color w:val="000000"/>
          <w:sz w:val="28"/>
        </w:rPr>
        <w:t xml:space="preserve">
статистике Министерства    </w:t>
      </w:r>
      <w:r>
        <w:br/>
      </w:r>
      <w:r>
        <w:rPr>
          <w:rFonts w:ascii="Times New Roman"/>
          <w:b w:val="false"/>
          <w:i w:val="false"/>
          <w:color w:val="000000"/>
          <w:sz w:val="28"/>
        </w:rPr>
        <w:t xml:space="preserve">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октября 2014 года № 26 </w:t>
      </w:r>
    </w:p>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 «Отчет о</w:t>
      </w:r>
      <w:r>
        <w:br/>
      </w:r>
      <w:r>
        <w:rPr>
          <w:rFonts w:ascii="Times New Roman"/>
          <w:b/>
          <w:i w:val="false"/>
          <w:color w:val="000000"/>
        </w:rPr>
        <w:t>
вводе в эксплуатацию объектов» (код 0441104, индекс</w:t>
      </w:r>
      <w:r>
        <w:br/>
      </w:r>
      <w:r>
        <w:rPr>
          <w:rFonts w:ascii="Times New Roman"/>
          <w:b/>
          <w:i w:val="false"/>
          <w:color w:val="000000"/>
        </w:rPr>
        <w:t>
2-КС, периодичность годовая)</w:t>
      </w:r>
    </w:p>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вводе в эксплуатацию объектов» (код 0441104, индекс 2-КС, периодичность годовая)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порядок заполнения статистической формы общегосударственного статистического наблюдения «Отчет о вводе в эксплуатацию объектов» (код 0441104, индекс 2-КС, периодичность годовая) (далее – статистическая форма).</w:t>
      </w:r>
      <w:r>
        <w:br/>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1) кредиты банков – это денежные средства, которые выдаются банком на установленную цель, для удовлетворения потребностей заемщика в финансовых средствах;</w:t>
      </w:r>
      <w:r>
        <w:br/>
      </w:r>
      <w:r>
        <w:rPr>
          <w:rFonts w:ascii="Times New Roman"/>
          <w:b w:val="false"/>
          <w:i w:val="false"/>
          <w:color w:val="000000"/>
          <w:sz w:val="28"/>
        </w:rPr>
        <w:t>
      2) другие заемные средства – денежные средства, не принадлежащие хозяйствующему субъекту, но временно находящиеся в его распоряжении и используемые наравне с его собственными, к которым относятся (кроме кредитов банков) займы других организаций, займы юридических и физических лиц-учредителей предприятий, займы, предоставляемые отечественными и иностранными небанковскими учреждениями (микрокредитные организации), юридическими и физическими лицами нерезидентами, и гранты;</w:t>
      </w:r>
      <w:r>
        <w:br/>
      </w:r>
      <w:r>
        <w:rPr>
          <w:rFonts w:ascii="Times New Roman"/>
          <w:b w:val="false"/>
          <w:i w:val="false"/>
          <w:color w:val="000000"/>
          <w:sz w:val="28"/>
        </w:rPr>
        <w:t>
      3) биомасса – органические не ископаемые материалы биологического происхождения;</w:t>
      </w:r>
      <w:r>
        <w:br/>
      </w:r>
      <w:r>
        <w:rPr>
          <w:rFonts w:ascii="Times New Roman"/>
          <w:b w:val="false"/>
          <w:i w:val="false"/>
          <w:color w:val="000000"/>
          <w:sz w:val="28"/>
        </w:rPr>
        <w:t>
      4) биогаз – метан, монооксид углерода и (или) водород, получаемые из биомассы в результате ее брожения;</w:t>
      </w:r>
      <w:r>
        <w:br/>
      </w:r>
      <w:r>
        <w:rPr>
          <w:rFonts w:ascii="Times New Roman"/>
          <w:b w:val="false"/>
          <w:i w:val="false"/>
          <w:color w:val="000000"/>
          <w:sz w:val="28"/>
        </w:rPr>
        <w:t>
      5) геотермальная энергия – энергия в виде тепла, выделяемого земной корой, обычно в форме нагретой воды или пара;</w:t>
      </w:r>
      <w:r>
        <w:br/>
      </w:r>
      <w:r>
        <w:rPr>
          <w:rFonts w:ascii="Times New Roman"/>
          <w:b w:val="false"/>
          <w:i w:val="false"/>
          <w:color w:val="000000"/>
          <w:sz w:val="28"/>
        </w:rPr>
        <w:t>
      6) общий строительный объем здания это сумма строительного объема выше отметки плюс, минус 0,00 (надземная часть) и ниже этой отметки (подземная часть). Строительный объем надземной и подземной частей здания определяется в пределах ограничивающих поверхностей;</w:t>
      </w:r>
      <w:r>
        <w:br/>
      </w:r>
      <w:r>
        <w:rPr>
          <w:rFonts w:ascii="Times New Roman"/>
          <w:b w:val="false"/>
          <w:i w:val="false"/>
          <w:color w:val="000000"/>
          <w:sz w:val="28"/>
        </w:rPr>
        <w:t>
      7) класс энергоэффективности здания, строения, сооружения – уровень экономичности энергопотребления здания, строения, сооружения, характеризующий его энергоэффективность на стадии эксплуатации;</w:t>
      </w:r>
      <w:r>
        <w:br/>
      </w:r>
      <w:r>
        <w:rPr>
          <w:rFonts w:ascii="Times New Roman"/>
          <w:b w:val="false"/>
          <w:i w:val="false"/>
          <w:color w:val="000000"/>
          <w:sz w:val="28"/>
        </w:rPr>
        <w:t xml:space="preserve">
      8) пристройка (надстройка) – часть здания, предназначенная для размещения административных и бытовых помещений, отделяемая от производственных зданий и помещений противопожарными преградами; </w:t>
      </w:r>
      <w:r>
        <w:br/>
      </w:r>
      <w:r>
        <w:rPr>
          <w:rFonts w:ascii="Times New Roman"/>
          <w:b w:val="false"/>
          <w:i w:val="false"/>
          <w:color w:val="000000"/>
          <w:sz w:val="28"/>
        </w:rPr>
        <w:t xml:space="preserve">
      9) арендные (коммунальные) жилые дома – дома, построенные в рамках Программ жилищного строительства для сдачи в аренду социально-защищаемым слоям населения; </w:t>
      </w:r>
      <w:r>
        <w:br/>
      </w:r>
      <w:r>
        <w:rPr>
          <w:rFonts w:ascii="Times New Roman"/>
          <w:b w:val="false"/>
          <w:i w:val="false"/>
          <w:color w:val="000000"/>
          <w:sz w:val="28"/>
        </w:rPr>
        <w:t>
      10) арендные жилые дома – дома, построенные негосударственными застройщиками за счет частных инвестиций для сдачи в аренду государству;</w:t>
      </w:r>
      <w:r>
        <w:br/>
      </w:r>
      <w:r>
        <w:rPr>
          <w:rFonts w:ascii="Times New Roman"/>
          <w:b w:val="false"/>
          <w:i w:val="false"/>
          <w:color w:val="000000"/>
          <w:sz w:val="28"/>
        </w:rPr>
        <w:t>
      11) новое строительство – возведение комплекса объектов основного, подсобного и обслуживающего назначения вновь создаваемых предприятий, зданий и сооружений, а также филиалов и отдельных производств, которые после ввода в эксплуатацию будут находиться на самостоятельном балансе;</w:t>
      </w:r>
      <w:r>
        <w:br/>
      </w:r>
      <w:r>
        <w:rPr>
          <w:rFonts w:ascii="Times New Roman"/>
          <w:b w:val="false"/>
          <w:i w:val="false"/>
          <w:color w:val="000000"/>
          <w:sz w:val="28"/>
        </w:rPr>
        <w:t>
      12) возобновляемые источники энергии - источники энергии, непрерывно возобновляемые за счет естественно протекающих природных процессов, включающие в себя следующие виды: энергия солнечного излучения, энергия ветра, гидродинамическая энергия воды; геотермальная энергия: тепло грунта, подземных вод, рек, водоемов, а также антропогенные источники первичных энергоресурсов: биомасса, биогаз и иное топливо из органических отходов, используемые для производства электрической и (или) тепловой энергии;</w:t>
      </w:r>
      <w:r>
        <w:br/>
      </w:r>
      <w:r>
        <w:rPr>
          <w:rFonts w:ascii="Times New Roman"/>
          <w:b w:val="false"/>
          <w:i w:val="false"/>
          <w:color w:val="000000"/>
          <w:sz w:val="28"/>
        </w:rPr>
        <w:t>
      13) энергия ветра – кинетическая энергия ветра, используемая в ветродвигателях для выработки электроэнергии;</w:t>
      </w:r>
      <w:r>
        <w:br/>
      </w:r>
      <w:r>
        <w:rPr>
          <w:rFonts w:ascii="Times New Roman"/>
          <w:b w:val="false"/>
          <w:i w:val="false"/>
          <w:color w:val="000000"/>
          <w:sz w:val="28"/>
        </w:rPr>
        <w:t>
      14) жилые дома, построенные за счет бюджетного кредитования местных исполнительных органов – дома, строительство которых велось в рамках Программ жилищного строительства за счет кредитования местных исполнительных органов из республиканского бюджета;</w:t>
      </w:r>
      <w:r>
        <w:br/>
      </w:r>
      <w:r>
        <w:rPr>
          <w:rFonts w:ascii="Times New Roman"/>
          <w:b w:val="false"/>
          <w:i w:val="false"/>
          <w:color w:val="000000"/>
          <w:sz w:val="28"/>
        </w:rPr>
        <w:t>
      15) средства местного бюджета - средства, выделяемые из местного бюджета на возвратной и безвозвратной основе, включая средства заимствования местных исполнительных органов;</w:t>
      </w:r>
      <w:r>
        <w:br/>
      </w:r>
      <w:r>
        <w:rPr>
          <w:rFonts w:ascii="Times New Roman"/>
          <w:b w:val="false"/>
          <w:i w:val="false"/>
          <w:color w:val="000000"/>
          <w:sz w:val="28"/>
        </w:rPr>
        <w:t xml:space="preserve">
      16) сооружение - искусственно созданный объемный, плоскостной или линейный объект (наземный, надводный и (или) подземный, подводный), имеющий естественные или искусственные пространственные границы и предназначенный для выполнения производственных процессов, размещения и хранения материальных ценностей или временного пребывания (перемещения) людей, грузов, а также размещения (прокладки, проводки) оборудования или коммуникаций; </w:t>
      </w:r>
      <w:r>
        <w:br/>
      </w:r>
      <w:r>
        <w:rPr>
          <w:rFonts w:ascii="Times New Roman"/>
          <w:b w:val="false"/>
          <w:i w:val="false"/>
          <w:color w:val="000000"/>
          <w:sz w:val="28"/>
        </w:rPr>
        <w:t>
      17) реконструкция – перестройка здания, сооружения для улучшения его функционирования или комплекс мероприятий, предусматривающих увеличение объема производства на действующих предприятиях (станциях);</w:t>
      </w:r>
      <w:r>
        <w:br/>
      </w:r>
      <w:r>
        <w:rPr>
          <w:rFonts w:ascii="Times New Roman"/>
          <w:b w:val="false"/>
          <w:i w:val="false"/>
          <w:color w:val="000000"/>
          <w:sz w:val="28"/>
        </w:rPr>
        <w:t xml:space="preserve">
      18) расширение – строительство дополнительных производств на действующем предприятии (сооружении), а также строительство новых и расширение существующих отдельных цехов и объектов основного, подсобного и обслуживающего назначения на территории действующих предприятий или примыкающих к ним площадках в целях создания дополнительных или новых производственных мощностей; </w:t>
      </w:r>
      <w:r>
        <w:br/>
      </w:r>
      <w:r>
        <w:rPr>
          <w:rFonts w:ascii="Times New Roman"/>
          <w:b w:val="false"/>
          <w:i w:val="false"/>
          <w:color w:val="000000"/>
          <w:sz w:val="28"/>
        </w:rPr>
        <w:t>
      19) коммерческие жилые дома – дома, построенные коммерческими (негосударственными) застройщиками для последующей продажи по системе ипотечного кредитования, в том числе построенные по договорам о долевом участии в жилищном строительстве с привлечением средств дольщиков, взявших в банках ипотечные кредиты;</w:t>
      </w:r>
      <w:r>
        <w:br/>
      </w:r>
      <w:r>
        <w:rPr>
          <w:rFonts w:ascii="Times New Roman"/>
          <w:b w:val="false"/>
          <w:i w:val="false"/>
          <w:color w:val="000000"/>
          <w:sz w:val="28"/>
        </w:rPr>
        <w:t>
      20) энергия солнца – энергия солнечных лучей, преобразованных в тепловую и электрическую энергии с помощью специальных полупроводниковых солнечных пластинчатых коллекторов, которые выставляются прямо на солнечные лучи;</w:t>
      </w:r>
      <w:r>
        <w:br/>
      </w:r>
      <w:r>
        <w:rPr>
          <w:rFonts w:ascii="Times New Roman"/>
          <w:b w:val="false"/>
          <w:i w:val="false"/>
          <w:color w:val="000000"/>
          <w:sz w:val="28"/>
        </w:rPr>
        <w:t>
      21) фактическая стоимость строительства - сумма фактически произведенных застройщиком капитальных затрат: на строительные и монтажные работы в суммах, фактически оплаченных заказчиком; на стоимость приобретенного заказчиком оборудования, инструмента, инвентаря: на проектно – изыскательские работы и затраты; а так же убытки, относимые на инвентарную стоимость объекта строительства;</w:t>
      </w:r>
      <w:r>
        <w:br/>
      </w:r>
      <w:r>
        <w:rPr>
          <w:rFonts w:ascii="Times New Roman"/>
          <w:b w:val="false"/>
          <w:i w:val="false"/>
          <w:color w:val="000000"/>
          <w:sz w:val="28"/>
        </w:rPr>
        <w:t>
      22) объект строительства – отдельное здание или сооружение со всеми относящимися к нему оборудованием, инвентарем, инструментами, галереями, эстакадами, внутренними инженерными сетями и коммуникациями, на строительство (реконструкцию, расширение) которого составляется самостоятельная объектная смета;</w:t>
      </w:r>
      <w:r>
        <w:br/>
      </w:r>
      <w:r>
        <w:rPr>
          <w:rFonts w:ascii="Times New Roman"/>
          <w:b w:val="false"/>
          <w:i w:val="false"/>
          <w:color w:val="000000"/>
          <w:sz w:val="28"/>
        </w:rPr>
        <w:t>
      23) собственные средства - средства предприятий, организаций, населения;</w:t>
      </w:r>
      <w:r>
        <w:br/>
      </w:r>
      <w:r>
        <w:rPr>
          <w:rFonts w:ascii="Times New Roman"/>
          <w:b w:val="false"/>
          <w:i w:val="false"/>
          <w:color w:val="000000"/>
          <w:sz w:val="28"/>
        </w:rPr>
        <w:t>
      24) общая площадь квартир – суммарная площадь жилых и подсобных помещений квартиры с учетом лоджий, балконов, веранд, террас;</w:t>
      </w:r>
      <w:r>
        <w:br/>
      </w:r>
      <w:r>
        <w:rPr>
          <w:rFonts w:ascii="Times New Roman"/>
          <w:b w:val="false"/>
          <w:i w:val="false"/>
          <w:color w:val="000000"/>
          <w:sz w:val="28"/>
        </w:rPr>
        <w:t>
      25) заемные средства нерезидентов - это инвестиции, осуществляемые за счет займов иностранных юридических и физических лиц и небанковских учреждений;</w:t>
      </w:r>
      <w:r>
        <w:br/>
      </w:r>
      <w:r>
        <w:rPr>
          <w:rFonts w:ascii="Times New Roman"/>
          <w:b w:val="false"/>
          <w:i w:val="false"/>
          <w:color w:val="000000"/>
          <w:sz w:val="28"/>
        </w:rPr>
        <w:t>
      26) средства республиканского бюджета - средства, выделяемые из республиканского бюджета на возвратной и безвозвратной основе, включая внешние правительственные займы;</w:t>
      </w:r>
      <w:r>
        <w:br/>
      </w:r>
      <w:r>
        <w:rPr>
          <w:rFonts w:ascii="Times New Roman"/>
          <w:b w:val="false"/>
          <w:i w:val="false"/>
          <w:color w:val="000000"/>
          <w:sz w:val="28"/>
        </w:rPr>
        <w:t>
      27) к техническому перевооружению относится комплекс мероприятий по повышению технико-экономического уровня отдельных производств, цехов и участков на основе внедрения передовой техники и технологии, механизации и автоматизации производства, модернизации и замены устаревшего и физически изношенного оборудования новым, более производительным, а также по совершенствованию общезаводского хозяйства и вспомогательных служб;</w:t>
      </w:r>
      <w:r>
        <w:br/>
      </w:r>
      <w:r>
        <w:rPr>
          <w:rFonts w:ascii="Times New Roman"/>
          <w:b w:val="false"/>
          <w:i w:val="false"/>
          <w:color w:val="000000"/>
          <w:sz w:val="28"/>
        </w:rPr>
        <w:t>
      28) нежилые здания - здания, используемые для иных целей, кроме постоянного проживания людей (административные здания, здания банков, театры, спортивные комплексы, рестораны, бары, столовые, больницы, поликлиники, санатории, школы, детские сады, заводские цеха, хлебопекарни, типографии, парикмахерские, церкви, мечети, бани, автогаражи);</w:t>
      </w:r>
      <w:r>
        <w:br/>
      </w:r>
      <w:r>
        <w:rPr>
          <w:rFonts w:ascii="Times New Roman"/>
          <w:b w:val="false"/>
          <w:i w:val="false"/>
          <w:color w:val="000000"/>
          <w:sz w:val="28"/>
        </w:rPr>
        <w:t xml:space="preserve">
      29) жилое здание - строение, состоящее в основном из жилых помещений, а также нежилых помещений и иных частей, являющихся общим имуществом; </w:t>
      </w:r>
      <w:r>
        <w:br/>
      </w:r>
      <w:r>
        <w:rPr>
          <w:rFonts w:ascii="Times New Roman"/>
          <w:b w:val="false"/>
          <w:i w:val="false"/>
          <w:color w:val="000000"/>
          <w:sz w:val="28"/>
        </w:rPr>
        <w:t>
      30) встроенно-пристроенные помещения в жилых домах – помещения, имеющие иное (нежилое) функциональное назначение (офисы, магазины, кафе, парикмахерские);</w:t>
      </w:r>
      <w:r>
        <w:br/>
      </w:r>
      <w:r>
        <w:rPr>
          <w:rFonts w:ascii="Times New Roman"/>
          <w:b w:val="false"/>
          <w:i w:val="false"/>
          <w:color w:val="000000"/>
          <w:sz w:val="28"/>
        </w:rPr>
        <w:t>
      31) общая площадь жилого дома (жилого здания) – сумма полезных площадей всех жилых помещений и площадей всех нежилых помещений, а также площадей частей жилого дома, являющихся общим имуществом;</w:t>
      </w:r>
      <w:r>
        <w:br/>
      </w:r>
      <w:r>
        <w:rPr>
          <w:rFonts w:ascii="Times New Roman"/>
          <w:b w:val="false"/>
          <w:i w:val="false"/>
          <w:color w:val="000000"/>
          <w:sz w:val="28"/>
        </w:rPr>
        <w:t xml:space="preserve">
      32) иностранные банки - банки и иные финансовые институты, созданные за пределами Республики Казахстан и имеющие право на осуществление банковских операций по законодательству государств, в которых они зарегистрированы; </w:t>
      </w:r>
      <w:r>
        <w:br/>
      </w:r>
      <w:r>
        <w:rPr>
          <w:rFonts w:ascii="Times New Roman"/>
          <w:b w:val="false"/>
          <w:i w:val="false"/>
          <w:color w:val="000000"/>
          <w:sz w:val="28"/>
        </w:rPr>
        <w:t>
      33) энергетическая эффективность (энергоэффективность)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w:t>
      </w:r>
      <w:r>
        <w:br/>
      </w:r>
      <w:r>
        <w:rPr>
          <w:rFonts w:ascii="Times New Roman"/>
          <w:b w:val="false"/>
          <w:i w:val="false"/>
          <w:color w:val="000000"/>
          <w:sz w:val="28"/>
        </w:rPr>
        <w:t xml:space="preserve">
      3. Основанием для заполнения формы является Акт Государственной комиссии о приемке объекта в эксплуатацию. </w:t>
      </w:r>
      <w:r>
        <w:br/>
      </w:r>
      <w:r>
        <w:rPr>
          <w:rFonts w:ascii="Times New Roman"/>
          <w:b w:val="false"/>
          <w:i w:val="false"/>
          <w:color w:val="000000"/>
          <w:sz w:val="28"/>
        </w:rPr>
        <w:t xml:space="preserve">
      Статистические формы представляются структурными и обособленными подразделениями по месту своего нахождения, если ему юридическим лицом делегированы полномочия по сдаче статистических форм. Если структурное и обособленное подразделение не имеет таких полномочий, статистические формы представляются юридическим лицом в разрезе своих структурных и обособленных подразделений, с указанием их местонахождения. </w:t>
      </w:r>
      <w:r>
        <w:br/>
      </w:r>
      <w:r>
        <w:rPr>
          <w:rFonts w:ascii="Times New Roman"/>
          <w:b w:val="false"/>
          <w:i w:val="false"/>
          <w:color w:val="000000"/>
          <w:sz w:val="28"/>
        </w:rPr>
        <w:t>
      Юридические лица и их структурные и обособленные подразделения, осуществляющие ввод в эксплуатацию объектов на территории двух и более областей, представляют отчет, выделяя информацию по каждой территории на отдельных бланках, то есть данные отражаются по месту нахождения введенного объекта.</w:t>
      </w:r>
      <w:r>
        <w:br/>
      </w:r>
      <w:r>
        <w:rPr>
          <w:rFonts w:ascii="Times New Roman"/>
          <w:b w:val="false"/>
          <w:i w:val="false"/>
          <w:color w:val="000000"/>
          <w:sz w:val="28"/>
        </w:rPr>
        <w:t>
      К жилым зданиям относятся индивидуальные и многоквартирные жилые дома, специализированные дома, или жилые здания для социальных групп (общежития, школы-интернаты для детей-сирот и детей, оставшихся без попечения родителей, детские дома, дома-интернаты для престарелых, инвалидов, центры адаптации лиц без определенного места жительства), а также иные здания и строения, пригодные для постоянного проживания людей.</w:t>
      </w:r>
      <w:r>
        <w:br/>
      </w:r>
      <w:r>
        <w:rPr>
          <w:rFonts w:ascii="Times New Roman"/>
          <w:b w:val="false"/>
          <w:i w:val="false"/>
          <w:color w:val="000000"/>
          <w:sz w:val="28"/>
        </w:rPr>
        <w:t>
      К жилым помещениям относятся спальни, гостиные, детские, домашний кабинет, библиотеки, столовые, игровые комнаты.</w:t>
      </w:r>
      <w:r>
        <w:br/>
      </w:r>
      <w:r>
        <w:rPr>
          <w:rFonts w:ascii="Times New Roman"/>
          <w:b w:val="false"/>
          <w:i w:val="false"/>
          <w:color w:val="000000"/>
          <w:sz w:val="28"/>
        </w:rPr>
        <w:t>
      К нежилым помещениям относятся внутренние подсобные помещения: кухни, кухни-ниши, или кухонные зоны в кухне-столовой, коридоры, прихожие, холлы, санитарно-гигиенические помещения (ванные, душевые, туалет, совмещенный санузел, сауны), гардеробные, помещение для теплогенераторов.</w:t>
      </w:r>
      <w:r>
        <w:br/>
      </w:r>
      <w:r>
        <w:rPr>
          <w:rFonts w:ascii="Times New Roman"/>
          <w:b w:val="false"/>
          <w:i w:val="false"/>
          <w:color w:val="000000"/>
          <w:sz w:val="28"/>
        </w:rPr>
        <w:t xml:space="preserve">
      На каждый объект заполняется отдельный бланк. В случае ввода в эксплуатацию в отчетном году одним заказчиком нескольких идентичных по всем показателям (виду, местонахождению, источнику финансирования, характеру строительства, типу жилого дома, этажности и тому подобное) объектов, респондент заполняет один бланк на все объекты, указывая в соответствующей ячейке их количество. Показатели отчета (количество зданий, объем, площадь, фактическая стоимость и тому подобное) приводятся суммарно по всем объектам. </w:t>
      </w:r>
      <w:r>
        <w:br/>
      </w:r>
      <w:r>
        <w:rPr>
          <w:rFonts w:ascii="Times New Roman"/>
          <w:b w:val="false"/>
          <w:i w:val="false"/>
          <w:color w:val="000000"/>
          <w:sz w:val="28"/>
        </w:rPr>
        <w:t>
      4. Код вида объекта заполняется работниками органа статистики в соответствии с Перечнем видов объектов и мощностей. Мощность введенных в эксплуатацию объектов приводится респондентом в единицах измерения, предусмотренных данным перечнем (с одним десятичными знаками).</w:t>
      </w:r>
      <w:r>
        <w:br/>
      </w:r>
      <w:r>
        <w:rPr>
          <w:rFonts w:ascii="Times New Roman"/>
          <w:b w:val="false"/>
          <w:i w:val="false"/>
          <w:color w:val="000000"/>
          <w:sz w:val="28"/>
        </w:rPr>
        <w:t>
      Код местонахождения объекта указывается работником органа статистики в соответствии с Классификатором административно-территориальных объектов.</w:t>
      </w:r>
      <w:r>
        <w:br/>
      </w:r>
      <w:r>
        <w:rPr>
          <w:rFonts w:ascii="Times New Roman"/>
          <w:b w:val="false"/>
          <w:i w:val="false"/>
          <w:color w:val="000000"/>
          <w:sz w:val="28"/>
        </w:rPr>
        <w:t>
      5. При вводе в эксплуатацию дач для постоянного проживания, они учитываются как индивидуальные дома.</w:t>
      </w:r>
      <w:r>
        <w:br/>
      </w:r>
      <w:r>
        <w:rPr>
          <w:rFonts w:ascii="Times New Roman"/>
          <w:b w:val="false"/>
          <w:i w:val="false"/>
          <w:color w:val="000000"/>
          <w:sz w:val="28"/>
        </w:rPr>
        <w:t xml:space="preserve">
      В случае ввода в эксплуатацию жилых домов со встроенно-пристроенными помещениями нежилого назначения заполняется отдельный бланк на жилую часть здания, то есть без учета встроенно-пристроенных помещений, и отдельные бланки на каждое встроенно-пристроенное помещение в соответствии с назначением. </w:t>
      </w:r>
      <w:r>
        <w:br/>
      </w:r>
      <w:r>
        <w:rPr>
          <w:rFonts w:ascii="Times New Roman"/>
          <w:b w:val="false"/>
          <w:i w:val="false"/>
          <w:color w:val="000000"/>
          <w:sz w:val="28"/>
        </w:rPr>
        <w:t>
      При вводе в эксплуатацию нежилого здания после реконструкции или переустройства из здания другого назначения, данные разделов 4-13 не заполняются.</w:t>
      </w:r>
      <w:r>
        <w:br/>
      </w:r>
      <w:r>
        <w:rPr>
          <w:rFonts w:ascii="Times New Roman"/>
          <w:b w:val="false"/>
          <w:i w:val="false"/>
          <w:color w:val="000000"/>
          <w:sz w:val="28"/>
        </w:rPr>
        <w:t>
      При вводе в эксплуатацию жилого здания после реконструкции или переустройства из здания другого назначения, заполняются все показатели отчета, кроме количества зданий, общего строительного объема, этажности зданий, степени благоустройства и по материалам стен.</w:t>
      </w:r>
      <w:r>
        <w:br/>
      </w:r>
      <w:r>
        <w:rPr>
          <w:rFonts w:ascii="Times New Roman"/>
          <w:b w:val="false"/>
          <w:i w:val="false"/>
          <w:color w:val="000000"/>
          <w:sz w:val="28"/>
        </w:rPr>
        <w:t xml:space="preserve">
      При восстановлении разрушенных зданий и сооружений по вводу в действие мощностей и объектов, показывают объекты, ранее списанные на основании дефектных ведомостей и принятые в эксплуатацию. </w:t>
      </w:r>
      <w:r>
        <w:br/>
      </w:r>
      <w:r>
        <w:rPr>
          <w:rFonts w:ascii="Times New Roman"/>
          <w:b w:val="false"/>
          <w:i w:val="false"/>
          <w:color w:val="000000"/>
          <w:sz w:val="28"/>
        </w:rPr>
        <w:t xml:space="preserve">
      В случае секционного ввода в эксплуатацию объектов количество зданий проставляется по завершении и сдаче в эксплуатацию объекта в целом. </w:t>
      </w:r>
      <w:r>
        <w:br/>
      </w:r>
      <w:r>
        <w:rPr>
          <w:rFonts w:ascii="Times New Roman"/>
          <w:b w:val="false"/>
          <w:i w:val="false"/>
          <w:color w:val="000000"/>
          <w:sz w:val="28"/>
        </w:rPr>
        <w:t>
      В случае ввода в эксплуатацию пристройки (надстройки), встроенно-пристроенного помещения в новом жилом доме данные о количестве новых зданий не заполняются. При вводе в эксплуатацию пристройки (надстройки) к жилым домам заполняются графы 2, 3 раздела 11.</w:t>
      </w:r>
      <w:r>
        <w:br/>
      </w:r>
      <w:r>
        <w:rPr>
          <w:rFonts w:ascii="Times New Roman"/>
          <w:b w:val="false"/>
          <w:i w:val="false"/>
          <w:color w:val="000000"/>
          <w:sz w:val="28"/>
        </w:rPr>
        <w:t>
      Если здания примыкают друг к другу и имеют общую стену, но каждое из них представляет собой, самостоятельное конструктивное целое, то они считаются отдельными зданиями и учитываются соответственно.</w:t>
      </w:r>
      <w:r>
        <w:br/>
      </w:r>
      <w:r>
        <w:rPr>
          <w:rFonts w:ascii="Times New Roman"/>
          <w:b w:val="false"/>
          <w:i w:val="false"/>
          <w:color w:val="000000"/>
          <w:sz w:val="28"/>
        </w:rPr>
        <w:t xml:space="preserve">
      Раздел 12 заполняется в случаи ввода в эксплуатацию объектов с использованием возобновляемых источников энергии. При вводе в эксплуатацию объектов с использованием только возобновляемых источников энергии заполняется графа «Основной вид». При вводе в эксплуатацию объектов с частичным использованием возобновляемых источников энергии (кроме основного тепло и электроснабжения) заполняется графа «Вспомогательный вид». </w:t>
      </w:r>
      <w:r>
        <w:br/>
      </w:r>
      <w:r>
        <w:rPr>
          <w:rFonts w:ascii="Times New Roman"/>
          <w:b w:val="false"/>
          <w:i w:val="false"/>
          <w:color w:val="000000"/>
          <w:sz w:val="28"/>
        </w:rPr>
        <w:t>
      Раздел 13 заполняется на основании паспорта энергоэффективности и заключения технико-экономической экспертизы. Класс энергоэффективности введенного в эксплуатацию объекта ставится согласно со СН РК 2.04-21-2004 «Энергопотребление и тепловая защита гражданских зданий» и СН РК 2.04-04-2011 «Тепловая защита зданий».</w:t>
      </w:r>
      <w:r>
        <w:br/>
      </w:r>
      <w:r>
        <w:rPr>
          <w:rFonts w:ascii="Times New Roman"/>
          <w:b w:val="false"/>
          <w:i w:val="false"/>
          <w:color w:val="000000"/>
          <w:sz w:val="28"/>
        </w:rPr>
        <w:t>
      При вводе в эксплуатацию объектов вместе со статистической формой представляется копия Акта Государственной приемочной комиссии о приемке построенного объекта в эксплуатацию и Акта приемки построенного объекта в эксплуатацию собственником самостоятельно, оформленных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 от 16 июля 2001 года (</w:t>
      </w:r>
      <w:r>
        <w:rPr>
          <w:rFonts w:ascii="Times New Roman"/>
          <w:b w:val="false"/>
          <w:i w:val="false"/>
          <w:color w:val="000000"/>
          <w:sz w:val="28"/>
        </w:rPr>
        <w:t>глава 11</w:t>
      </w:r>
      <w:r>
        <w:rPr>
          <w:rFonts w:ascii="Times New Roman"/>
          <w:b w:val="false"/>
          <w:i w:val="false"/>
          <w:color w:val="000000"/>
          <w:sz w:val="28"/>
        </w:rPr>
        <w:t>) (с изменениями от 2 ноября 2011 года № 1277 и № 1278).</w:t>
      </w:r>
      <w:r>
        <w:br/>
      </w:r>
      <w:r>
        <w:rPr>
          <w:rFonts w:ascii="Times New Roman"/>
          <w:b w:val="false"/>
          <w:i w:val="false"/>
          <w:color w:val="000000"/>
          <w:sz w:val="28"/>
        </w:rPr>
        <w:t xml:space="preserve">
      6.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информационной системы «Сбор данных в он-лайн режиме», размещенного на интернет-ресурсе Комитета по статистике Министерства национальной экономики Республики Казахстан </w:t>
      </w:r>
      <w:r>
        <w:rPr>
          <w:rFonts w:ascii="Times New Roman"/>
          <w:b w:val="false"/>
          <w:i w:val="false"/>
          <w:color w:val="000000"/>
          <w:sz w:val="28"/>
          <w:u w:val="single"/>
        </w:rPr>
        <w:t>(www.stat.gov.kz).</w:t>
      </w:r>
      <w:r>
        <w:br/>
      </w:r>
      <w:r>
        <w:rPr>
          <w:rFonts w:ascii="Times New Roman"/>
          <w:b w:val="false"/>
          <w:i w:val="false"/>
          <w:color w:val="000000"/>
          <w:sz w:val="28"/>
        </w:rPr>
        <w:t>
      7. Арифметико-логический контроль</w:t>
      </w:r>
      <w:r>
        <w:br/>
      </w:r>
      <w:r>
        <w:rPr>
          <w:rFonts w:ascii="Times New Roman"/>
          <w:b w:val="false"/>
          <w:i w:val="false"/>
          <w:color w:val="000000"/>
          <w:sz w:val="28"/>
        </w:rPr>
        <w:t xml:space="preserve">
      В строках 2.1–2.5, 3.1–3.4, 6.1–6.5, 8.1–8.7, 10.1–10.9, 12-12.3 заполняется только одна ячейка. При этом, если заполнена строка 2.4.1, то необходимо заполнить строку 2.4, если заполнена строка 2.5.1, то необходимо заполнить строку 2.5. </w:t>
      </w:r>
      <w:r>
        <w:br/>
      </w:r>
      <w:r>
        <w:rPr>
          <w:rFonts w:ascii="Times New Roman"/>
          <w:b w:val="false"/>
          <w:i w:val="false"/>
          <w:color w:val="000000"/>
          <w:sz w:val="28"/>
        </w:rPr>
        <w:t xml:space="preserve">
      Из двух ячеек в строках 9.3 и 9.4, 9.5 и 9.6, 9.8 и 9.9 заполняется только одна. </w:t>
      </w:r>
      <w:r>
        <w:br/>
      </w:r>
      <w:r>
        <w:rPr>
          <w:rFonts w:ascii="Times New Roman"/>
          <w:b w:val="false"/>
          <w:i w:val="false"/>
          <w:color w:val="000000"/>
          <w:sz w:val="28"/>
        </w:rPr>
        <w:t>
      Если заполнена строка 4, то заполняются строки 5.1 и 5.2.</w:t>
      </w:r>
      <w:r>
        <w:br/>
      </w:r>
      <w:r>
        <w:rPr>
          <w:rFonts w:ascii="Times New Roman"/>
          <w:b w:val="false"/>
          <w:i w:val="false"/>
          <w:color w:val="000000"/>
          <w:sz w:val="28"/>
        </w:rPr>
        <w:t>
      В строках 11.1-11.8 заполняются все три графы.</w:t>
      </w:r>
      <w:r>
        <w:br/>
      </w:r>
      <w:r>
        <w:rPr>
          <w:rFonts w:ascii="Times New Roman"/>
          <w:b w:val="false"/>
          <w:i w:val="false"/>
          <w:color w:val="000000"/>
          <w:sz w:val="28"/>
        </w:rPr>
        <w:t>
      Строка 7 заполняется для общежитий, школ-интернатов для детей-сирот и детей, оставшихся без попечения родителей, детских домов, домов-интернатов для престарелых, инвалидов, центров адаптации лиц без определенного места жительства и прочих жилых зданий (кроме жилых домов).</w:t>
      </w:r>
      <w:r>
        <w:br/>
      </w:r>
      <w:r>
        <w:rPr>
          <w:rFonts w:ascii="Times New Roman"/>
          <w:b w:val="false"/>
          <w:i w:val="false"/>
          <w:color w:val="000000"/>
          <w:sz w:val="28"/>
        </w:rPr>
        <w:t>
      Строка 14 заполняется для всех объектов, кроме жилых домов.</w:t>
      </w:r>
    </w:p>
    <w:bookmarkStart w:name="z48" w:id="9"/>
    <w:p>
      <w:pPr>
        <w:spacing w:after="0"/>
        <w:ind w:left="0"/>
        <w:jc w:val="both"/>
      </w:pPr>
      <w:r>
        <w:rPr>
          <w:rFonts w:ascii="Times New Roman"/>
          <w:b w:val="false"/>
          <w:i w:val="false"/>
          <w:color w:val="000000"/>
          <w:sz w:val="28"/>
        </w:rPr>
        <w:t xml:space="preserve">
 Приложение 7 к приказу      </w:t>
      </w:r>
      <w:r>
        <w:br/>
      </w:r>
      <w:r>
        <w:rPr>
          <w:rFonts w:ascii="Times New Roman"/>
          <w:b w:val="false"/>
          <w:i w:val="false"/>
          <w:color w:val="000000"/>
          <w:sz w:val="28"/>
        </w:rPr>
        <w:t>
Председателя Комитета по статистике</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16 сентября 2015 года № 141   </w:t>
      </w:r>
    </w:p>
    <w:bookmarkEnd w:id="9"/>
    <w:tbl>
      <w:tblPr>
        <w:tblW w:w="0" w:type="auto"/>
        <w:tblCellSpacing w:w="0" w:type="auto"/>
        <w:tblBorders>
          <w:top w:val="none"/>
          <w:left w:val="none"/>
          <w:bottom w:val="none"/>
          <w:right w:val="none"/>
          <w:insideH w:val="none"/>
          <w:insideV w:val="none"/>
        </w:tblBorders>
      </w:tblPr>
      <w:tblGrid>
        <w:gridCol w:w="3737"/>
        <w:gridCol w:w="5616"/>
        <w:gridCol w:w="4647"/>
      </w:tblGrid>
      <w:tr>
        <w:trPr>
          <w:trHeight w:val="30" w:hRule="atLeast"/>
        </w:trPr>
        <w:tc>
          <w:tcPr>
            <w:tcW w:w="3737" w:type="dxa"/>
            <w:tcBorders/>
            <w:tcMar>
              <w:top w:w="15" w:type="dxa"/>
              <w:left w:w="15" w:type="dxa"/>
              <w:bottom w:w="15" w:type="dxa"/>
              <w:right w:w="15" w:type="dxa"/>
            </w:tcMar>
            <w:vAlign w:val="center"/>
          </w:tcPr>
          <w:p>
            <w:pPr>
              <w:spacing w:after="20"/>
              <w:ind w:left="20"/>
              <w:jc w:val="both"/>
            </w:pPr>
            <w:r>
              <w:drawing>
                <wp:inline distT="0" distB="0" distL="0" distR="0">
                  <wp:extent cx="15621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1562100" cy="1079500"/>
                          </a:xfrm>
                          <a:prstGeom prst="rect">
                            <a:avLst/>
                          </a:prstGeom>
                        </pic:spPr>
                      </pic:pic>
                    </a:graphicData>
                  </a:graphic>
                </wp:inline>
              </w:drawing>
            </w:r>
          </w:p>
        </w:tc>
        <w:tc>
          <w:tcPr>
            <w:tcW w:w="561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64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 Статистика комитеті төрағасының</w:t>
            </w:r>
            <w:r>
              <w:br/>
            </w:r>
            <w:r>
              <w:rPr>
                <w:rFonts w:ascii="Times New Roman"/>
                <w:b w:val="false"/>
                <w:i w:val="false"/>
                <w:color w:val="000000"/>
                <w:sz w:val="20"/>
              </w:rPr>
              <w:t>
</w:t>
            </w:r>
            <w:r>
              <w:rPr>
                <w:rFonts w:ascii="Times New Roman"/>
                <w:b/>
                <w:i w:val="false"/>
                <w:color w:val="000000"/>
                <w:sz w:val="20"/>
              </w:rPr>
              <w:t xml:space="preserve">2015 жылғы </w:t>
            </w:r>
            <w:r>
              <w:br/>
            </w:r>
            <w:r>
              <w:rPr>
                <w:rFonts w:ascii="Times New Roman"/>
                <w:b w:val="false"/>
                <w:i w:val="false"/>
                <w:color w:val="000000"/>
                <w:sz w:val="20"/>
              </w:rPr>
              <w:t>
</w:t>
            </w:r>
            <w:r>
              <w:rPr>
                <w:rFonts w:ascii="Times New Roman"/>
                <w:b/>
                <w:i w:val="false"/>
                <w:color w:val="000000"/>
                <w:sz w:val="20"/>
              </w:rPr>
              <w:t>16 қыркүйектегі № 141 бұйрығына 7-қосымша</w:t>
            </w:r>
          </w:p>
        </w:tc>
      </w:tr>
      <w:tr>
        <w:trPr>
          <w:trHeight w:val="30" w:hRule="atLeast"/>
        </w:trPr>
        <w:tc>
          <w:tcPr>
            <w:tcW w:w="37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4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9 к приказу Председателя Комитета по статистике Министерства национальной экономики Республики Казахстан от 27 октября 2014 года № 26</w:t>
            </w:r>
          </w:p>
        </w:tc>
      </w:tr>
      <w:tr>
        <w:trPr>
          <w:trHeight w:val="30" w:hRule="atLeast"/>
        </w:trPr>
        <w:tc>
          <w:tcPr>
            <w:tcW w:w="373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r>
              <w:br/>
            </w:r>
            <w:r>
              <w:rPr>
                <w:rFonts w:ascii="Times New Roman"/>
                <w:b w:val="false"/>
                <w:i w:val="false"/>
                <w:color w:val="000000"/>
                <w:sz w:val="20"/>
              </w:rPr>
              <w:t>
</w:t>
            </w:r>
            <w:r>
              <w:rPr>
                <w:rFonts w:ascii="Times New Roman"/>
                <w:b/>
                <w:i w:val="false"/>
                <w:color w:val="000000"/>
                <w:sz w:val="20"/>
              </w:rPr>
              <w:t>Статистикалық нысанды</w:t>
            </w:r>
            <w:r>
              <w:rPr>
                <w:rFonts w:ascii="Times New Roman"/>
                <w:b w:val="false"/>
                <w:i w:val="false"/>
                <w:color w:val="000000"/>
                <w:sz w:val="20"/>
                <w:u w:val="single"/>
              </w:rPr>
              <w:t xml:space="preserve">www.stat.gov.kz </w:t>
            </w:r>
            <w:r>
              <w:rPr>
                <w:rFonts w:ascii="Times New Roman"/>
                <w:b/>
                <w:i w:val="false"/>
                <w:color w:val="000000"/>
                <w:sz w:val="20"/>
              </w:rPr>
              <w:t>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4241800" cy="326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4241800" cy="32639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 xml:space="preserve">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bl>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0391104</w:t>
            </w:r>
            <w:r>
              <w:br/>
            </w:r>
            <w:r>
              <w:rPr>
                <w:rFonts w:ascii="Times New Roman"/>
                <w:b w:val="false"/>
                <w:i w:val="false"/>
                <w:color w:val="000000"/>
                <w:sz w:val="20"/>
              </w:rPr>
              <w:t>
</w:t>
            </w:r>
            <w:r>
              <w:rPr>
                <w:rFonts w:ascii="Times New Roman"/>
                <w:b w:val="false"/>
                <w:i w:val="false"/>
                <w:color w:val="000000"/>
                <w:sz w:val="20"/>
              </w:rPr>
              <w:t>Код статистической формы 0391104</w:t>
            </w:r>
          </w:p>
        </w:tc>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құрылыс салушылардың объектілерді пайдалануға беруі туралы есеп</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1-ИС</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вводе в эксплуатацию объектов индивидуальными застройщиками </w:t>
            </w:r>
          </w:p>
        </w:tc>
      </w:tr>
    </w:tbl>
    <w:tbl>
      <w:tblPr>
        <w:tblW w:w="0" w:type="auto"/>
        <w:tblCellSpacing w:w="0" w:type="auto"/>
        <w:tblBorders>
          <w:top w:val="none"/>
          <w:left w:val="none"/>
          <w:bottom w:val="none"/>
          <w:right w:val="none"/>
          <w:insideH w:val="none"/>
          <w:insideV w:val="none"/>
        </w:tblBorders>
      </w:tblPr>
      <w:tblGrid>
        <w:gridCol w:w="3337"/>
        <w:gridCol w:w="3337"/>
        <w:gridCol w:w="3988"/>
        <w:gridCol w:w="3338"/>
      </w:tblGrid>
      <w:tr>
        <w:trPr>
          <w:trHeight w:val="30" w:hRule="atLeast"/>
        </w:trPr>
        <w:tc>
          <w:tcPr>
            <w:tcW w:w="333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333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3988" w:type="dxa"/>
            <w:tcBorders/>
            <w:tcMar>
              <w:top w:w="15" w:type="dxa"/>
              <w:left w:w="15" w:type="dxa"/>
              <w:bottom w:w="15" w:type="dxa"/>
              <w:right w:w="15" w:type="dxa"/>
            </w:tcMar>
            <w:vAlign w:val="center"/>
          </w:tcPr>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1473200" cy="482600"/>
                          </a:xfrm>
                          <a:prstGeom prst="rect">
                            <a:avLst/>
                          </a:prstGeom>
                        </pic:spPr>
                      </pic:pic>
                    </a:graphicData>
                  </a:graphic>
                </wp:inline>
              </w:drawing>
            </w:r>
          </w:p>
        </w:tc>
        <w:tc>
          <w:tcPr>
            <w:tcW w:w="333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tbl>
      <w:tblPr>
        <w:tblW w:w="0" w:type="auto"/>
        <w:tblCellSpacing w:w="0" w:type="auto"/>
        <w:tblBorders>
          <w:top w:val="none"/>
          <w:left w:val="none"/>
          <w:bottom w:val="none"/>
          <w:right w:val="none"/>
          <w:insideH w:val="none"/>
          <w:insideV w:val="none"/>
        </w:tblBorders>
      </w:tblPr>
      <w:tblGrid>
        <w:gridCol w:w="6346"/>
        <w:gridCol w:w="7654"/>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істері жөніндегі жергілікті атқарушы органдар (облыстық, аудандық және қалалық әкімшіліктер), сонымен қатар пайдалануға берілген объектілері бойынша фермерлік (шаруа) қожалықтары тапсырады.</w:t>
            </w:r>
            <w:r>
              <w:br/>
            </w:r>
            <w:r>
              <w:rPr>
                <w:rFonts w:ascii="Times New Roman"/>
                <w:b w:val="false"/>
                <w:i w:val="false"/>
                <w:color w:val="000000"/>
                <w:sz w:val="20"/>
              </w:rPr>
              <w:t>
</w:t>
            </w:r>
            <w:r>
              <w:rPr>
                <w:rFonts w:ascii="Times New Roman"/>
                <w:b w:val="false"/>
                <w:i w:val="false"/>
                <w:color w:val="000000"/>
                <w:sz w:val="20"/>
              </w:rPr>
              <w:t>Представляют местные исполнительные органы (областные, районные и городские администрации) по делам архитектуры, градостроительства и строительства, а также фермерские (крестьянские) хозяйства по вводимым в эксплуатацию объектам.</w:t>
            </w:r>
          </w:p>
        </w:tc>
      </w:tr>
      <w:tr>
        <w:trPr>
          <w:trHeight w:val="40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1 наурыз.</w:t>
            </w:r>
            <w:r>
              <w:br/>
            </w:r>
            <w:r>
              <w:rPr>
                <w:rFonts w:ascii="Times New Roman"/>
                <w:b w:val="false"/>
                <w:i w:val="false"/>
                <w:color w:val="000000"/>
                <w:sz w:val="20"/>
              </w:rPr>
              <w:t>
</w:t>
            </w:r>
            <w:r>
              <w:rPr>
                <w:rFonts w:ascii="Times New Roman"/>
                <w:b w:val="false"/>
                <w:i w:val="false"/>
                <w:color w:val="000000"/>
                <w:sz w:val="20"/>
              </w:rPr>
              <w:t>Срок представления - 1 марта после отчетного периода.</w:t>
            </w:r>
          </w:p>
        </w:tc>
      </w:tr>
      <w:tr>
        <w:trPr>
          <w:trHeight w:val="30" w:hRule="atLeast"/>
        </w:trPr>
        <w:tc>
          <w:tcPr>
            <w:tcW w:w="634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7654" w:type="dxa"/>
            <w:tcBorders/>
            <w:tcMar>
              <w:top w:w="15" w:type="dxa"/>
              <w:left w:w="15" w:type="dxa"/>
              <w:bottom w:w="15" w:type="dxa"/>
              <w:right w:w="15" w:type="dxa"/>
            </w:tcMar>
            <w:vAlign w:val="center"/>
          </w:tcPr>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4800600" cy="419100"/>
                          </a:xfrm>
                          <a:prstGeom prst="rect">
                            <a:avLst/>
                          </a:prstGeom>
                        </pic:spPr>
                      </pic:pic>
                    </a:graphicData>
                  </a:graphic>
                </wp:inline>
              </w:drawing>
            </w:r>
          </w:p>
        </w:tc>
      </w:tr>
      <w:tr>
        <w:trPr>
          <w:trHeight w:val="30" w:hRule="atLeast"/>
        </w:trPr>
        <w:tc>
          <w:tcPr>
            <w:tcW w:w="634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7654" w:type="dxa"/>
            <w:tcBorders/>
            <w:tcMar>
              <w:top w:w="15" w:type="dxa"/>
              <w:left w:w="15" w:type="dxa"/>
              <w:bottom w:w="15" w:type="dxa"/>
              <w:right w:w="15" w:type="dxa"/>
            </w:tcMar>
            <w:vAlign w:val="center"/>
          </w:tcPr>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4800600" cy="4191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Пайдалануға берілген объект туралы жалпы мәліметтерді көрсетіңіз</w:t>
            </w:r>
            <w:r>
              <w:br/>
            </w:r>
            <w:r>
              <w:rPr>
                <w:rFonts w:ascii="Times New Roman"/>
                <w:b w:val="false"/>
                <w:i w:val="false"/>
                <w:color w:val="000000"/>
                <w:sz w:val="20"/>
              </w:rPr>
              <w:t>
</w:t>
            </w:r>
            <w:r>
              <w:rPr>
                <w:rFonts w:ascii="Times New Roman"/>
                <w:b w:val="false"/>
                <w:i w:val="false"/>
                <w:color w:val="000000"/>
                <w:sz w:val="20"/>
              </w:rPr>
              <w:t>    Укажите общие сведения о введенном в эксплуатацию объекте</w:t>
            </w:r>
          </w:p>
        </w:tc>
      </w:tr>
    </w:tbl>
    <w:tbl>
      <w:tblPr>
        <w:tblW w:w="0" w:type="auto"/>
        <w:tblCellSpacing w:w="0" w:type="auto"/>
        <w:tblBorders>
          <w:top w:val="none"/>
          <w:left w:val="none"/>
          <w:bottom w:val="none"/>
          <w:right w:val="none"/>
          <w:insideH w:val="none"/>
          <w:insideV w:val="none"/>
        </w:tblBorders>
      </w:tblPr>
      <w:tblGrid>
        <w:gridCol w:w="6295"/>
        <w:gridCol w:w="7705"/>
      </w:tblGrid>
      <w:tr>
        <w:trPr>
          <w:trHeight w:val="30" w:hRule="atLeast"/>
        </w:trPr>
        <w:tc>
          <w:tcPr>
            <w:tcW w:w="629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Есептің реттік нөмірі</w:t>
            </w:r>
            <w:r>
              <w:br/>
            </w:r>
            <w:r>
              <w:rPr>
                <w:rFonts w:ascii="Times New Roman"/>
                <w:b w:val="false"/>
                <w:i w:val="false"/>
                <w:color w:val="000000"/>
                <w:sz w:val="20"/>
              </w:rPr>
              <w:t>
</w:t>
            </w:r>
            <w:r>
              <w:rPr>
                <w:rFonts w:ascii="Times New Roman"/>
                <w:b w:val="false"/>
                <w:i w:val="false"/>
                <w:color w:val="000000"/>
                <w:sz w:val="20"/>
              </w:rPr>
              <w:t>Порядковый номер отчета</w:t>
            </w:r>
          </w:p>
        </w:tc>
        <w:tc>
          <w:tcPr>
            <w:tcW w:w="7705" w:type="dxa"/>
            <w:tcBorders/>
            <w:tcMar>
              <w:top w:w="15" w:type="dxa"/>
              <w:left w:w="15" w:type="dxa"/>
              <w:bottom w:w="15" w:type="dxa"/>
              <w:right w:w="15" w:type="dxa"/>
            </w:tcMar>
            <w:vAlign w:val="center"/>
          </w:tcPr>
          <w:p>
            <w:pPr>
              <w:spacing w:after="20"/>
              <w:ind w:left="20"/>
              <w:jc w:val="both"/>
            </w:pPr>
            <w:r>
              <w:drawing>
                <wp:inline distT="0" distB="0" distL="0" distR="0">
                  <wp:extent cx="2082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2082800" cy="4445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6266"/>
        <w:gridCol w:w="7734"/>
      </w:tblGrid>
      <w:tr>
        <w:trPr>
          <w:trHeight w:val="30" w:hRule="atLeast"/>
        </w:trPr>
        <w:tc>
          <w:tcPr>
            <w:tcW w:w="62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Объект түрінің атауы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Наименование вида объекта</w:t>
            </w:r>
          </w:p>
        </w:tc>
        <w:tc>
          <w:tcPr>
            <w:tcW w:w="7734" w:type="dxa"/>
            <w:tcBorders/>
            <w:tcMar>
              <w:top w:w="15" w:type="dxa"/>
              <w:left w:w="15" w:type="dxa"/>
              <w:bottom w:w="15" w:type="dxa"/>
              <w:right w:w="15" w:type="dxa"/>
            </w:tcMar>
            <w:vAlign w:val="center"/>
          </w:tcPr>
          <w:p>
            <w:pPr>
              <w:spacing w:after="20"/>
              <w:ind w:left="20"/>
              <w:jc w:val="both"/>
            </w:pPr>
            <w:r>
              <w:drawing>
                <wp:inline distT="0" distB="0" distL="0" distR="0">
                  <wp:extent cx="3479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3479800" cy="520700"/>
                          </a:xfrm>
                          <a:prstGeom prst="rect">
                            <a:avLst/>
                          </a:prstGeom>
                        </pic:spPr>
                      </pic:pic>
                    </a:graphicData>
                  </a:graphic>
                </wp:inline>
              </w:drawing>
            </w:r>
          </w:p>
        </w:tc>
      </w:tr>
      <w:tr>
        <w:trPr>
          <w:trHeight w:val="30" w:hRule="atLeast"/>
        </w:trPr>
        <w:tc>
          <w:tcPr>
            <w:tcW w:w="62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Объектінің орналасқан жері</w:t>
            </w:r>
            <w:r>
              <w:br/>
            </w:r>
            <w:r>
              <w:rPr>
                <w:rFonts w:ascii="Times New Roman"/>
                <w:b w:val="false"/>
                <w:i w:val="false"/>
                <w:color w:val="000000"/>
                <w:sz w:val="20"/>
              </w:rPr>
              <w:t>
</w:t>
            </w:r>
            <w:r>
              <w:rPr>
                <w:rFonts w:ascii="Times New Roman"/>
                <w:b/>
                <w:i w:val="false"/>
                <w:color w:val="000000"/>
                <w:sz w:val="20"/>
              </w:rPr>
              <w:t>(облыс, қала, аудан, елді мекен)</w:t>
            </w:r>
            <w:r>
              <w:br/>
            </w:r>
            <w:r>
              <w:rPr>
                <w:rFonts w:ascii="Times New Roman"/>
                <w:b w:val="false"/>
                <w:i w:val="false"/>
                <w:color w:val="000000"/>
                <w:sz w:val="20"/>
              </w:rPr>
              <w:t>
</w:t>
            </w:r>
            <w:r>
              <w:rPr>
                <w:rFonts w:ascii="Times New Roman"/>
                <w:b w:val="false"/>
                <w:i w:val="false"/>
                <w:color w:val="000000"/>
                <w:sz w:val="20"/>
              </w:rPr>
              <w:t>Местонахождение объекта (область, город, район, населенный пункт)</w:t>
            </w:r>
          </w:p>
        </w:tc>
        <w:tc>
          <w:tcPr>
            <w:tcW w:w="7734" w:type="dxa"/>
            <w:tcBorders/>
            <w:tcMar>
              <w:top w:w="15" w:type="dxa"/>
              <w:left w:w="15" w:type="dxa"/>
              <w:bottom w:w="15" w:type="dxa"/>
              <w:right w:w="15" w:type="dxa"/>
            </w:tcMar>
            <w:vAlign w:val="center"/>
          </w:tcPr>
          <w:p>
            <w:pPr>
              <w:spacing w:after="20"/>
              <w:ind w:left="20"/>
              <w:jc w:val="both"/>
            </w:pPr>
            <w:r>
              <w:drawing>
                <wp:inline distT="0" distB="0" distL="0" distR="0">
                  <wp:extent cx="48514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4851400" cy="8382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«Объектілер және қуаттар түрлерінің тізбесіне» сәйкес объект түрінің коды (статистикалық нысанды қағаз жеткізгіште тапсыру кезінде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вида объекта согласно «Перечню видов объектов и мощностей» (заполняется работником органа статистики при сдаче статистической формы на бумажном носителе)</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3073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3073400" cy="596900"/>
                          </a:xfrm>
                          <a:prstGeom prst="rect">
                            <a:avLst/>
                          </a:prstGeom>
                        </pic:spPr>
                      </pic:pic>
                    </a:graphicData>
                  </a:graphic>
                </wp:inline>
              </w:drawing>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Әкімшілік-аумақтық объектілер жіктеуішіне сәйкес объектінің орналасқан жерінің коды (статистикалық нысанды қағаз жеткізгіште тапсыру кезінде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местонахождения объекта согласно Классификатору административно- территориальных объектов (заполняется работником органа статистики при сдаче статистической формы на бумажном носителе)</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30353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3035300" cy="596900"/>
                          </a:xfrm>
                          <a:prstGeom prst="rect">
                            <a:avLst/>
                          </a:prstGeom>
                        </pic:spPr>
                      </pic:pic>
                    </a:graphicData>
                  </a:graphic>
                </wp:inline>
              </w:drawing>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Экономикалық қызмет түрлерінің номенклатурасына сәйкес объектінің қызмет түрінің коды (статистикалық нысанды қағаз жеткізгіште тапсыру кезінде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вида деятельности объекта согласно Номенклатуре видов экономической деятельности (заполняется работником органа статистики при сдаче статистической формы на бумажном носителе)</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2527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2527300" cy="609600"/>
                          </a:xfrm>
                          <a:prstGeom prst="rect">
                            <a:avLst/>
                          </a:prstGeom>
                        </pic:spPr>
                      </pic:pic>
                    </a:graphicData>
                  </a:graphic>
                </wp:inline>
              </w:drawing>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Объекті (-лер) саны</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Количество объекта (-ов)</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1714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1714500" cy="5334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r>
              <w:rPr>
                <w:rFonts w:ascii="Times New Roman"/>
                <w:b/>
                <w:i w:val="false"/>
                <w:color w:val="000000"/>
                <w:sz w:val="20"/>
              </w:rPr>
              <w:t>Құрылыстың басым сипатын</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330200" cy="215900"/>
                          </a:xfrm>
                          <a:prstGeom prst="rect">
                            <a:avLst/>
                          </a:prstGeom>
                        </pic:spPr>
                      </pic:pic>
                    </a:graphicData>
                  </a:graphic>
                </wp:inline>
              </w:drawing>
            </w:r>
            <w:r>
              <w:rPr>
                <w:rFonts w:ascii="Times New Roman"/>
                <w:b/>
                <w:i w:val="false"/>
                <w:color w:val="000000"/>
                <w:sz w:val="20"/>
              </w:rPr>
              <w:t>белгісімен көрсетіңіз</w:t>
            </w:r>
            <w:r>
              <w:br/>
            </w:r>
            <w:r>
              <w:rPr>
                <w:rFonts w:ascii="Times New Roman"/>
                <w:b w:val="false"/>
                <w:i w:val="false"/>
                <w:color w:val="000000"/>
                <w:sz w:val="20"/>
              </w:rPr>
              <w:t>
</w:t>
            </w:r>
            <w:r>
              <w:rPr>
                <w:rFonts w:ascii="Times New Roman"/>
                <w:b w:val="false"/>
                <w:i w:val="false"/>
                <w:color w:val="000000"/>
                <w:sz w:val="20"/>
              </w:rPr>
              <w:t>    Отметьте знаком</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330200" cy="215900"/>
                          </a:xfrm>
                          <a:prstGeom prst="rect">
                            <a:avLst/>
                          </a:prstGeom>
                        </pic:spPr>
                      </pic:pic>
                    </a:graphicData>
                  </a:graphic>
                </wp:inline>
              </w:drawing>
            </w:r>
            <w:r>
              <w:rPr>
                <w:rFonts w:ascii="Times New Roman"/>
                <w:b w:val="false"/>
                <w:i w:val="false"/>
                <w:color w:val="000000"/>
                <w:sz w:val="20"/>
              </w:rPr>
              <w:t>преобладающий характер строительства</w:t>
            </w:r>
          </w:p>
        </w:tc>
      </w:tr>
    </w:tbl>
    <w:tbl>
      <w:tblPr>
        <w:tblW w:w="0" w:type="auto"/>
        <w:tblCellSpacing w:w="0" w:type="auto"/>
        <w:tblBorders>
          <w:top w:val="none"/>
          <w:left w:val="none"/>
          <w:bottom w:val="none"/>
          <w:right w:val="none"/>
          <w:insideH w:val="none"/>
          <w:insideV w:val="none"/>
        </w:tblBorders>
      </w:tblPr>
      <w:tblGrid>
        <w:gridCol w:w="4803"/>
        <w:gridCol w:w="2212"/>
        <w:gridCol w:w="3492"/>
        <w:gridCol w:w="3493"/>
      </w:tblGrid>
      <w:tr>
        <w:trPr>
          <w:trHeight w:val="30" w:hRule="atLeast"/>
        </w:trPr>
        <w:tc>
          <w:tcPr>
            <w:tcW w:w="480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Жаңа құрылыс</w:t>
            </w:r>
            <w:r>
              <w:br/>
            </w:r>
            <w:r>
              <w:rPr>
                <w:rFonts w:ascii="Times New Roman"/>
                <w:b w:val="false"/>
                <w:i w:val="false"/>
                <w:color w:val="000000"/>
                <w:sz w:val="20"/>
              </w:rPr>
              <w:t>
</w:t>
            </w:r>
            <w:r>
              <w:rPr>
                <w:rFonts w:ascii="Times New Roman"/>
                <w:b w:val="false"/>
                <w:i w:val="false"/>
                <w:color w:val="000000"/>
                <w:sz w:val="20"/>
              </w:rPr>
              <w:t>Новое строительство</w:t>
            </w:r>
          </w:p>
        </w:tc>
        <w:tc>
          <w:tcPr>
            <w:tcW w:w="2212"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533400" cy="406400"/>
                          </a:xfrm>
                          <a:prstGeom prst="rect">
                            <a:avLst/>
                          </a:prstGeom>
                        </pic:spPr>
                      </pic:pic>
                    </a:graphicData>
                  </a:graphic>
                </wp:inline>
              </w:drawing>
            </w:r>
          </w:p>
        </w:tc>
        <w:tc>
          <w:tcPr>
            <w:tcW w:w="349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Кеңейту</w:t>
            </w:r>
            <w:r>
              <w:br/>
            </w:r>
            <w:r>
              <w:rPr>
                <w:rFonts w:ascii="Times New Roman"/>
                <w:b w:val="false"/>
                <w:i w:val="false"/>
                <w:color w:val="000000"/>
                <w:sz w:val="20"/>
              </w:rPr>
              <w:t>
</w:t>
            </w:r>
            <w:r>
              <w:rPr>
                <w:rFonts w:ascii="Times New Roman"/>
                <w:b w:val="false"/>
                <w:i w:val="false"/>
                <w:color w:val="000000"/>
                <w:sz w:val="20"/>
              </w:rPr>
              <w:t>Расширение</w:t>
            </w:r>
          </w:p>
        </w:tc>
        <w:tc>
          <w:tcPr>
            <w:tcW w:w="3493"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533400" cy="406400"/>
                          </a:xfrm>
                          <a:prstGeom prst="rect">
                            <a:avLst/>
                          </a:prstGeom>
                        </pic:spPr>
                      </pic:pic>
                    </a:graphicData>
                  </a:graphic>
                </wp:inline>
              </w:drawing>
            </w:r>
          </w:p>
        </w:tc>
      </w:tr>
      <w:tr>
        <w:trPr>
          <w:trHeight w:val="1770" w:hRule="atLeast"/>
        </w:trPr>
        <w:tc>
          <w:tcPr>
            <w:tcW w:w="480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Қайта жаңарту</w:t>
            </w:r>
            <w:r>
              <w:br/>
            </w:r>
            <w:r>
              <w:rPr>
                <w:rFonts w:ascii="Times New Roman"/>
                <w:b w:val="false"/>
                <w:i w:val="false"/>
                <w:color w:val="000000"/>
                <w:sz w:val="20"/>
              </w:rPr>
              <w:t>
</w:t>
            </w:r>
            <w:r>
              <w:rPr>
                <w:rFonts w:ascii="Times New Roman"/>
                <w:b w:val="false"/>
                <w:i w:val="false"/>
                <w:color w:val="000000"/>
                <w:sz w:val="20"/>
              </w:rPr>
              <w:t>Реконструкция</w:t>
            </w:r>
          </w:p>
        </w:tc>
        <w:tc>
          <w:tcPr>
            <w:tcW w:w="2212"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533400" cy="406400"/>
                          </a:xfrm>
                          <a:prstGeom prst="rect">
                            <a:avLst/>
                          </a:prstGeom>
                        </pic:spPr>
                      </pic:pic>
                    </a:graphicData>
                  </a:graphic>
                </wp:inline>
              </w:drawing>
            </w:r>
          </w:p>
        </w:tc>
        <w:tc>
          <w:tcPr>
            <w:tcW w:w="349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Техникалық қайта жарақтандыру</w:t>
            </w:r>
            <w:r>
              <w:br/>
            </w:r>
            <w:r>
              <w:rPr>
                <w:rFonts w:ascii="Times New Roman"/>
                <w:b w:val="false"/>
                <w:i w:val="false"/>
                <w:color w:val="000000"/>
                <w:sz w:val="20"/>
              </w:rPr>
              <w:t>
</w:t>
            </w:r>
            <w:r>
              <w:rPr>
                <w:rFonts w:ascii="Times New Roman"/>
                <w:b w:val="false"/>
                <w:i w:val="false"/>
                <w:color w:val="000000"/>
                <w:sz w:val="20"/>
              </w:rPr>
              <w:t>Техническое перевооружение</w:t>
            </w:r>
          </w:p>
        </w:tc>
        <w:tc>
          <w:tcPr>
            <w:tcW w:w="3493"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533400" cy="406400"/>
                          </a:xfrm>
                          <a:prstGeom prst="rect">
                            <a:avLst/>
                          </a:prstGeom>
                        </pic:spPr>
                      </pic:pic>
                    </a:graphicData>
                  </a:graphic>
                </wp:inline>
              </w:drawing>
            </w:r>
          </w:p>
        </w:tc>
      </w:tr>
      <w:tr>
        <w:trPr>
          <w:trHeight w:val="30" w:hRule="atLeast"/>
        </w:trPr>
        <w:tc>
          <w:tcPr>
            <w:tcW w:w="480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Жаңа ғимараттар санын көрсетіңіз, бірлік</w:t>
            </w:r>
            <w:r>
              <w:br/>
            </w:r>
            <w:r>
              <w:rPr>
                <w:rFonts w:ascii="Times New Roman"/>
                <w:b w:val="false"/>
                <w:i w:val="false"/>
                <w:color w:val="000000"/>
                <w:sz w:val="20"/>
              </w:rPr>
              <w:t>
</w:t>
            </w:r>
            <w:r>
              <w:rPr>
                <w:rFonts w:ascii="Times New Roman"/>
                <w:b w:val="false"/>
                <w:i w:val="false"/>
                <w:color w:val="000000"/>
                <w:sz w:val="20"/>
              </w:rPr>
              <w:t>Укажите количество новых зданий, единиц</w:t>
            </w:r>
          </w:p>
        </w:tc>
        <w:tc>
          <w:tcPr>
            <w:tcW w:w="0" w:type="auto"/>
            <w:gridSpan w:val="3"/>
            <w:tcBorders/>
            <w:tcMar>
              <w:top w:w="15" w:type="dxa"/>
              <w:left w:w="15" w:type="dxa"/>
              <w:bottom w:w="15" w:type="dxa"/>
              <w:right w:w="15" w:type="dxa"/>
            </w:tcMar>
            <w:vAlign w:val="center"/>
          </w:tcPr>
          <w:p>
            <w:pPr>
              <w:spacing w:after="20"/>
              <w:ind w:left="20"/>
              <w:jc w:val="both"/>
            </w:pPr>
            <w:r>
              <w:drawing>
                <wp:inline distT="0" distB="0" distL="0" distR="0">
                  <wp:extent cx="16764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1676400" cy="825500"/>
                          </a:xfrm>
                          <a:prstGeom prst="rect">
                            <a:avLst/>
                          </a:prstGeom>
                        </pic:spPr>
                      </pic:pic>
                    </a:graphicData>
                  </a:graphic>
                </wp:inline>
              </w:drawing>
            </w:r>
          </w:p>
        </w:tc>
      </w:tr>
    </w:tbl>
    <w:p>
      <w:pPr>
        <w:spacing w:after="0"/>
        <w:ind w:left="0"/>
        <w:jc w:val="both"/>
      </w:pPr>
      <w:r>
        <w:rPr>
          <w:rFonts w:ascii="Times New Roman"/>
          <w:b w:val="false"/>
          <w:i w:val="false"/>
          <w:color w:val="000000"/>
          <w:sz w:val="28"/>
        </w:rPr>
        <w:t>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М</w:t>
      </w:r>
      <w:r>
        <w:rPr>
          <w:rFonts w:ascii="Times New Roman"/>
          <w:b/>
          <w:i w:val="false"/>
          <w:color w:val="000000"/>
          <w:sz w:val="28"/>
        </w:rPr>
        <w:t>ұ</w:t>
      </w:r>
      <w:r>
        <w:rPr>
          <w:rFonts w:ascii="Times New Roman"/>
          <w:b/>
          <w:i w:val="false"/>
          <w:color w:val="000000"/>
          <w:sz w:val="28"/>
        </w:rPr>
        <w:t>нда ж</w:t>
      </w:r>
      <w:r>
        <w:rPr>
          <w:rFonts w:ascii="Times New Roman"/>
          <w:b/>
          <w:i w:val="false"/>
          <w:color w:val="000000"/>
          <w:sz w:val="28"/>
        </w:rPr>
        <w:t>ә</w:t>
      </w:r>
      <w:r>
        <w:rPr>
          <w:rFonts w:ascii="Times New Roman"/>
          <w:b/>
          <w:i w:val="false"/>
          <w:color w:val="000000"/>
          <w:sz w:val="28"/>
        </w:rPr>
        <w:t>не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 xml:space="preserve">рі </w:t>
      </w:r>
      <w:r>
        <w:rPr>
          <w:rFonts w:ascii="Times New Roman"/>
          <w:b/>
          <w:i w:val="false"/>
          <w:color w:val="000000"/>
          <w:sz w:val="28"/>
        </w:rPr>
        <w:t>Қ</w:t>
      </w:r>
      <w:r>
        <w:rPr>
          <w:rFonts w:ascii="Times New Roman"/>
          <w:b/>
          <w:i w:val="false"/>
          <w:color w:val="000000"/>
          <w:sz w:val="28"/>
        </w:rPr>
        <w:t>аза</w:t>
      </w:r>
      <w:r>
        <w:rPr>
          <w:rFonts w:ascii="Times New Roman"/>
          <w:b/>
          <w:i w:val="false"/>
          <w:color w:val="000000"/>
          <w:sz w:val="28"/>
        </w:rPr>
        <w:t>қ</w:t>
      </w:r>
      <w:r>
        <w:rPr>
          <w:rFonts w:ascii="Times New Roman"/>
          <w:b/>
          <w:i w:val="false"/>
          <w:color w:val="000000"/>
          <w:sz w:val="28"/>
        </w:rPr>
        <w:t xml:space="preserve">стан Республикасы </w:t>
      </w:r>
      <w:r>
        <w:rPr>
          <w:rFonts w:ascii="Times New Roman"/>
          <w:b/>
          <w:i w:val="false"/>
          <w:color w:val="000000"/>
          <w:sz w:val="28"/>
        </w:rPr>
        <w:t>Ұ</w:t>
      </w:r>
      <w:r>
        <w:rPr>
          <w:rFonts w:ascii="Times New Roman"/>
          <w:b/>
          <w:i w:val="false"/>
          <w:color w:val="000000"/>
          <w:sz w:val="28"/>
        </w:rPr>
        <w:t>лтты</w:t>
      </w:r>
      <w:r>
        <w:rPr>
          <w:rFonts w:ascii="Times New Roman"/>
          <w:b/>
          <w:i w:val="false"/>
          <w:color w:val="000000"/>
          <w:sz w:val="28"/>
        </w:rPr>
        <w:t>қ</w:t>
      </w:r>
      <w:r>
        <w:rPr>
          <w:rFonts w:ascii="Times New Roman"/>
          <w:b/>
          <w:i w:val="false"/>
          <w:color w:val="000000"/>
          <w:sz w:val="28"/>
        </w:rPr>
        <w:t xml:space="preserve"> экономика министрлігі</w:t>
      </w:r>
      <w:r>
        <w:br/>
      </w:r>
      <w:r>
        <w:rPr>
          <w:rFonts w:ascii="Times New Roman"/>
          <w:b w:val="false"/>
          <w:i w:val="false"/>
          <w:color w:val="000000"/>
          <w:sz w:val="28"/>
        </w:rPr>
        <w:t>
</w:t>
      </w:r>
      <w:r>
        <w:rPr>
          <w:rFonts w:ascii="Times New Roman"/>
          <w:b/>
          <w:i w:val="false"/>
          <w:color w:val="000000"/>
          <w:sz w:val="28"/>
        </w:rPr>
        <w:t xml:space="preserve">Статистика </w:t>
      </w:r>
      <w:r>
        <w:rPr>
          <w:rFonts w:ascii="Times New Roman"/>
          <w:b/>
          <w:i w:val="false"/>
          <w:color w:val="000000"/>
          <w:sz w:val="28"/>
        </w:rPr>
        <w:t>комитетіні</w:t>
      </w:r>
      <w:r>
        <w:rPr>
          <w:rFonts w:ascii="Times New Roman"/>
          <w:b/>
          <w:i w:val="false"/>
          <w:color w:val="000000"/>
          <w:sz w:val="28"/>
        </w:rPr>
        <w:t>ң</w:t>
      </w:r>
      <w:r>
        <w:rPr>
          <w:rFonts w:ascii="Times New Roman"/>
          <w:b/>
          <w:i w:val="false"/>
          <w:color w:val="000000"/>
          <w:sz w:val="28"/>
        </w:rPr>
        <w:t xml:space="preserve"> Интернет-ресурсында «Респонденттерге» б</w:t>
      </w:r>
      <w:r>
        <w:rPr>
          <w:rFonts w:ascii="Times New Roman"/>
          <w:b/>
          <w:i w:val="false"/>
          <w:color w:val="000000"/>
          <w:sz w:val="28"/>
        </w:rPr>
        <w:t>ө</w:t>
      </w:r>
      <w:r>
        <w:rPr>
          <w:rFonts w:ascii="Times New Roman"/>
          <w:b/>
          <w:i w:val="false"/>
          <w:color w:val="000000"/>
          <w:sz w:val="28"/>
        </w:rPr>
        <w:t>лімінде</w:t>
      </w:r>
      <w:r>
        <w:br/>
      </w:r>
      <w:r>
        <w:rPr>
          <w:rFonts w:ascii="Times New Roman"/>
          <w:b w:val="false"/>
          <w:i w:val="false"/>
          <w:color w:val="000000"/>
          <w:sz w:val="28"/>
        </w:rPr>
        <w:t>
</w:t>
      </w:r>
      <w:r>
        <w:rPr>
          <w:rFonts w:ascii="Times New Roman"/>
          <w:b/>
          <w:i w:val="false"/>
          <w:color w:val="000000"/>
          <w:sz w:val="28"/>
        </w:rPr>
        <w:t>орналас</w:t>
      </w:r>
      <w:r>
        <w:rPr>
          <w:rFonts w:ascii="Times New Roman"/>
          <w:b/>
          <w:i w:val="false"/>
          <w:color w:val="000000"/>
          <w:sz w:val="28"/>
        </w:rPr>
        <w:t>қ</w:t>
      </w:r>
      <w:r>
        <w:rPr>
          <w:rFonts w:ascii="Times New Roman"/>
          <w:b/>
          <w:i w:val="false"/>
          <w:color w:val="000000"/>
          <w:sz w:val="28"/>
        </w:rPr>
        <w:t>ан «</w:t>
      </w:r>
      <w:r>
        <w:rPr>
          <w:rFonts w:ascii="Times New Roman"/>
          <w:b/>
          <w:i w:val="false"/>
          <w:color w:val="000000"/>
          <w:sz w:val="28"/>
        </w:rPr>
        <w:t>Объектілер ж</w:t>
      </w:r>
      <w:r>
        <w:rPr>
          <w:rFonts w:ascii="Times New Roman"/>
          <w:b/>
          <w:i w:val="false"/>
          <w:color w:val="000000"/>
          <w:sz w:val="28"/>
        </w:rPr>
        <w:t>ә</w:t>
      </w:r>
      <w:r>
        <w:rPr>
          <w:rFonts w:ascii="Times New Roman"/>
          <w:b/>
          <w:i w:val="false"/>
          <w:color w:val="000000"/>
          <w:sz w:val="28"/>
        </w:rPr>
        <w:t xml:space="preserve">не </w:t>
      </w:r>
      <w:r>
        <w:rPr>
          <w:rFonts w:ascii="Times New Roman"/>
          <w:b/>
          <w:i w:val="false"/>
          <w:color w:val="000000"/>
          <w:sz w:val="28"/>
        </w:rPr>
        <w:t>қ</w:t>
      </w:r>
      <w:r>
        <w:rPr>
          <w:rFonts w:ascii="Times New Roman"/>
          <w:b/>
          <w:i w:val="false"/>
          <w:color w:val="000000"/>
          <w:sz w:val="28"/>
        </w:rPr>
        <w:t>уаттар т</w:t>
      </w:r>
      <w:r>
        <w:rPr>
          <w:rFonts w:ascii="Times New Roman"/>
          <w:b/>
          <w:i w:val="false"/>
          <w:color w:val="000000"/>
          <w:sz w:val="28"/>
        </w:rPr>
        <w:t>ү</w:t>
      </w:r>
      <w:r>
        <w:rPr>
          <w:rFonts w:ascii="Times New Roman"/>
          <w:b/>
          <w:i w:val="false"/>
          <w:color w:val="000000"/>
          <w:sz w:val="28"/>
        </w:rPr>
        <w:t>рлеріні</w:t>
      </w:r>
      <w:r>
        <w:rPr>
          <w:rFonts w:ascii="Times New Roman"/>
          <w:b/>
          <w:i w:val="false"/>
          <w:color w:val="000000"/>
          <w:sz w:val="28"/>
        </w:rPr>
        <w:t>ң</w:t>
      </w:r>
      <w:r>
        <w:rPr>
          <w:rFonts w:ascii="Times New Roman"/>
          <w:b w:val="false"/>
          <w:i w:val="false"/>
          <w:color w:val="000000"/>
          <w:sz w:val="28"/>
        </w:rPr>
        <w:t> </w:t>
      </w:r>
      <w:r>
        <w:rPr>
          <w:rFonts w:ascii="Times New Roman"/>
          <w:b/>
          <w:i w:val="false"/>
          <w:color w:val="000000"/>
          <w:sz w:val="28"/>
        </w:rPr>
        <w:t>тізбесіне» с</w:t>
      </w:r>
      <w:r>
        <w:rPr>
          <w:rFonts w:ascii="Times New Roman"/>
          <w:b/>
          <w:i w:val="false"/>
          <w:color w:val="000000"/>
          <w:sz w:val="28"/>
        </w:rPr>
        <w:t>ә</w:t>
      </w:r>
      <w:r>
        <w:rPr>
          <w:rFonts w:ascii="Times New Roman"/>
          <w:b/>
          <w:i w:val="false"/>
          <w:color w:val="000000"/>
          <w:sz w:val="28"/>
        </w:rPr>
        <w:t>йкес</w:t>
      </w:r>
      <w:r>
        <w:br/>
      </w:r>
      <w:r>
        <w:rPr>
          <w:rFonts w:ascii="Times New Roman"/>
          <w:b w:val="false"/>
          <w:i w:val="false"/>
          <w:color w:val="000000"/>
          <w:sz w:val="28"/>
        </w:rPr>
        <w:t>
</w:t>
      </w:r>
      <w:r>
        <w:rPr>
          <w:rFonts w:ascii="Times New Roman"/>
          <w:b/>
          <w:i w:val="false"/>
          <w:color w:val="000000"/>
          <w:sz w:val="28"/>
        </w:rPr>
        <w:t>толтырылады</w:t>
      </w:r>
      <w:r>
        <w:br/>
      </w:r>
      <w:r>
        <w:rPr>
          <w:rFonts w:ascii="Times New Roman"/>
          <w:b w:val="false"/>
          <w:i w:val="false"/>
          <w:color w:val="000000"/>
          <w:sz w:val="28"/>
        </w:rPr>
        <w:t>
</w:t>
      </w:r>
      <w:r>
        <w:rPr>
          <w:rFonts w:ascii="Times New Roman"/>
          <w:b w:val="false"/>
          <w:i w:val="false"/>
          <w:color w:val="000000"/>
          <w:sz w:val="28"/>
        </w:rPr>
        <w:t>Здесь и далее заполняется согласно «Перечню видов объектов и мощностей», размещенному</w:t>
      </w:r>
      <w:r>
        <w:br/>
      </w:r>
      <w:r>
        <w:rPr>
          <w:rFonts w:ascii="Times New Roman"/>
          <w:b w:val="false"/>
          <w:i w:val="false"/>
          <w:color w:val="000000"/>
          <w:sz w:val="28"/>
        </w:rPr>
        <w:t>
</w:t>
      </w:r>
      <w:r>
        <w:rPr>
          <w:rFonts w:ascii="Times New Roman"/>
          <w:b w:val="false"/>
          <w:i w:val="false"/>
          <w:color w:val="000000"/>
          <w:sz w:val="28"/>
        </w:rPr>
        <w:t xml:space="preserve">на </w:t>
      </w:r>
      <w:r>
        <w:rPr>
          <w:rFonts w:ascii="Times New Roman"/>
          <w:b w:val="false"/>
          <w:i w:val="false"/>
          <w:color w:val="000000"/>
          <w:sz w:val="28"/>
        </w:rPr>
        <w:t>Интернет-ресурсе Комитета по статистике Министерства национальной экономики</w:t>
      </w:r>
      <w:r>
        <w:br/>
      </w:r>
      <w:r>
        <w:rPr>
          <w:rFonts w:ascii="Times New Roman"/>
          <w:b w:val="false"/>
          <w:i w:val="false"/>
          <w:color w:val="000000"/>
          <w:sz w:val="28"/>
        </w:rPr>
        <w:t>
</w:t>
      </w:r>
      <w:r>
        <w:rPr>
          <w:rFonts w:ascii="Times New Roman"/>
          <w:b w:val="false"/>
          <w:i w:val="false"/>
          <w:color w:val="000000"/>
          <w:sz w:val="28"/>
        </w:rPr>
        <w:t xml:space="preserve">Республики </w:t>
      </w:r>
      <w:r>
        <w:rPr>
          <w:rFonts w:ascii="Times New Roman"/>
          <w:b w:val="false"/>
          <w:i w:val="false"/>
          <w:color w:val="000000"/>
          <w:sz w:val="28"/>
        </w:rPr>
        <w:t>Казахстан в разделе «Для респондентов»</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Есепті айда барлы</w:t>
      </w:r>
      <w:r>
        <w:rPr>
          <w:rFonts w:ascii="Times New Roman"/>
          <w:b/>
          <w:i w:val="false"/>
          <w:color w:val="000000"/>
          <w:sz w:val="28"/>
        </w:rPr>
        <w:t>қ</w:t>
      </w:r>
      <w:r>
        <w:rPr>
          <w:rFonts w:ascii="Times New Roman"/>
          <w:b/>
          <w:i w:val="false"/>
          <w:color w:val="000000"/>
          <w:sz w:val="28"/>
        </w:rPr>
        <w:t xml:space="preserve"> к</w:t>
      </w:r>
      <w:r>
        <w:rPr>
          <w:rFonts w:ascii="Times New Roman"/>
          <w:b/>
          <w:i w:val="false"/>
          <w:color w:val="000000"/>
          <w:sz w:val="28"/>
        </w:rPr>
        <w:t>ө</w:t>
      </w:r>
      <w:r>
        <w:rPr>
          <w:rFonts w:ascii="Times New Roman"/>
          <w:b/>
          <w:i w:val="false"/>
          <w:color w:val="000000"/>
          <w:sz w:val="28"/>
        </w:rPr>
        <w:t>рсеткіштер бойынша бірдей бірнеше объектілер</w:t>
      </w:r>
      <w:r>
        <w:br/>
      </w:r>
      <w:r>
        <w:rPr>
          <w:rFonts w:ascii="Times New Roman"/>
          <w:b w:val="false"/>
          <w:i w:val="false"/>
          <w:color w:val="000000"/>
          <w:sz w:val="28"/>
        </w:rPr>
        <w:t>
</w:t>
      </w:r>
      <w:r>
        <w:rPr>
          <w:rFonts w:ascii="Times New Roman"/>
          <w:b/>
          <w:i w:val="false"/>
          <w:color w:val="000000"/>
          <w:sz w:val="28"/>
        </w:rPr>
        <w:t>пайдалану</w:t>
      </w:r>
      <w:r>
        <w:rPr>
          <w:rFonts w:ascii="Times New Roman"/>
          <w:b/>
          <w:i w:val="false"/>
          <w:color w:val="000000"/>
          <w:sz w:val="28"/>
        </w:rPr>
        <w:t>ға берілген жа</w:t>
      </w:r>
      <w:r>
        <w:rPr>
          <w:rFonts w:ascii="Times New Roman"/>
          <w:b/>
          <w:i w:val="false"/>
          <w:color w:val="000000"/>
          <w:sz w:val="28"/>
        </w:rPr>
        <w:t>ғ</w:t>
      </w:r>
      <w:r>
        <w:rPr>
          <w:rFonts w:ascii="Times New Roman"/>
          <w:b/>
          <w:i w:val="false"/>
          <w:color w:val="000000"/>
          <w:sz w:val="28"/>
        </w:rPr>
        <w:t>дайда оларды</w:t>
      </w:r>
      <w:r>
        <w:rPr>
          <w:rFonts w:ascii="Times New Roman"/>
          <w:b/>
          <w:i w:val="false"/>
          <w:color w:val="000000"/>
          <w:sz w:val="28"/>
        </w:rPr>
        <w:t>ң</w:t>
      </w:r>
      <w:r>
        <w:rPr>
          <w:rFonts w:ascii="Times New Roman"/>
          <w:b/>
          <w:i w:val="false"/>
          <w:color w:val="000000"/>
          <w:sz w:val="28"/>
        </w:rPr>
        <w:t xml:space="preserve"> жалпы саны к</w:t>
      </w:r>
      <w:r>
        <w:rPr>
          <w:rFonts w:ascii="Times New Roman"/>
          <w:b/>
          <w:i w:val="false"/>
          <w:color w:val="000000"/>
          <w:sz w:val="28"/>
        </w:rPr>
        <w:t>ө</w:t>
      </w:r>
      <w:r>
        <w:rPr>
          <w:rFonts w:ascii="Times New Roman"/>
          <w:b/>
          <w:i w:val="false"/>
          <w:color w:val="000000"/>
          <w:sz w:val="28"/>
        </w:rPr>
        <w:t>рсетіледі</w:t>
      </w:r>
      <w:r>
        <w:br/>
      </w:r>
      <w:r>
        <w:rPr>
          <w:rFonts w:ascii="Times New Roman"/>
          <w:b w:val="false"/>
          <w:i w:val="false"/>
          <w:color w:val="000000"/>
          <w:sz w:val="28"/>
        </w:rPr>
        <w:t>
</w:t>
      </w:r>
      <w:r>
        <w:rPr>
          <w:rFonts w:ascii="Times New Roman"/>
          <w:b w:val="false"/>
          <w:i w:val="false"/>
          <w:color w:val="000000"/>
          <w:sz w:val="28"/>
        </w:rPr>
        <w:t>В случае ввода в эксплуатацию в отчетном месяце одновременно нескольких идентичных по</w:t>
      </w:r>
      <w:r>
        <w:br/>
      </w:r>
      <w:r>
        <w:rPr>
          <w:rFonts w:ascii="Times New Roman"/>
          <w:b w:val="false"/>
          <w:i w:val="false"/>
          <w:color w:val="000000"/>
          <w:sz w:val="28"/>
        </w:rPr>
        <w:t>
</w:t>
      </w:r>
      <w:r>
        <w:rPr>
          <w:rFonts w:ascii="Times New Roman"/>
          <w:b w:val="false"/>
          <w:i w:val="false"/>
          <w:color w:val="000000"/>
          <w:sz w:val="28"/>
        </w:rPr>
        <w:t xml:space="preserve">всем </w:t>
      </w:r>
      <w:r>
        <w:rPr>
          <w:rFonts w:ascii="Times New Roman"/>
          <w:b w:val="false"/>
          <w:i w:val="false"/>
          <w:color w:val="000000"/>
          <w:sz w:val="28"/>
        </w:rPr>
        <w:t>показателям объектов, указывается суммарное количество</w:t>
      </w:r>
    </w:p>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4.Жаңа тұрғын немесе тұрғын емес ғимараттарды, жаңа тұрғын ғимараттағы кіріктіре- жапсарластыра салынған үй-жайларды немесе қолданыстағы ғимаратқа жапсаржай (қондыра салынған үй-жайлар) пайдалануға берілген жағдайда, мыналарды 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нового жилого или нежилого здания, встроенно-пристроенного помещения в новом жилом здании или пристройки (надстройки) к существующему зданию укажите:</w:t>
            </w:r>
          </w:p>
        </w:tc>
      </w:tr>
    </w:tbl>
    <w:tbl>
      <w:tblPr>
        <w:tblW w:w="0" w:type="auto"/>
        <w:tblCellSpacing w:w="0" w:type="auto"/>
        <w:tblBorders>
          <w:top w:val="none"/>
          <w:left w:val="none"/>
          <w:bottom w:val="none"/>
          <w:right w:val="none"/>
          <w:insideH w:val="none"/>
          <w:insideV w:val="none"/>
        </w:tblBorders>
      </w:tblPr>
      <w:tblGrid>
        <w:gridCol w:w="3500"/>
        <w:gridCol w:w="3500"/>
        <w:gridCol w:w="3500"/>
        <w:gridCol w:w="3500"/>
      </w:tblGrid>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Жалпы құрылыс көлемі, текше метр</w:t>
            </w:r>
            <w:r>
              <w:br/>
            </w:r>
            <w:r>
              <w:rPr>
                <w:rFonts w:ascii="Times New Roman"/>
                <w:b w:val="false"/>
                <w:i w:val="false"/>
                <w:color w:val="000000"/>
                <w:sz w:val="20"/>
              </w:rPr>
              <w:t>
</w:t>
            </w:r>
            <w:r>
              <w:rPr>
                <w:rFonts w:ascii="Times New Roman"/>
                <w:b w:val="false"/>
                <w:i w:val="false"/>
                <w:color w:val="000000"/>
                <w:sz w:val="20"/>
              </w:rPr>
              <w:t>Общий строительный объем, куб. метров</w:t>
            </w:r>
            <w:r>
              <w:rPr>
                <w:rFonts w:ascii="Times New Roman"/>
                <w:b w:val="false"/>
                <w:i w:val="false"/>
                <w:color w:val="000000"/>
                <w:vertAlign w:val="superscript"/>
              </w:rPr>
              <w:t>3</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17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1117600" cy="5461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Ғимараттың жалпы алаңы, шаршы метр</w:t>
            </w:r>
            <w:r>
              <w:br/>
            </w:r>
            <w:r>
              <w:rPr>
                <w:rFonts w:ascii="Times New Roman"/>
                <w:b w:val="false"/>
                <w:i w:val="false"/>
                <w:color w:val="000000"/>
                <w:sz w:val="20"/>
              </w:rPr>
              <w:t>
</w:t>
            </w:r>
            <w:r>
              <w:rPr>
                <w:rFonts w:ascii="Times New Roman"/>
                <w:b w:val="false"/>
                <w:i w:val="false"/>
                <w:color w:val="000000"/>
                <w:sz w:val="20"/>
              </w:rPr>
              <w:t>Общая площадь здания, кв. метров</w:t>
            </w:r>
            <w:r>
              <w:rPr>
                <w:rFonts w:ascii="Times New Roman"/>
                <w:b w:val="false"/>
                <w:i w:val="false"/>
                <w:color w:val="000000"/>
                <w:vertAlign w:val="superscript"/>
              </w:rPr>
              <w:t>3</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81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1181100" cy="5715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Өзге де тұрғын ғимараттар пайдалануға берілген жағдайда, тұрғын және қосалқы үй-жайлардың жалпы алаңын көрсетіңіз, шаршы метр</w:t>
            </w:r>
            <w:r>
              <w:br/>
            </w:r>
            <w:r>
              <w:rPr>
                <w:rFonts w:ascii="Times New Roman"/>
                <w:b w:val="false"/>
                <w:i w:val="false"/>
                <w:color w:val="000000"/>
                <w:sz w:val="20"/>
              </w:rPr>
              <w:t>
</w:t>
            </w:r>
            <w:r>
              <w:rPr>
                <w:rFonts w:ascii="Times New Roman"/>
                <w:b w:val="false"/>
                <w:i w:val="false"/>
                <w:color w:val="000000"/>
                <w:sz w:val="20"/>
              </w:rPr>
              <w:t>При вводе в эксплуатацию прочего жилого здания укажите общую площадь жилых и подсобных помещений, кв. метров</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17526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1752600" cy="8636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Тұрғын үй немесе жатақхана пайдалануға берілген жағдайда, үйдің қабаттылығын</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330200" cy="215900"/>
                          </a:xfrm>
                          <a:prstGeom prst="rect">
                            <a:avLst/>
                          </a:prstGeom>
                        </pic:spPr>
                      </pic:pic>
                    </a:graphicData>
                  </a:graphic>
                </wp:inline>
              </w:drawing>
            </w:r>
            <w:r>
              <w:rPr>
                <w:rFonts w:ascii="Times New Roman"/>
                <w:b/>
                <w:i w:val="false"/>
                <w:color w:val="000000"/>
                <w:sz w:val="20"/>
              </w:rPr>
              <w:t>белгісімен 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жилого дома или общежития отметьте знаком</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330200" cy="215900"/>
                          </a:xfrm>
                          <a:prstGeom prst="rect">
                            <a:avLst/>
                          </a:prstGeom>
                        </pic:spPr>
                      </pic:pic>
                    </a:graphicData>
                  </a:graphic>
                </wp:inline>
              </w:drawing>
            </w:r>
            <w:r>
              <w:rPr>
                <w:rFonts w:ascii="Times New Roman"/>
                <w:b w:val="false"/>
                <w:i w:val="false"/>
                <w:color w:val="000000"/>
                <w:sz w:val="20"/>
              </w:rPr>
              <w:t>этажность здания</w:t>
            </w:r>
          </w:p>
        </w:tc>
      </w:tr>
    </w:tbl>
    <w:tbl>
      <w:tblPr>
        <w:tblW w:w="0" w:type="auto"/>
        <w:tblCellSpacing w:w="0" w:type="auto"/>
        <w:tblBorders>
          <w:top w:val="none"/>
          <w:left w:val="none"/>
          <w:bottom w:val="none"/>
          <w:right w:val="none"/>
          <w:insideH w:val="none"/>
          <w:insideV w:val="none"/>
        </w:tblBorders>
      </w:tblPr>
      <w:tblGrid>
        <w:gridCol w:w="3340"/>
        <w:gridCol w:w="1134"/>
        <w:gridCol w:w="3277"/>
        <w:gridCol w:w="1675"/>
        <w:gridCol w:w="3479"/>
        <w:gridCol w:w="1095"/>
      </w:tblGrid>
      <w:tr>
        <w:trPr>
          <w:trHeight w:val="30" w:hRule="atLeast"/>
        </w:trPr>
        <w:tc>
          <w:tcPr>
            <w:tcW w:w="33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1 қабатты</w:t>
            </w:r>
            <w:r>
              <w:br/>
            </w:r>
            <w:r>
              <w:rPr>
                <w:rFonts w:ascii="Times New Roman"/>
                <w:b w:val="false"/>
                <w:i w:val="false"/>
                <w:color w:val="000000"/>
                <w:sz w:val="20"/>
              </w:rPr>
              <w:t>
</w:t>
            </w:r>
            <w:r>
              <w:rPr>
                <w:rFonts w:ascii="Times New Roman"/>
                <w:b w:val="false"/>
                <w:i w:val="false"/>
                <w:color w:val="000000"/>
                <w:sz w:val="20"/>
              </w:rPr>
              <w:t>1-этажное</w:t>
            </w:r>
          </w:p>
        </w:tc>
        <w:tc>
          <w:tcPr>
            <w:tcW w:w="1134"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533400" cy="406400"/>
                          </a:xfrm>
                          <a:prstGeom prst="rect">
                            <a:avLst/>
                          </a:prstGeom>
                        </pic:spPr>
                      </pic:pic>
                    </a:graphicData>
                  </a:graphic>
                </wp:inline>
              </w:drawing>
            </w:r>
          </w:p>
        </w:tc>
        <w:tc>
          <w:tcPr>
            <w:tcW w:w="327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 4 қабатты</w:t>
            </w:r>
            <w:r>
              <w:br/>
            </w:r>
            <w:r>
              <w:rPr>
                <w:rFonts w:ascii="Times New Roman"/>
                <w:b w:val="false"/>
                <w:i w:val="false"/>
                <w:color w:val="000000"/>
                <w:sz w:val="20"/>
              </w:rPr>
              <w:t>
</w:t>
            </w:r>
            <w:r>
              <w:rPr>
                <w:rFonts w:ascii="Times New Roman"/>
                <w:b w:val="false"/>
                <w:i w:val="false"/>
                <w:color w:val="000000"/>
                <w:sz w:val="20"/>
              </w:rPr>
              <w:t>4-этажное</w:t>
            </w:r>
          </w:p>
        </w:tc>
        <w:tc>
          <w:tcPr>
            <w:tcW w:w="1675"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533400" cy="406400"/>
                          </a:xfrm>
                          <a:prstGeom prst="rect">
                            <a:avLst/>
                          </a:prstGeom>
                        </pic:spPr>
                      </pic:pic>
                    </a:graphicData>
                  </a:graphic>
                </wp:inline>
              </w:drawing>
            </w:r>
          </w:p>
        </w:tc>
        <w:tc>
          <w:tcPr>
            <w:tcW w:w="347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 20 қабатты және одан да биік</w:t>
            </w:r>
            <w:r>
              <w:br/>
            </w:r>
            <w:r>
              <w:rPr>
                <w:rFonts w:ascii="Times New Roman"/>
                <w:b w:val="false"/>
                <w:i w:val="false"/>
                <w:color w:val="000000"/>
                <w:sz w:val="20"/>
              </w:rPr>
              <w:t>
</w:t>
            </w:r>
            <w:r>
              <w:rPr>
                <w:rFonts w:ascii="Times New Roman"/>
                <w:b w:val="false"/>
                <w:i w:val="false"/>
                <w:color w:val="000000"/>
                <w:sz w:val="20"/>
              </w:rPr>
              <w:t>20-этажное и выше</w:t>
            </w:r>
          </w:p>
        </w:tc>
        <w:tc>
          <w:tcPr>
            <w:tcW w:w="1095"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533400" cy="406400"/>
                          </a:xfrm>
                          <a:prstGeom prst="rect">
                            <a:avLst/>
                          </a:prstGeom>
                        </pic:spPr>
                      </pic:pic>
                    </a:graphicData>
                  </a:graphic>
                </wp:inline>
              </w:drawing>
            </w:r>
          </w:p>
        </w:tc>
      </w:tr>
      <w:tr>
        <w:trPr>
          <w:trHeight w:val="30" w:hRule="atLeast"/>
        </w:trPr>
        <w:tc>
          <w:tcPr>
            <w:tcW w:w="33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 2 қабатты</w:t>
            </w:r>
            <w:r>
              <w:br/>
            </w:r>
            <w:r>
              <w:rPr>
                <w:rFonts w:ascii="Times New Roman"/>
                <w:b w:val="false"/>
                <w:i w:val="false"/>
                <w:color w:val="000000"/>
                <w:sz w:val="20"/>
              </w:rPr>
              <w:t>
</w:t>
            </w:r>
            <w:r>
              <w:rPr>
                <w:rFonts w:ascii="Times New Roman"/>
                <w:b w:val="false"/>
                <w:i w:val="false"/>
                <w:color w:val="000000"/>
                <w:sz w:val="20"/>
              </w:rPr>
              <w:t>2-этажное</w:t>
            </w:r>
          </w:p>
        </w:tc>
        <w:tc>
          <w:tcPr>
            <w:tcW w:w="1134"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533400" cy="406400"/>
                          </a:xfrm>
                          <a:prstGeom prst="rect">
                            <a:avLst/>
                          </a:prstGeom>
                        </pic:spPr>
                      </pic:pic>
                    </a:graphicData>
                  </a:graphic>
                </wp:inline>
              </w:drawing>
            </w:r>
          </w:p>
        </w:tc>
        <w:tc>
          <w:tcPr>
            <w:tcW w:w="327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5-9 қабатты</w:t>
            </w:r>
            <w:r>
              <w:br/>
            </w:r>
            <w:r>
              <w:rPr>
                <w:rFonts w:ascii="Times New Roman"/>
                <w:b w:val="false"/>
                <w:i w:val="false"/>
                <w:color w:val="000000"/>
                <w:sz w:val="20"/>
              </w:rPr>
              <w:t>
</w:t>
            </w:r>
            <w:r>
              <w:rPr>
                <w:rFonts w:ascii="Times New Roman"/>
                <w:b w:val="false"/>
                <w:i w:val="false"/>
                <w:color w:val="000000"/>
                <w:sz w:val="20"/>
              </w:rPr>
              <w:t>5-9-этажное</w:t>
            </w:r>
          </w:p>
        </w:tc>
        <w:tc>
          <w:tcPr>
            <w:tcW w:w="1675"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533400" cy="406400"/>
                          </a:xfrm>
                          <a:prstGeom prst="rect">
                            <a:avLst/>
                          </a:prstGeom>
                        </pic:spPr>
                      </pic:pic>
                    </a:graphicData>
                  </a:graphic>
                </wp:inline>
              </w:drawing>
            </w:r>
          </w:p>
        </w:tc>
        <w:tc>
          <w:tcPr>
            <w:tcW w:w="34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3 қабатты</w:t>
            </w:r>
            <w:r>
              <w:br/>
            </w:r>
            <w:r>
              <w:rPr>
                <w:rFonts w:ascii="Times New Roman"/>
                <w:b w:val="false"/>
                <w:i w:val="false"/>
                <w:color w:val="000000"/>
                <w:sz w:val="20"/>
              </w:rPr>
              <w:t>
</w:t>
            </w:r>
            <w:r>
              <w:rPr>
                <w:rFonts w:ascii="Times New Roman"/>
                <w:b w:val="false"/>
                <w:i w:val="false"/>
                <w:color w:val="000000"/>
                <w:sz w:val="20"/>
              </w:rPr>
              <w:t>3-этажное</w:t>
            </w:r>
          </w:p>
        </w:tc>
        <w:tc>
          <w:tcPr>
            <w:tcW w:w="1134"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533400" cy="406400"/>
                          </a:xfrm>
                          <a:prstGeom prst="rect">
                            <a:avLst/>
                          </a:prstGeom>
                        </pic:spPr>
                      </pic:pic>
                    </a:graphicData>
                  </a:graphic>
                </wp:inline>
              </w:drawing>
            </w:r>
          </w:p>
        </w:tc>
        <w:tc>
          <w:tcPr>
            <w:tcW w:w="327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10-19 қабатты</w:t>
            </w:r>
            <w:r>
              <w:br/>
            </w:r>
            <w:r>
              <w:rPr>
                <w:rFonts w:ascii="Times New Roman"/>
                <w:b w:val="false"/>
                <w:i w:val="false"/>
                <w:color w:val="000000"/>
                <w:sz w:val="20"/>
              </w:rPr>
              <w:t>
</w:t>
            </w:r>
            <w:r>
              <w:rPr>
                <w:rFonts w:ascii="Times New Roman"/>
                <w:b w:val="false"/>
                <w:i w:val="false"/>
                <w:color w:val="000000"/>
                <w:sz w:val="20"/>
              </w:rPr>
              <w:t>10-19-этажное</w:t>
            </w:r>
          </w:p>
        </w:tc>
        <w:tc>
          <w:tcPr>
            <w:tcW w:w="1675"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533400" cy="406400"/>
                          </a:xfrm>
                          <a:prstGeom prst="rect">
                            <a:avLst/>
                          </a:prstGeom>
                        </pic:spPr>
                      </pic:pic>
                    </a:graphicData>
                  </a:graphic>
                </wp:inline>
              </w:drawing>
            </w:r>
          </w:p>
        </w:tc>
        <w:tc>
          <w:tcPr>
            <w:tcW w:w="34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Тұрғын үй немесе жатақхана пайдалануға берілген жағдайда, абаттандыру дәрежесін</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330200" cy="215900"/>
                          </a:xfrm>
                          <a:prstGeom prst="rect">
                            <a:avLst/>
                          </a:prstGeom>
                        </pic:spPr>
                      </pic:pic>
                    </a:graphicData>
                  </a:graphic>
                </wp:inline>
              </w:drawing>
            </w:r>
            <w:r>
              <w:rPr>
                <w:rFonts w:ascii="Times New Roman"/>
                <w:b/>
                <w:i w:val="false"/>
                <w:color w:val="000000"/>
                <w:sz w:val="20"/>
              </w:rPr>
              <w:t>белгісімен 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жилого дома или общежития отметьте знаком</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330200" cy="215900"/>
                          </a:xfrm>
                          <a:prstGeom prst="rect">
                            <a:avLst/>
                          </a:prstGeom>
                        </pic:spPr>
                      </pic:pic>
                    </a:graphicData>
                  </a:graphic>
                </wp:inline>
              </w:drawing>
            </w:r>
            <w:r>
              <w:rPr>
                <w:rFonts w:ascii="Times New Roman"/>
                <w:b w:val="false"/>
                <w:i w:val="false"/>
                <w:color w:val="000000"/>
                <w:sz w:val="20"/>
              </w:rPr>
              <w:t>степень благоустройства</w:t>
            </w:r>
          </w:p>
        </w:tc>
      </w:tr>
    </w:tbl>
    <w:tbl>
      <w:tblPr>
        <w:tblW w:w="0" w:type="auto"/>
        <w:tblCellSpacing w:w="0" w:type="auto"/>
        <w:tblBorders>
          <w:top w:val="none"/>
          <w:left w:val="none"/>
          <w:bottom w:val="none"/>
          <w:right w:val="none"/>
          <w:insideH w:val="none"/>
          <w:insideV w:val="none"/>
        </w:tblBorders>
      </w:tblPr>
      <w:tblGrid>
        <w:gridCol w:w="3631"/>
        <w:gridCol w:w="934"/>
        <w:gridCol w:w="3281"/>
        <w:gridCol w:w="1154"/>
        <w:gridCol w:w="3087"/>
        <w:gridCol w:w="1913"/>
      </w:tblGrid>
      <w:tr>
        <w:trPr>
          <w:trHeight w:val="30" w:hRule="atLeast"/>
        </w:trPr>
        <w:tc>
          <w:tcPr>
            <w:tcW w:w="363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 сумен жабдықтау</w:t>
            </w:r>
            <w:r>
              <w:br/>
            </w:r>
            <w:r>
              <w:rPr>
                <w:rFonts w:ascii="Times New Roman"/>
                <w:b w:val="false"/>
                <w:i w:val="false"/>
                <w:color w:val="000000"/>
                <w:sz w:val="20"/>
              </w:rPr>
              <w:t>
</w:t>
            </w:r>
            <w:r>
              <w:rPr>
                <w:rFonts w:ascii="Times New Roman"/>
                <w:b w:val="false"/>
                <w:i w:val="false"/>
                <w:color w:val="000000"/>
                <w:sz w:val="20"/>
              </w:rPr>
              <w:t>водоснабжение</w:t>
            </w:r>
          </w:p>
        </w:tc>
        <w:tc>
          <w:tcPr>
            <w:tcW w:w="934"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533400" cy="406400"/>
                          </a:xfrm>
                          <a:prstGeom prst="rect">
                            <a:avLst/>
                          </a:prstGeom>
                        </pic:spPr>
                      </pic:pic>
                    </a:graphicData>
                  </a:graphic>
                </wp:inline>
              </w:drawing>
            </w:r>
          </w:p>
        </w:tc>
        <w:tc>
          <w:tcPr>
            <w:tcW w:w="328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 орталықтан ыстық сумен жабдықтау</w:t>
            </w:r>
            <w:r>
              <w:br/>
            </w:r>
            <w:r>
              <w:rPr>
                <w:rFonts w:ascii="Times New Roman"/>
                <w:b w:val="false"/>
                <w:i w:val="false"/>
                <w:color w:val="000000"/>
                <w:sz w:val="20"/>
              </w:rPr>
              <w:t>
</w:t>
            </w:r>
            <w:r>
              <w:rPr>
                <w:rFonts w:ascii="Times New Roman"/>
                <w:b w:val="false"/>
                <w:i w:val="false"/>
                <w:color w:val="000000"/>
                <w:sz w:val="20"/>
              </w:rPr>
              <w:t>центральное горячее</w:t>
            </w:r>
            <w:r>
              <w:br/>
            </w:r>
            <w:r>
              <w:rPr>
                <w:rFonts w:ascii="Times New Roman"/>
                <w:b w:val="false"/>
                <w:i w:val="false"/>
                <w:color w:val="000000"/>
                <w:sz w:val="20"/>
              </w:rPr>
              <w:t>
</w:t>
            </w:r>
            <w:r>
              <w:rPr>
                <w:rFonts w:ascii="Times New Roman"/>
                <w:b w:val="false"/>
                <w:i w:val="false"/>
                <w:color w:val="000000"/>
                <w:sz w:val="20"/>
              </w:rPr>
              <w:t>водоснабжение</w:t>
            </w:r>
          </w:p>
        </w:tc>
        <w:tc>
          <w:tcPr>
            <w:tcW w:w="1154"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533400" cy="406400"/>
                          </a:xfrm>
                          <a:prstGeom prst="rect">
                            <a:avLst/>
                          </a:prstGeom>
                        </pic:spPr>
                      </pic:pic>
                    </a:graphicData>
                  </a:graphic>
                </wp:inline>
              </w:drawing>
            </w:r>
          </w:p>
        </w:tc>
        <w:tc>
          <w:tcPr>
            <w:tcW w:w="30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 сұйытылған газ(баллондағы)</w:t>
            </w:r>
            <w:r>
              <w:br/>
            </w:r>
            <w:r>
              <w:rPr>
                <w:rFonts w:ascii="Times New Roman"/>
                <w:b w:val="false"/>
                <w:i w:val="false"/>
                <w:color w:val="000000"/>
                <w:sz w:val="20"/>
              </w:rPr>
              <w:t>
</w:t>
            </w:r>
            <w:r>
              <w:rPr>
                <w:rFonts w:ascii="Times New Roman"/>
                <w:b w:val="false"/>
                <w:i w:val="false"/>
                <w:color w:val="000000"/>
                <w:sz w:val="20"/>
              </w:rPr>
              <w:t>газ сжиженный</w:t>
            </w:r>
            <w:r>
              <w:br/>
            </w:r>
            <w:r>
              <w:rPr>
                <w:rFonts w:ascii="Times New Roman"/>
                <w:b w:val="false"/>
                <w:i w:val="false"/>
                <w:color w:val="000000"/>
                <w:sz w:val="20"/>
              </w:rPr>
              <w:t>
</w:t>
            </w:r>
            <w:r>
              <w:rPr>
                <w:rFonts w:ascii="Times New Roman"/>
                <w:b w:val="false"/>
                <w:i w:val="false"/>
                <w:color w:val="000000"/>
                <w:sz w:val="20"/>
              </w:rPr>
              <w:t>(в баллонах)</w:t>
            </w:r>
          </w:p>
        </w:tc>
        <w:tc>
          <w:tcPr>
            <w:tcW w:w="1913"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533400" cy="406400"/>
                          </a:xfrm>
                          <a:prstGeom prst="rect">
                            <a:avLst/>
                          </a:prstGeom>
                        </pic:spPr>
                      </pic:pic>
                    </a:graphicData>
                  </a:graphic>
                </wp:inline>
              </w:drawing>
            </w:r>
          </w:p>
        </w:tc>
      </w:tr>
      <w:tr>
        <w:trPr>
          <w:trHeight w:val="30" w:hRule="atLeast"/>
        </w:trPr>
        <w:tc>
          <w:tcPr>
            <w:tcW w:w="363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 кәріз</w:t>
            </w:r>
            <w:r>
              <w:br/>
            </w:r>
            <w:r>
              <w:rPr>
                <w:rFonts w:ascii="Times New Roman"/>
                <w:b w:val="false"/>
                <w:i w:val="false"/>
                <w:color w:val="000000"/>
                <w:sz w:val="20"/>
              </w:rPr>
              <w:t>
</w:t>
            </w:r>
            <w:r>
              <w:rPr>
                <w:rFonts w:ascii="Times New Roman"/>
                <w:b w:val="false"/>
                <w:i w:val="false"/>
                <w:color w:val="000000"/>
                <w:sz w:val="20"/>
              </w:rPr>
              <w:t>канализация</w:t>
            </w:r>
          </w:p>
        </w:tc>
        <w:tc>
          <w:tcPr>
            <w:tcW w:w="934"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533400" cy="406400"/>
                          </a:xfrm>
                          <a:prstGeom prst="rect">
                            <a:avLst/>
                          </a:prstGeom>
                        </pic:spPr>
                      </pic:pic>
                    </a:graphicData>
                  </a:graphic>
                </wp:inline>
              </w:drawing>
            </w:r>
          </w:p>
        </w:tc>
        <w:tc>
          <w:tcPr>
            <w:tcW w:w="328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 жеке су жылытқыштардан ыстық сумен жабдықтау</w:t>
            </w:r>
            <w:r>
              <w:br/>
            </w:r>
            <w:r>
              <w:rPr>
                <w:rFonts w:ascii="Times New Roman"/>
                <w:b w:val="false"/>
                <w:i w:val="false"/>
                <w:color w:val="000000"/>
                <w:sz w:val="20"/>
              </w:rPr>
              <w:t>
</w:t>
            </w:r>
            <w:r>
              <w:rPr>
                <w:rFonts w:ascii="Times New Roman"/>
                <w:b w:val="false"/>
                <w:i w:val="false"/>
                <w:color w:val="000000"/>
                <w:sz w:val="20"/>
              </w:rPr>
              <w:t>горячее водоснабжение от индивидуальных водонагревателей</w:t>
            </w:r>
          </w:p>
        </w:tc>
        <w:tc>
          <w:tcPr>
            <w:tcW w:w="1154"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533400" cy="406400"/>
                          </a:xfrm>
                          <a:prstGeom prst="rect">
                            <a:avLst/>
                          </a:prstGeom>
                        </pic:spPr>
                      </pic:pic>
                    </a:graphicData>
                  </a:graphic>
                </wp:inline>
              </w:drawing>
            </w:r>
          </w:p>
        </w:tc>
        <w:tc>
          <w:tcPr>
            <w:tcW w:w="30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10 электр плитасы(еденге қоятын)</w:t>
            </w:r>
            <w:r>
              <w:br/>
            </w:r>
            <w:r>
              <w:rPr>
                <w:rFonts w:ascii="Times New Roman"/>
                <w:b w:val="false"/>
                <w:i w:val="false"/>
                <w:color w:val="000000"/>
                <w:sz w:val="20"/>
              </w:rPr>
              <w:t>
</w:t>
            </w:r>
            <w:r>
              <w:rPr>
                <w:rFonts w:ascii="Times New Roman"/>
                <w:b w:val="false"/>
                <w:i w:val="false"/>
                <w:color w:val="000000"/>
                <w:sz w:val="20"/>
              </w:rPr>
              <w:t>электроплита</w:t>
            </w:r>
            <w:r>
              <w:br/>
            </w:r>
            <w:r>
              <w:rPr>
                <w:rFonts w:ascii="Times New Roman"/>
                <w:b w:val="false"/>
                <w:i w:val="false"/>
                <w:color w:val="000000"/>
                <w:sz w:val="20"/>
              </w:rPr>
              <w:t>
</w:t>
            </w:r>
            <w:r>
              <w:rPr>
                <w:rFonts w:ascii="Times New Roman"/>
                <w:b w:val="false"/>
                <w:i w:val="false"/>
                <w:color w:val="000000"/>
                <w:sz w:val="20"/>
              </w:rPr>
              <w:t>(напольная)</w:t>
            </w:r>
          </w:p>
        </w:tc>
        <w:tc>
          <w:tcPr>
            <w:tcW w:w="1913"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533400" cy="406400"/>
                          </a:xfrm>
                          <a:prstGeom prst="rect">
                            <a:avLst/>
                          </a:prstGeom>
                        </pic:spPr>
                      </pic:pic>
                    </a:graphicData>
                  </a:graphic>
                </wp:inline>
              </w:drawing>
            </w:r>
          </w:p>
        </w:tc>
      </w:tr>
      <w:tr>
        <w:trPr>
          <w:trHeight w:val="30" w:hRule="atLeast"/>
        </w:trPr>
        <w:tc>
          <w:tcPr>
            <w:tcW w:w="363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 орталықтан жылыту</w:t>
            </w:r>
            <w:r>
              <w:br/>
            </w:r>
            <w:r>
              <w:rPr>
                <w:rFonts w:ascii="Times New Roman"/>
                <w:b w:val="false"/>
                <w:i w:val="false"/>
                <w:color w:val="000000"/>
                <w:sz w:val="20"/>
              </w:rPr>
              <w:t>
</w:t>
            </w:r>
            <w:r>
              <w:rPr>
                <w:rFonts w:ascii="Times New Roman"/>
                <w:b w:val="false"/>
                <w:i w:val="false"/>
                <w:color w:val="000000"/>
                <w:sz w:val="20"/>
              </w:rPr>
              <w:t>центральное отопление</w:t>
            </w:r>
          </w:p>
        </w:tc>
        <w:tc>
          <w:tcPr>
            <w:tcW w:w="934"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533400" cy="406400"/>
                          </a:xfrm>
                          <a:prstGeom prst="rect">
                            <a:avLst/>
                          </a:prstGeom>
                        </pic:spPr>
                      </pic:pic>
                    </a:graphicData>
                  </a:graphic>
                </wp:inline>
              </w:drawing>
            </w:r>
          </w:p>
        </w:tc>
        <w:tc>
          <w:tcPr>
            <w:tcW w:w="328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 тұрақты ванна немесе</w:t>
            </w:r>
            <w:r>
              <w:br/>
            </w:r>
            <w:r>
              <w:rPr>
                <w:rFonts w:ascii="Times New Roman"/>
                <w:b w:val="false"/>
                <w:i w:val="false"/>
                <w:color w:val="000000"/>
                <w:sz w:val="20"/>
              </w:rPr>
              <w:t>
</w:t>
            </w:r>
            <w:r>
              <w:rPr>
                <w:rFonts w:ascii="Times New Roman"/>
                <w:b/>
                <w:i w:val="false"/>
                <w:color w:val="000000"/>
                <w:sz w:val="20"/>
              </w:rPr>
              <w:t>сусебезгі</w:t>
            </w:r>
            <w:r>
              <w:br/>
            </w:r>
            <w:r>
              <w:rPr>
                <w:rFonts w:ascii="Times New Roman"/>
                <w:b w:val="false"/>
                <w:i w:val="false"/>
                <w:color w:val="000000"/>
                <w:sz w:val="20"/>
              </w:rPr>
              <w:t>
</w:t>
            </w:r>
            <w:r>
              <w:rPr>
                <w:rFonts w:ascii="Times New Roman"/>
                <w:b w:val="false"/>
                <w:i w:val="false"/>
                <w:color w:val="000000"/>
                <w:sz w:val="20"/>
              </w:rPr>
              <w:t>стационарная ванна или душ</w:t>
            </w:r>
          </w:p>
        </w:tc>
        <w:tc>
          <w:tcPr>
            <w:tcW w:w="1154"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533400" cy="406400"/>
                          </a:xfrm>
                          <a:prstGeom prst="rect">
                            <a:avLst/>
                          </a:prstGeom>
                        </pic:spPr>
                      </pic:pic>
                    </a:graphicData>
                  </a:graphic>
                </wp:inline>
              </w:drawing>
            </w:r>
          </w:p>
        </w:tc>
        <w:tc>
          <w:tcPr>
            <w:tcW w:w="30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 дербес жылыту (жеке қондырғылардан,қазандықтардан жылыту)</w:t>
            </w:r>
            <w:r>
              <w:br/>
            </w:r>
            <w:r>
              <w:rPr>
                <w:rFonts w:ascii="Times New Roman"/>
                <w:b w:val="false"/>
                <w:i w:val="false"/>
                <w:color w:val="000000"/>
                <w:sz w:val="20"/>
              </w:rPr>
              <w:t>
</w:t>
            </w:r>
            <w:r>
              <w:rPr>
                <w:rFonts w:ascii="Times New Roman"/>
                <w:b w:val="false"/>
                <w:i w:val="false"/>
                <w:color w:val="000000"/>
                <w:sz w:val="20"/>
              </w:rPr>
              <w:t>автономное отопление (отопление от индивидуальных установок, котлов)</w:t>
            </w:r>
          </w:p>
        </w:tc>
        <w:tc>
          <w:tcPr>
            <w:tcW w:w="934"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533400" cy="406400"/>
                          </a:xfrm>
                          <a:prstGeom prst="rect">
                            <a:avLst/>
                          </a:prstGeom>
                        </pic:spPr>
                      </pic:pic>
                    </a:graphicData>
                  </a:graphic>
                </wp:inline>
              </w:drawing>
            </w:r>
          </w:p>
        </w:tc>
        <w:tc>
          <w:tcPr>
            <w:tcW w:w="328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 желілік (табиғи) газ</w:t>
            </w:r>
            <w:r>
              <w:br/>
            </w:r>
            <w:r>
              <w:rPr>
                <w:rFonts w:ascii="Times New Roman"/>
                <w:b w:val="false"/>
                <w:i w:val="false"/>
                <w:color w:val="000000"/>
                <w:sz w:val="20"/>
              </w:rPr>
              <w:t>
</w:t>
            </w:r>
            <w:r>
              <w:rPr>
                <w:rFonts w:ascii="Times New Roman"/>
                <w:b w:val="false"/>
                <w:i w:val="false"/>
                <w:color w:val="000000"/>
                <w:sz w:val="20"/>
              </w:rPr>
              <w:t>газ сетевой</w:t>
            </w:r>
            <w:r>
              <w:br/>
            </w:r>
            <w:r>
              <w:rPr>
                <w:rFonts w:ascii="Times New Roman"/>
                <w:b w:val="false"/>
                <w:i w:val="false"/>
                <w:color w:val="000000"/>
                <w:sz w:val="20"/>
              </w:rPr>
              <w:t>
</w:t>
            </w:r>
            <w:r>
              <w:rPr>
                <w:rFonts w:ascii="Times New Roman"/>
                <w:b w:val="false"/>
                <w:i w:val="false"/>
                <w:color w:val="000000"/>
                <w:sz w:val="20"/>
              </w:rPr>
              <w:t>природный)</w:t>
            </w:r>
          </w:p>
        </w:tc>
        <w:tc>
          <w:tcPr>
            <w:tcW w:w="1154"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533400" cy="406400"/>
                          </a:xfrm>
                          <a:prstGeom prst="rect">
                            <a:avLst/>
                          </a:prstGeom>
                        </pic:spPr>
                      </pic:pic>
                    </a:graphicData>
                  </a:graphic>
                </wp:inline>
              </w:drawing>
            </w:r>
          </w:p>
        </w:tc>
        <w:tc>
          <w:tcPr>
            <w:tcW w:w="30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Тұрғын үй немесе жатақхана пайдалануға берілген жағдайда, үй қабырғаларының басым материалын</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330200" cy="215900"/>
                          </a:xfrm>
                          <a:prstGeom prst="rect">
                            <a:avLst/>
                          </a:prstGeom>
                        </pic:spPr>
                      </pic:pic>
                    </a:graphicData>
                  </a:graphic>
                </wp:inline>
              </w:drawing>
            </w:r>
            <w:r>
              <w:rPr>
                <w:rFonts w:ascii="Times New Roman"/>
                <w:b/>
                <w:i w:val="false"/>
                <w:color w:val="000000"/>
                <w:sz w:val="20"/>
              </w:rPr>
              <w:t>белгісімен 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жилого дома или общежития отметьте знаком</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330200" cy="215900"/>
                          </a:xfrm>
                          <a:prstGeom prst="rect">
                            <a:avLst/>
                          </a:prstGeom>
                        </pic:spPr>
                      </pic:pic>
                    </a:graphicData>
                  </a:graphic>
                </wp:inline>
              </w:drawing>
            </w:r>
            <w:r>
              <w:rPr>
                <w:rFonts w:ascii="Times New Roman"/>
                <w:b w:val="false"/>
                <w:i w:val="false"/>
                <w:color w:val="000000"/>
                <w:sz w:val="20"/>
              </w:rPr>
              <w:t>преобладающий материал стен здания</w:t>
            </w:r>
          </w:p>
        </w:tc>
      </w:tr>
    </w:tbl>
    <w:tbl>
      <w:tblPr>
        <w:tblW w:w="0" w:type="auto"/>
        <w:tblCellSpacing w:w="0" w:type="auto"/>
        <w:tblBorders>
          <w:top w:val="none"/>
          <w:left w:val="none"/>
          <w:bottom w:val="none"/>
          <w:right w:val="none"/>
          <w:insideH w:val="none"/>
          <w:insideV w:val="none"/>
        </w:tblBorders>
      </w:tblPr>
      <w:tblGrid>
        <w:gridCol w:w="3170"/>
        <w:gridCol w:w="937"/>
        <w:gridCol w:w="3993"/>
        <w:gridCol w:w="1184"/>
        <w:gridCol w:w="2869"/>
        <w:gridCol w:w="1847"/>
      </w:tblGrid>
      <w:tr>
        <w:trPr>
          <w:trHeight w:val="30" w:hRule="atLeast"/>
        </w:trPr>
        <w:tc>
          <w:tcPr>
            <w:tcW w:w="31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 кірпіш, тас</w:t>
            </w:r>
            <w:r>
              <w:br/>
            </w:r>
            <w:r>
              <w:rPr>
                <w:rFonts w:ascii="Times New Roman"/>
                <w:b w:val="false"/>
                <w:i w:val="false"/>
                <w:color w:val="000000"/>
                <w:sz w:val="20"/>
              </w:rPr>
              <w:t>
</w:t>
            </w:r>
            <w:r>
              <w:rPr>
                <w:rFonts w:ascii="Times New Roman"/>
                <w:b w:val="false"/>
                <w:i w:val="false"/>
                <w:color w:val="000000"/>
                <w:sz w:val="20"/>
              </w:rPr>
              <w:t>кирпич, камень</w:t>
            </w:r>
          </w:p>
        </w:tc>
        <w:tc>
          <w:tcPr>
            <w:tcW w:w="93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533400" cy="406400"/>
                          </a:xfrm>
                          <a:prstGeom prst="rect">
                            <a:avLst/>
                          </a:prstGeom>
                        </pic:spPr>
                      </pic:pic>
                    </a:graphicData>
                  </a:graphic>
                </wp:inline>
              </w:drawing>
            </w:r>
          </w:p>
        </w:tc>
        <w:tc>
          <w:tcPr>
            <w:tcW w:w="399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8.5 ірі блокты </w:t>
            </w:r>
            <w:r>
              <w:br/>
            </w:r>
            <w:r>
              <w:rPr>
                <w:rFonts w:ascii="Times New Roman"/>
                <w:b w:val="false"/>
                <w:i w:val="false"/>
                <w:color w:val="000000"/>
                <w:sz w:val="20"/>
              </w:rPr>
              <w:t>
</w:t>
            </w:r>
            <w:r>
              <w:rPr>
                <w:rFonts w:ascii="Times New Roman"/>
                <w:b w:val="false"/>
                <w:i w:val="false"/>
                <w:color w:val="000000"/>
                <w:sz w:val="20"/>
              </w:rPr>
              <w:t>крупноблочный</w:t>
            </w:r>
          </w:p>
        </w:tc>
        <w:tc>
          <w:tcPr>
            <w:tcW w:w="1184"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533400" cy="406400"/>
                          </a:xfrm>
                          <a:prstGeom prst="rect">
                            <a:avLst/>
                          </a:prstGeom>
                        </pic:spPr>
                      </pic:pic>
                    </a:graphicData>
                  </a:graphic>
                </wp:inline>
              </w:drawing>
            </w:r>
          </w:p>
        </w:tc>
        <w:tc>
          <w:tcPr>
            <w:tcW w:w="286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 саман</w:t>
            </w:r>
            <w:r>
              <w:br/>
            </w:r>
            <w:r>
              <w:rPr>
                <w:rFonts w:ascii="Times New Roman"/>
                <w:b w:val="false"/>
                <w:i w:val="false"/>
                <w:color w:val="000000"/>
                <w:sz w:val="20"/>
              </w:rPr>
              <w:t>
</w:t>
            </w:r>
            <w:r>
              <w:rPr>
                <w:rFonts w:ascii="Times New Roman"/>
                <w:b w:val="false"/>
                <w:i w:val="false"/>
                <w:color w:val="000000"/>
                <w:sz w:val="20"/>
              </w:rPr>
              <w:t>саман</w:t>
            </w:r>
          </w:p>
        </w:tc>
        <w:tc>
          <w:tcPr>
            <w:tcW w:w="184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533400" cy="406400"/>
                          </a:xfrm>
                          <a:prstGeom prst="rect">
                            <a:avLst/>
                          </a:prstGeom>
                        </pic:spPr>
                      </pic:pic>
                    </a:graphicData>
                  </a:graphic>
                </wp:inline>
              </w:drawing>
            </w:r>
          </w:p>
        </w:tc>
      </w:tr>
      <w:tr>
        <w:trPr>
          <w:trHeight w:val="30" w:hRule="atLeast"/>
        </w:trPr>
        <w:tc>
          <w:tcPr>
            <w:tcW w:w="31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 ірі панелді</w:t>
            </w:r>
            <w:r>
              <w:br/>
            </w:r>
            <w:r>
              <w:rPr>
                <w:rFonts w:ascii="Times New Roman"/>
                <w:b w:val="false"/>
                <w:i w:val="false"/>
                <w:color w:val="000000"/>
                <w:sz w:val="20"/>
              </w:rPr>
              <w:t>
</w:t>
            </w:r>
            <w:r>
              <w:rPr>
                <w:rFonts w:ascii="Times New Roman"/>
                <w:b w:val="false"/>
                <w:i w:val="false"/>
                <w:color w:val="000000"/>
                <w:sz w:val="20"/>
              </w:rPr>
              <w:t>крупнопанельный</w:t>
            </w:r>
          </w:p>
        </w:tc>
        <w:tc>
          <w:tcPr>
            <w:tcW w:w="93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533400" cy="406400"/>
                          </a:xfrm>
                          <a:prstGeom prst="rect">
                            <a:avLst/>
                          </a:prstGeom>
                        </pic:spPr>
                      </pic:pic>
                    </a:graphicData>
                  </a:graphic>
                </wp:inline>
              </w:drawing>
            </w:r>
          </w:p>
        </w:tc>
        <w:tc>
          <w:tcPr>
            <w:tcW w:w="399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8.6 ағаш, шпалдар </w:t>
            </w:r>
            <w:r>
              <w:br/>
            </w:r>
            <w:r>
              <w:rPr>
                <w:rFonts w:ascii="Times New Roman"/>
                <w:b w:val="false"/>
                <w:i w:val="false"/>
                <w:color w:val="000000"/>
                <w:sz w:val="20"/>
              </w:rPr>
              <w:t>
</w:t>
            </w:r>
            <w:r>
              <w:rPr>
                <w:rFonts w:ascii="Times New Roman"/>
                <w:b w:val="false"/>
                <w:i w:val="false"/>
                <w:color w:val="000000"/>
                <w:sz w:val="20"/>
              </w:rPr>
              <w:t>дерево, шпалы</w:t>
            </w:r>
          </w:p>
        </w:tc>
        <w:tc>
          <w:tcPr>
            <w:tcW w:w="1184"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533400" cy="406400"/>
                          </a:xfrm>
                          <a:prstGeom prst="rect">
                            <a:avLst/>
                          </a:prstGeom>
                        </pic:spPr>
                      </pic:pic>
                    </a:graphicData>
                  </a:graphic>
                </wp:inline>
              </w:drawing>
            </w:r>
          </w:p>
        </w:tc>
        <w:tc>
          <w:tcPr>
            <w:tcW w:w="286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8.10 қаңқа-қамысты</w:t>
            </w:r>
            <w:r>
              <w:br/>
            </w:r>
            <w:r>
              <w:rPr>
                <w:rFonts w:ascii="Times New Roman"/>
                <w:b w:val="false"/>
                <w:i w:val="false"/>
                <w:color w:val="000000"/>
                <w:sz w:val="20"/>
              </w:rPr>
              <w:t>
</w:t>
            </w:r>
            <w:r>
              <w:rPr>
                <w:rFonts w:ascii="Times New Roman"/>
                <w:b w:val="false"/>
                <w:i w:val="false"/>
                <w:color w:val="000000"/>
                <w:sz w:val="20"/>
              </w:rPr>
              <w:t>каркасно-камышитовый</w:t>
            </w:r>
          </w:p>
        </w:tc>
        <w:tc>
          <w:tcPr>
            <w:tcW w:w="184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533400" cy="406400"/>
                          </a:xfrm>
                          <a:prstGeom prst="rect">
                            <a:avLst/>
                          </a:prstGeom>
                        </pic:spPr>
                      </pic:pic>
                    </a:graphicData>
                  </a:graphic>
                </wp:inline>
              </w:drawing>
            </w:r>
          </w:p>
        </w:tc>
      </w:tr>
      <w:tr>
        <w:trPr>
          <w:trHeight w:val="30" w:hRule="atLeast"/>
        </w:trPr>
        <w:tc>
          <w:tcPr>
            <w:tcW w:w="31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 қаңқа-панелді</w:t>
            </w:r>
            <w:r>
              <w:br/>
            </w:r>
            <w:r>
              <w:rPr>
                <w:rFonts w:ascii="Times New Roman"/>
                <w:b w:val="false"/>
                <w:i w:val="false"/>
                <w:color w:val="000000"/>
                <w:sz w:val="20"/>
              </w:rPr>
              <w:t>
</w:t>
            </w:r>
            <w:r>
              <w:rPr>
                <w:rFonts w:ascii="Times New Roman"/>
                <w:b w:val="false"/>
                <w:i w:val="false"/>
                <w:color w:val="000000"/>
                <w:sz w:val="20"/>
              </w:rPr>
              <w:t>каркасно-панельный</w:t>
            </w:r>
          </w:p>
        </w:tc>
        <w:tc>
          <w:tcPr>
            <w:tcW w:w="93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533400" cy="406400"/>
                          </a:xfrm>
                          <a:prstGeom prst="rect">
                            <a:avLst/>
                          </a:prstGeom>
                        </pic:spPr>
                      </pic:pic>
                    </a:graphicData>
                  </a:graphic>
                </wp:inline>
              </w:drawing>
            </w:r>
          </w:p>
        </w:tc>
        <w:tc>
          <w:tcPr>
            <w:tcW w:w="399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 монолитті бетон</w:t>
            </w:r>
            <w:r>
              <w:br/>
            </w:r>
            <w:r>
              <w:rPr>
                <w:rFonts w:ascii="Times New Roman"/>
                <w:b w:val="false"/>
                <w:i w:val="false"/>
                <w:color w:val="000000"/>
                <w:sz w:val="20"/>
              </w:rPr>
              <w:t>
</w:t>
            </w:r>
            <w:r>
              <w:rPr>
                <w:rFonts w:ascii="Times New Roman"/>
                <w:b/>
                <w:i w:val="false"/>
                <w:color w:val="000000"/>
                <w:sz w:val="20"/>
              </w:rPr>
              <w:t>(темір бетон)</w:t>
            </w:r>
            <w:r>
              <w:br/>
            </w:r>
            <w:r>
              <w:rPr>
                <w:rFonts w:ascii="Times New Roman"/>
                <w:b w:val="false"/>
                <w:i w:val="false"/>
                <w:color w:val="000000"/>
                <w:sz w:val="20"/>
              </w:rPr>
              <w:t>
</w:t>
            </w:r>
            <w:r>
              <w:rPr>
                <w:rFonts w:ascii="Times New Roman"/>
                <w:b w:val="false"/>
                <w:i w:val="false"/>
                <w:color w:val="000000"/>
                <w:sz w:val="20"/>
              </w:rPr>
              <w:t>монолитный бетон(железобетон)</w:t>
            </w:r>
          </w:p>
        </w:tc>
        <w:tc>
          <w:tcPr>
            <w:tcW w:w="1184"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533400" cy="406400"/>
                          </a:xfrm>
                          <a:prstGeom prst="rect">
                            <a:avLst/>
                          </a:prstGeom>
                        </pic:spPr>
                      </pic:pic>
                    </a:graphicData>
                  </a:graphic>
                </wp:inline>
              </w:drawing>
            </w:r>
          </w:p>
        </w:tc>
        <w:tc>
          <w:tcPr>
            <w:tcW w:w="286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8.11 басқа да қабырға материалдары</w:t>
            </w:r>
            <w:r>
              <w:br/>
            </w:r>
            <w:r>
              <w:rPr>
                <w:rFonts w:ascii="Times New Roman"/>
                <w:b w:val="false"/>
                <w:i w:val="false"/>
                <w:color w:val="000000"/>
                <w:sz w:val="20"/>
              </w:rPr>
              <w:t>
</w:t>
            </w:r>
            <w:r>
              <w:rPr>
                <w:rFonts w:ascii="Times New Roman"/>
                <w:b w:val="false"/>
                <w:i w:val="false"/>
                <w:color w:val="000000"/>
                <w:sz w:val="20"/>
              </w:rPr>
              <w:t>другие стеновые материалы</w:t>
            </w:r>
          </w:p>
        </w:tc>
        <w:tc>
          <w:tcPr>
            <w:tcW w:w="184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533400" cy="406400"/>
                          </a:xfrm>
                          <a:prstGeom prst="rect">
                            <a:avLst/>
                          </a:prstGeom>
                        </pic:spPr>
                      </pic:pic>
                    </a:graphicData>
                  </a:graphic>
                </wp:inline>
              </w:drawing>
            </w:r>
          </w:p>
        </w:tc>
      </w:tr>
      <w:tr>
        <w:trPr>
          <w:trHeight w:val="30" w:hRule="atLeast"/>
        </w:trPr>
        <w:tc>
          <w:tcPr>
            <w:tcW w:w="31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 көлемді-блокты</w:t>
            </w:r>
            <w:r>
              <w:br/>
            </w:r>
            <w:r>
              <w:rPr>
                <w:rFonts w:ascii="Times New Roman"/>
                <w:b w:val="false"/>
                <w:i w:val="false"/>
                <w:color w:val="000000"/>
                <w:sz w:val="20"/>
              </w:rPr>
              <w:t>
</w:t>
            </w:r>
            <w:r>
              <w:rPr>
                <w:rFonts w:ascii="Times New Roman"/>
                <w:b w:val="false"/>
                <w:i w:val="false"/>
                <w:color w:val="000000"/>
                <w:sz w:val="20"/>
              </w:rPr>
              <w:t>объемно-блочный</w:t>
            </w:r>
          </w:p>
        </w:tc>
        <w:tc>
          <w:tcPr>
            <w:tcW w:w="93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533400" cy="406400"/>
                          </a:xfrm>
                          <a:prstGeom prst="rect">
                            <a:avLst/>
                          </a:prstGeom>
                        </pic:spPr>
                      </pic:pic>
                    </a:graphicData>
                  </a:graphic>
                </wp:inline>
              </w:drawing>
            </w:r>
          </w:p>
        </w:tc>
        <w:tc>
          <w:tcPr>
            <w:tcW w:w="399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 ұялы бетон</w:t>
            </w:r>
            <w:r>
              <w:br/>
            </w:r>
            <w:r>
              <w:rPr>
                <w:rFonts w:ascii="Times New Roman"/>
                <w:b w:val="false"/>
                <w:i w:val="false"/>
                <w:color w:val="000000"/>
                <w:sz w:val="20"/>
              </w:rPr>
              <w:t>
</w:t>
            </w:r>
            <w:r>
              <w:rPr>
                <w:rFonts w:ascii="Times New Roman"/>
                <w:b w:val="false"/>
                <w:i w:val="false"/>
                <w:color w:val="000000"/>
                <w:sz w:val="20"/>
              </w:rPr>
              <w:t>ячеистый бетон</w:t>
            </w:r>
          </w:p>
        </w:tc>
        <w:tc>
          <w:tcPr>
            <w:tcW w:w="1184"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533400" cy="406400"/>
                          </a:xfrm>
                          <a:prstGeom prst="rect">
                            <a:avLst/>
                          </a:prstGeom>
                        </pic:spPr>
                      </pic:pic>
                    </a:graphicData>
                  </a:graphic>
                </wp:inline>
              </w:drawing>
            </w:r>
          </w:p>
        </w:tc>
        <w:tc>
          <w:tcPr>
            <w:tcW w:w="28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Здесь и далее – куб. метр – кубический метр, кв. метр – квадратный метр</w:t>
      </w:r>
    </w:p>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Тұрғын үй пайдалануға берілген жағдайда пәтерлер туралы мәліметтерді 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жилого дома укажите сведения о квартирах</w:t>
            </w:r>
          </w:p>
        </w:tc>
      </w:tr>
    </w:tbl>
    <w:tbl>
      <w:tblPr>
        <w:tblW w:w="0" w:type="auto"/>
        <w:tblCellSpacing w:w="0" w:type="auto"/>
        <w:tblBorders>
          <w:top w:val="none"/>
          <w:left w:val="none"/>
          <w:bottom w:val="none"/>
          <w:right w:val="none"/>
          <w:insideH w:val="none"/>
          <w:insideV w:val="none"/>
        </w:tblBorders>
      </w:tblPr>
      <w:tblGrid>
        <w:gridCol w:w="3500"/>
        <w:gridCol w:w="3500"/>
        <w:gridCol w:w="3500"/>
        <w:gridCol w:w="3500"/>
      </w:tblGrid>
      <w:tr>
        <w:trPr>
          <w:trHeight w:val="30" w:hRule="atLeast"/>
        </w:trPr>
        <w:tc>
          <w:tcPr>
            <w:tcW w:w="3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Пәтерлер саны, бірлік</w:t>
            </w:r>
            <w:r>
              <w:br/>
            </w:r>
            <w:r>
              <w:rPr>
                <w:rFonts w:ascii="Times New Roman"/>
                <w:b w:val="false"/>
                <w:i w:val="false"/>
                <w:color w:val="000000"/>
                <w:sz w:val="20"/>
              </w:rPr>
              <w:t>
</w:t>
            </w:r>
            <w:r>
              <w:rPr>
                <w:rFonts w:ascii="Times New Roman"/>
                <w:b w:val="false"/>
                <w:i w:val="false"/>
                <w:color w:val="000000"/>
                <w:sz w:val="20"/>
              </w:rPr>
              <w:t xml:space="preserve">Количество квартир, </w:t>
            </w:r>
            <w:r>
              <w:rPr>
                <w:rFonts w:ascii="Times New Roman"/>
                <w:b w:val="false"/>
                <w:i w:val="false"/>
                <w:color w:val="000000"/>
                <w:sz w:val="20"/>
              </w:rPr>
              <w:t>единиц</w:t>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Пәтерлердің жалпы алаңы, шаршы метр</w:t>
            </w:r>
            <w:r>
              <w:br/>
            </w:r>
            <w:r>
              <w:rPr>
                <w:rFonts w:ascii="Times New Roman"/>
                <w:b w:val="false"/>
                <w:i w:val="false"/>
                <w:color w:val="000000"/>
                <w:sz w:val="20"/>
              </w:rPr>
              <w:t>
</w:t>
            </w:r>
            <w:r>
              <w:rPr>
                <w:rFonts w:ascii="Times New Roman"/>
                <w:b w:val="false"/>
                <w:i w:val="false"/>
                <w:color w:val="000000"/>
                <w:sz w:val="20"/>
              </w:rPr>
              <w:t>Общая площадь квартир, кв. метров</w:t>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Пәтерлердің тұрғын алаңы, шаршы метр</w:t>
            </w:r>
            <w:r>
              <w:br/>
            </w:r>
            <w:r>
              <w:rPr>
                <w:rFonts w:ascii="Times New Roman"/>
                <w:b w:val="false"/>
                <w:i w:val="false"/>
                <w:color w:val="000000"/>
                <w:sz w:val="20"/>
              </w:rPr>
              <w:t>
</w:t>
            </w:r>
            <w:r>
              <w:rPr>
                <w:rFonts w:ascii="Times New Roman"/>
                <w:b w:val="false"/>
                <w:i w:val="false"/>
                <w:color w:val="000000"/>
                <w:sz w:val="20"/>
              </w:rPr>
              <w:t>Жилая площадь квартир, кв. метров</w:t>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 Бір бөлмелі</w:t>
            </w:r>
            <w:r>
              <w:br/>
            </w:r>
            <w:r>
              <w:rPr>
                <w:rFonts w:ascii="Times New Roman"/>
                <w:b w:val="false"/>
                <w:i w:val="false"/>
                <w:color w:val="000000"/>
                <w:sz w:val="20"/>
              </w:rPr>
              <w:t>
</w:t>
            </w:r>
            <w:r>
              <w:rPr>
                <w:rFonts w:ascii="Times New Roman"/>
                <w:b w:val="false"/>
                <w:i w:val="false"/>
                <w:color w:val="000000"/>
                <w:sz w:val="20"/>
              </w:rPr>
              <w:t>Однокомнатные</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990600" cy="4953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990600" cy="4953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990600" cy="495300"/>
                          </a:xfrm>
                          <a:prstGeom prst="rect">
                            <a:avLst/>
                          </a:prstGeom>
                        </pic:spPr>
                      </pic:pic>
                    </a:graphicData>
                  </a:graphic>
                </wp:inline>
              </w:drawing>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 Екі бөлмелі</w:t>
            </w:r>
            <w:r>
              <w:br/>
            </w:r>
            <w:r>
              <w:rPr>
                <w:rFonts w:ascii="Times New Roman"/>
                <w:b w:val="false"/>
                <w:i w:val="false"/>
                <w:color w:val="000000"/>
                <w:sz w:val="20"/>
              </w:rPr>
              <w:t>
</w:t>
            </w:r>
            <w:r>
              <w:rPr>
                <w:rFonts w:ascii="Times New Roman"/>
                <w:b w:val="false"/>
                <w:i w:val="false"/>
                <w:color w:val="000000"/>
                <w:sz w:val="20"/>
              </w:rPr>
              <w:t>Двухкомнатные</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990600" cy="4953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990600" cy="4953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990600" cy="495300"/>
                          </a:xfrm>
                          <a:prstGeom prst="rect">
                            <a:avLst/>
                          </a:prstGeom>
                        </pic:spPr>
                      </pic:pic>
                    </a:graphicData>
                  </a:graphic>
                </wp:inline>
              </w:drawing>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 Үш бөлмелі</w:t>
            </w:r>
            <w:r>
              <w:br/>
            </w:r>
            <w:r>
              <w:rPr>
                <w:rFonts w:ascii="Times New Roman"/>
                <w:b w:val="false"/>
                <w:i w:val="false"/>
                <w:color w:val="000000"/>
                <w:sz w:val="20"/>
              </w:rPr>
              <w:t>
</w:t>
            </w:r>
            <w:r>
              <w:rPr>
                <w:rFonts w:ascii="Times New Roman"/>
                <w:b w:val="false"/>
                <w:i w:val="false"/>
                <w:color w:val="000000"/>
                <w:sz w:val="20"/>
              </w:rPr>
              <w:t>Трехкомнатные</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990600" cy="4953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990600" cy="4953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990600" cy="495300"/>
                          </a:xfrm>
                          <a:prstGeom prst="rect">
                            <a:avLst/>
                          </a:prstGeom>
                        </pic:spPr>
                      </pic:pic>
                    </a:graphicData>
                  </a:graphic>
                </wp:inline>
              </w:drawing>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 Төрт бөлмелі</w:t>
            </w:r>
            <w:r>
              <w:br/>
            </w:r>
            <w:r>
              <w:rPr>
                <w:rFonts w:ascii="Times New Roman"/>
                <w:b w:val="false"/>
                <w:i w:val="false"/>
                <w:color w:val="000000"/>
                <w:sz w:val="20"/>
              </w:rPr>
              <w:t>
</w:t>
            </w:r>
            <w:r>
              <w:rPr>
                <w:rFonts w:ascii="Times New Roman"/>
                <w:b w:val="false"/>
                <w:i w:val="false"/>
                <w:color w:val="000000"/>
                <w:sz w:val="20"/>
              </w:rPr>
              <w:t>Четырехкомнатные</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990600" cy="4953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990600" cy="4953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990600" cy="495300"/>
                          </a:xfrm>
                          <a:prstGeom prst="rect">
                            <a:avLst/>
                          </a:prstGeom>
                        </pic:spPr>
                      </pic:pic>
                    </a:graphicData>
                  </a:graphic>
                </wp:inline>
              </w:drawing>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 Бес бөлмелі</w:t>
            </w:r>
            <w:r>
              <w:br/>
            </w:r>
            <w:r>
              <w:rPr>
                <w:rFonts w:ascii="Times New Roman"/>
                <w:b w:val="false"/>
                <w:i w:val="false"/>
                <w:color w:val="000000"/>
                <w:sz w:val="20"/>
              </w:rPr>
              <w:t>
</w:t>
            </w:r>
            <w:r>
              <w:rPr>
                <w:rFonts w:ascii="Times New Roman"/>
                <w:b w:val="false"/>
                <w:i w:val="false"/>
                <w:color w:val="000000"/>
                <w:sz w:val="20"/>
              </w:rPr>
              <w:t>Пятикомнатные</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990600" cy="4953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990600" cy="4953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990600" cy="495300"/>
                          </a:xfrm>
                          <a:prstGeom prst="rect">
                            <a:avLst/>
                          </a:prstGeom>
                        </pic:spPr>
                      </pic:pic>
                    </a:graphicData>
                  </a:graphic>
                </wp:inline>
              </w:drawing>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 Алты бөлмелі</w:t>
            </w:r>
            <w:r>
              <w:br/>
            </w:r>
            <w:r>
              <w:rPr>
                <w:rFonts w:ascii="Times New Roman"/>
                <w:b w:val="false"/>
                <w:i w:val="false"/>
                <w:color w:val="000000"/>
                <w:sz w:val="20"/>
              </w:rPr>
              <w:t>
</w:t>
            </w:r>
            <w:r>
              <w:rPr>
                <w:rFonts w:ascii="Times New Roman"/>
                <w:b w:val="false"/>
                <w:i w:val="false"/>
                <w:color w:val="000000"/>
                <w:sz w:val="20"/>
              </w:rPr>
              <w:t>Шестикомнатные</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990600" cy="4953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990600" cy="4953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990600" cy="495300"/>
                          </a:xfrm>
                          <a:prstGeom prst="rect">
                            <a:avLst/>
                          </a:prstGeom>
                        </pic:spPr>
                      </pic:pic>
                    </a:graphicData>
                  </a:graphic>
                </wp:inline>
              </w:drawing>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 Жеті бөлмелі</w:t>
            </w:r>
            <w:r>
              <w:br/>
            </w:r>
            <w:r>
              <w:rPr>
                <w:rFonts w:ascii="Times New Roman"/>
                <w:b w:val="false"/>
                <w:i w:val="false"/>
                <w:color w:val="000000"/>
                <w:sz w:val="20"/>
              </w:rPr>
              <w:t>
</w:t>
            </w:r>
            <w:r>
              <w:rPr>
                <w:rFonts w:ascii="Times New Roman"/>
                <w:b w:val="false"/>
                <w:i w:val="false"/>
                <w:color w:val="000000"/>
                <w:sz w:val="20"/>
              </w:rPr>
              <w:t>Семикомнатные</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990600" cy="4953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990600" cy="4953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990600" cy="495300"/>
                          </a:xfrm>
                          <a:prstGeom prst="rect">
                            <a:avLst/>
                          </a:prstGeom>
                        </pic:spPr>
                      </pic:pic>
                    </a:graphicData>
                  </a:graphic>
                </wp:inline>
              </w:drawing>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 Сегіз және одан да көп бөлмелі</w:t>
            </w:r>
            <w:r>
              <w:br/>
            </w:r>
            <w:r>
              <w:rPr>
                <w:rFonts w:ascii="Times New Roman"/>
                <w:b w:val="false"/>
                <w:i w:val="false"/>
                <w:color w:val="000000"/>
                <w:sz w:val="20"/>
              </w:rPr>
              <w:t>
</w:t>
            </w:r>
            <w:r>
              <w:rPr>
                <w:rFonts w:ascii="Times New Roman"/>
                <w:b w:val="false"/>
                <w:i w:val="false"/>
                <w:color w:val="000000"/>
                <w:sz w:val="20"/>
              </w:rPr>
              <w:t>Восьмикомнатные и более</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990600" cy="4953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990600" cy="4953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990600" cy="4953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Егер объекті пайдалануға берілген жағдайда жаңартылатын энергия көздерінің түрлері қолданылатын болса, онда</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330200" cy="215900"/>
                          </a:xfrm>
                          <a:prstGeom prst="rect">
                            <a:avLst/>
                          </a:prstGeom>
                        </pic:spPr>
                      </pic:pic>
                    </a:graphicData>
                  </a:graphic>
                </wp:inline>
              </w:drawing>
            </w:r>
            <w:r>
              <w:rPr>
                <w:rFonts w:ascii="Times New Roman"/>
                <w:b/>
                <w:i w:val="false"/>
                <w:color w:val="000000"/>
                <w:sz w:val="20"/>
              </w:rPr>
              <w:t>белгісімен көрсетіңіз</w:t>
            </w:r>
            <w:r>
              <w:br/>
            </w:r>
            <w:r>
              <w:rPr>
                <w:rFonts w:ascii="Times New Roman"/>
                <w:b w:val="false"/>
                <w:i w:val="false"/>
                <w:color w:val="000000"/>
                <w:sz w:val="20"/>
              </w:rPr>
              <w:t>
</w:t>
            </w:r>
            <w:r>
              <w:rPr>
                <w:rFonts w:ascii="Times New Roman"/>
                <w:b w:val="false"/>
                <w:i w:val="false"/>
                <w:color w:val="000000"/>
                <w:sz w:val="20"/>
              </w:rPr>
              <w:t>Если при вводе в эксплуатацию объекта используются виды возобновляемых источников энергии, то отметьте знаком</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330200" cy="2159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4666"/>
        <w:gridCol w:w="4667"/>
        <w:gridCol w:w="4667"/>
      </w:tblGrid>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 Жылу энергиясының түрлері</w:t>
            </w:r>
            <w:r>
              <w:br/>
            </w:r>
            <w:r>
              <w:rPr>
                <w:rFonts w:ascii="Times New Roman"/>
                <w:b w:val="false"/>
                <w:i w:val="false"/>
                <w:color w:val="000000"/>
                <w:sz w:val="20"/>
              </w:rPr>
              <w:t>
</w:t>
            </w:r>
            <w:r>
              <w:rPr>
                <w:rFonts w:ascii="Times New Roman"/>
                <w:b w:val="false"/>
                <w:i w:val="false"/>
                <w:color w:val="000000"/>
                <w:sz w:val="20"/>
              </w:rPr>
              <w:t>Виды теплоэнергии</w:t>
            </w:r>
          </w:p>
        </w:tc>
        <w:tc>
          <w:tcPr>
            <w:tcW w:w="46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 негізгі түрі</w:t>
            </w:r>
            <w:r>
              <w:br/>
            </w:r>
            <w:r>
              <w:rPr>
                <w:rFonts w:ascii="Times New Roman"/>
                <w:b w:val="false"/>
                <w:i w:val="false"/>
                <w:color w:val="000000"/>
                <w:sz w:val="20"/>
              </w:rPr>
              <w:t>
</w:t>
            </w:r>
            <w:r>
              <w:rPr>
                <w:rFonts w:ascii="Times New Roman"/>
                <w:b w:val="false"/>
                <w:i w:val="false"/>
                <w:color w:val="000000"/>
                <w:sz w:val="20"/>
              </w:rPr>
              <w:t>основной вид</w:t>
            </w:r>
          </w:p>
        </w:tc>
        <w:tc>
          <w:tcPr>
            <w:tcW w:w="46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 қосалқы түрі</w:t>
            </w:r>
            <w:r>
              <w:br/>
            </w:r>
            <w:r>
              <w:rPr>
                <w:rFonts w:ascii="Times New Roman"/>
                <w:b w:val="false"/>
                <w:i w:val="false"/>
                <w:color w:val="000000"/>
                <w:sz w:val="20"/>
              </w:rPr>
              <w:t>
</w:t>
            </w:r>
            <w:r>
              <w:rPr>
                <w:rFonts w:ascii="Times New Roman"/>
                <w:b w:val="false"/>
                <w:i w:val="false"/>
                <w:color w:val="000000"/>
                <w:sz w:val="20"/>
              </w:rPr>
              <w:t>вспомогательный вид</w:t>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10.1.1 күн жылу энергиясы</w:t>
            </w:r>
            <w:r>
              <w:br/>
            </w:r>
            <w:r>
              <w:rPr>
                <w:rFonts w:ascii="Times New Roman"/>
                <w:b w:val="false"/>
                <w:i w:val="false"/>
                <w:color w:val="000000"/>
                <w:sz w:val="20"/>
              </w:rPr>
              <w:t>
</w:t>
            </w:r>
            <w:r>
              <w:rPr>
                <w:rFonts w:ascii="Times New Roman"/>
                <w:b w:val="false"/>
                <w:i w:val="false"/>
                <w:color w:val="000000"/>
                <w:sz w:val="20"/>
              </w:rPr>
              <w:t>теплоэнергия солнечная</w:t>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533400" cy="4064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533400" cy="406400"/>
                          </a:xfrm>
                          <a:prstGeom prst="rect">
                            <a:avLst/>
                          </a:prstGeom>
                        </pic:spPr>
                      </pic:pic>
                    </a:graphicData>
                  </a:graphic>
                </wp:inline>
              </w:drawing>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10.1.2 геотермалдық көздерден алынған жылу энергиясы </w:t>
            </w:r>
            <w:r>
              <w:br/>
            </w:r>
            <w:r>
              <w:rPr>
                <w:rFonts w:ascii="Times New Roman"/>
                <w:b w:val="false"/>
                <w:i w:val="false"/>
                <w:color w:val="000000"/>
                <w:sz w:val="20"/>
              </w:rPr>
              <w:t>
</w:t>
            </w:r>
            <w:r>
              <w:rPr>
                <w:rFonts w:ascii="Times New Roman"/>
                <w:b w:val="false"/>
                <w:i w:val="false"/>
                <w:color w:val="000000"/>
                <w:sz w:val="20"/>
              </w:rPr>
              <w:t>теплоэнергия от геотермальных источников</w:t>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533400" cy="4064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533400" cy="406400"/>
                          </a:xfrm>
                          <a:prstGeom prst="rect">
                            <a:avLst/>
                          </a:prstGeom>
                        </pic:spPr>
                      </pic:pic>
                    </a:graphicData>
                  </a:graphic>
                </wp:inline>
              </w:drawing>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10.1.3 биогаздан алынған жылу энергиясы </w:t>
            </w:r>
            <w:r>
              <w:br/>
            </w:r>
            <w:r>
              <w:rPr>
                <w:rFonts w:ascii="Times New Roman"/>
                <w:b w:val="false"/>
                <w:i w:val="false"/>
                <w:color w:val="000000"/>
                <w:sz w:val="20"/>
              </w:rPr>
              <w:t>
</w:t>
            </w:r>
            <w:r>
              <w:rPr>
                <w:rFonts w:ascii="Times New Roman"/>
                <w:b w:val="false"/>
                <w:i w:val="false"/>
                <w:color w:val="000000"/>
                <w:sz w:val="20"/>
              </w:rPr>
              <w:t>теплоэнергия от биогаза</w:t>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533400" cy="4064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533400" cy="406400"/>
                          </a:xfrm>
                          <a:prstGeom prst="rect">
                            <a:avLst/>
                          </a:prstGeom>
                        </pic:spPr>
                      </pic:pic>
                    </a:graphicData>
                  </a:graphic>
                </wp:inline>
              </w:drawing>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10.1.4 биомассадан алынған жылу энергиясы</w:t>
            </w:r>
            <w:r>
              <w:br/>
            </w:r>
            <w:r>
              <w:rPr>
                <w:rFonts w:ascii="Times New Roman"/>
                <w:b w:val="false"/>
                <w:i w:val="false"/>
                <w:color w:val="000000"/>
                <w:sz w:val="20"/>
              </w:rPr>
              <w:t>
</w:t>
            </w:r>
            <w:r>
              <w:rPr>
                <w:rFonts w:ascii="Times New Roman"/>
                <w:b w:val="false"/>
                <w:i w:val="false"/>
                <w:color w:val="000000"/>
                <w:sz w:val="20"/>
              </w:rPr>
              <w:t>теплоэнергия от биомассы</w:t>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533400" cy="4064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533400" cy="406400"/>
                          </a:xfrm>
                          <a:prstGeom prst="rect">
                            <a:avLst/>
                          </a:prstGeom>
                        </pic:spPr>
                      </pic:pic>
                    </a:graphicData>
                  </a:graphic>
                </wp:inline>
              </w:drawing>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10.1.5 өзге де жылу энергиясы</w:t>
            </w:r>
            <w:r>
              <w:br/>
            </w:r>
            <w:r>
              <w:rPr>
                <w:rFonts w:ascii="Times New Roman"/>
                <w:b w:val="false"/>
                <w:i w:val="false"/>
                <w:color w:val="000000"/>
                <w:sz w:val="20"/>
              </w:rPr>
              <w:t>
</w:t>
            </w:r>
            <w:r>
              <w:rPr>
                <w:rFonts w:ascii="Times New Roman"/>
                <w:b w:val="false"/>
                <w:i w:val="false"/>
                <w:color w:val="000000"/>
                <w:sz w:val="20"/>
              </w:rPr>
              <w:t>теплоэнергия прочая</w:t>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533400" cy="4064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533400" cy="4064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4666"/>
        <w:gridCol w:w="4667"/>
        <w:gridCol w:w="4667"/>
      </w:tblGrid>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 Электр энергиясының түрлері</w:t>
            </w:r>
            <w:r>
              <w:br/>
            </w:r>
            <w:r>
              <w:rPr>
                <w:rFonts w:ascii="Times New Roman"/>
                <w:b w:val="false"/>
                <w:i w:val="false"/>
                <w:color w:val="000000"/>
                <w:sz w:val="20"/>
              </w:rPr>
              <w:t>
</w:t>
            </w:r>
            <w:r>
              <w:rPr>
                <w:rFonts w:ascii="Times New Roman"/>
                <w:b w:val="false"/>
                <w:i w:val="false"/>
                <w:color w:val="000000"/>
                <w:sz w:val="20"/>
              </w:rPr>
              <w:t>Виды электроэнергии</w:t>
            </w:r>
          </w:p>
        </w:tc>
        <w:tc>
          <w:tcPr>
            <w:tcW w:w="46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 негізгі түрі</w:t>
            </w:r>
            <w:r>
              <w:br/>
            </w:r>
            <w:r>
              <w:rPr>
                <w:rFonts w:ascii="Times New Roman"/>
                <w:b w:val="false"/>
                <w:i w:val="false"/>
                <w:color w:val="000000"/>
                <w:sz w:val="20"/>
              </w:rPr>
              <w:t>
</w:t>
            </w:r>
            <w:r>
              <w:rPr>
                <w:rFonts w:ascii="Times New Roman"/>
                <w:b w:val="false"/>
                <w:i w:val="false"/>
                <w:color w:val="000000"/>
                <w:sz w:val="20"/>
              </w:rPr>
              <w:t>основной вид</w:t>
            </w:r>
          </w:p>
        </w:tc>
        <w:tc>
          <w:tcPr>
            <w:tcW w:w="46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 қосалқы түрі</w:t>
            </w:r>
            <w:r>
              <w:br/>
            </w:r>
            <w:r>
              <w:rPr>
                <w:rFonts w:ascii="Times New Roman"/>
                <w:b w:val="false"/>
                <w:i w:val="false"/>
                <w:color w:val="000000"/>
                <w:sz w:val="20"/>
              </w:rPr>
              <w:t>
</w:t>
            </w:r>
            <w:r>
              <w:rPr>
                <w:rFonts w:ascii="Times New Roman"/>
                <w:b w:val="false"/>
                <w:i w:val="false"/>
                <w:color w:val="000000"/>
                <w:sz w:val="20"/>
              </w:rPr>
              <w:t>вспомогательный вид</w:t>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10.2.1 күн электр энергиясы </w:t>
            </w:r>
            <w:r>
              <w:br/>
            </w:r>
            <w:r>
              <w:rPr>
                <w:rFonts w:ascii="Times New Roman"/>
                <w:b w:val="false"/>
                <w:i w:val="false"/>
                <w:color w:val="000000"/>
                <w:sz w:val="20"/>
              </w:rPr>
              <w:t>
</w:t>
            </w:r>
            <w:r>
              <w:rPr>
                <w:rFonts w:ascii="Times New Roman"/>
                <w:b w:val="false"/>
                <w:i w:val="false"/>
                <w:color w:val="000000"/>
                <w:sz w:val="20"/>
              </w:rPr>
              <w:t xml:space="preserve">электроэнергия солнечная </w:t>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533400" cy="4064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533400" cy="406400"/>
                          </a:xfrm>
                          <a:prstGeom prst="rect">
                            <a:avLst/>
                          </a:prstGeom>
                        </pic:spPr>
                      </pic:pic>
                    </a:graphicData>
                  </a:graphic>
                </wp:inline>
              </w:drawing>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10.2.2 жел электр энергиясы </w:t>
            </w:r>
            <w:r>
              <w:br/>
            </w:r>
            <w:r>
              <w:rPr>
                <w:rFonts w:ascii="Times New Roman"/>
                <w:b w:val="false"/>
                <w:i w:val="false"/>
                <w:color w:val="000000"/>
                <w:sz w:val="20"/>
              </w:rPr>
              <w:t>
</w:t>
            </w:r>
            <w:r>
              <w:rPr>
                <w:rFonts w:ascii="Times New Roman"/>
                <w:b w:val="false"/>
                <w:i w:val="false"/>
                <w:color w:val="000000"/>
                <w:sz w:val="20"/>
              </w:rPr>
              <w:t xml:space="preserve">электроэнергия ветровая </w:t>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533400" cy="4064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533400" cy="406400"/>
                          </a:xfrm>
                          <a:prstGeom prst="rect">
                            <a:avLst/>
                          </a:prstGeom>
                        </pic:spPr>
                      </pic:pic>
                    </a:graphicData>
                  </a:graphic>
                </wp:inline>
              </w:drawing>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10.2.3 жел/күн электр энергиясы </w:t>
            </w:r>
            <w:r>
              <w:br/>
            </w:r>
            <w:r>
              <w:rPr>
                <w:rFonts w:ascii="Times New Roman"/>
                <w:b w:val="false"/>
                <w:i w:val="false"/>
                <w:color w:val="000000"/>
                <w:sz w:val="20"/>
              </w:rPr>
              <w:t>
</w:t>
            </w:r>
            <w:r>
              <w:rPr>
                <w:rFonts w:ascii="Times New Roman"/>
                <w:b w:val="false"/>
                <w:i w:val="false"/>
                <w:color w:val="000000"/>
                <w:sz w:val="20"/>
              </w:rPr>
              <w:t xml:space="preserve">электроэнергия ветровая/солнечная </w:t>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533400" cy="4064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533400" cy="406400"/>
                          </a:xfrm>
                          <a:prstGeom prst="rect">
                            <a:avLst/>
                          </a:prstGeom>
                        </pic:spPr>
                      </pic:pic>
                    </a:graphicData>
                  </a:graphic>
                </wp:inline>
              </w:drawing>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10.2.4 биогаздан алынатын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от биогаза</w:t>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533400" cy="4064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533400" cy="406400"/>
                          </a:xfrm>
                          <a:prstGeom prst="rect">
                            <a:avLst/>
                          </a:prstGeom>
                        </pic:spPr>
                      </pic:pic>
                    </a:graphicData>
                  </a:graphic>
                </wp:inline>
              </w:drawing>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10.2.5 өзге де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прочая</w:t>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533400" cy="4064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533400" cy="4064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11.Пайдалануға берілген объектінің энергия тиімділігі сыныбын</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330200" cy="215900"/>
                          </a:xfrm>
                          <a:prstGeom prst="rect">
                            <a:avLst/>
                          </a:prstGeom>
                        </pic:spPr>
                      </pic:pic>
                    </a:graphicData>
                  </a:graphic>
                </wp:inline>
              </w:drawing>
            </w:r>
            <w:r>
              <w:rPr>
                <w:rFonts w:ascii="Times New Roman"/>
                <w:b/>
                <w:i w:val="false"/>
                <w:color w:val="000000"/>
                <w:sz w:val="20"/>
              </w:rPr>
              <w:t>белгісімен көрсетіңіз.</w:t>
            </w:r>
            <w:r>
              <w:br/>
            </w:r>
            <w:r>
              <w:rPr>
                <w:rFonts w:ascii="Times New Roman"/>
                <w:b w:val="false"/>
                <w:i w:val="false"/>
                <w:color w:val="000000"/>
                <w:sz w:val="20"/>
              </w:rPr>
              <w:t>
</w:t>
            </w:r>
            <w:r>
              <w:rPr>
                <w:rFonts w:ascii="Times New Roman"/>
                <w:b w:val="false"/>
                <w:i w:val="false"/>
                <w:color w:val="000000"/>
                <w:sz w:val="20"/>
              </w:rPr>
              <w:t>Отметьте знаком</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330200" cy="215900"/>
                          </a:xfrm>
                          <a:prstGeom prst="rect">
                            <a:avLst/>
                          </a:prstGeom>
                        </pic:spPr>
                      </pic:pic>
                    </a:graphicData>
                  </a:graphic>
                </wp:inline>
              </w:drawing>
            </w:r>
            <w:r>
              <w:rPr>
                <w:rFonts w:ascii="Times New Roman"/>
                <w:b w:val="false"/>
                <w:i w:val="false"/>
                <w:color w:val="000000"/>
                <w:sz w:val="20"/>
              </w:rPr>
              <w:t>класс энергоэффективности введенного в эксплуатацию объекта:</w:t>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11.1 </w:t>
            </w:r>
            <w:r>
              <w:br/>
            </w:r>
            <w:r>
              <w:rPr>
                <w:rFonts w:ascii="Times New Roman"/>
                <w:b w:val="false"/>
                <w:i w:val="false"/>
                <w:color w:val="000000"/>
                <w:sz w:val="20"/>
              </w:rPr>
              <w:t>
</w:t>
            </w:r>
            <w:r>
              <w:rPr>
                <w:rFonts w:ascii="Times New Roman"/>
                <w:b/>
                <w:i w:val="false"/>
                <w:color w:val="000000"/>
                <w:sz w:val="20"/>
              </w:rPr>
              <w:t>2.04-21-2004 «Азаматтық ғимараттардың энергия тұтынуы мен жылу қорғанышы» РК ҚН-ға сәйкес:</w:t>
            </w:r>
            <w:r>
              <w:br/>
            </w:r>
            <w:r>
              <w:rPr>
                <w:rFonts w:ascii="Times New Roman"/>
                <w:b w:val="false"/>
                <w:i w:val="false"/>
                <w:color w:val="000000"/>
                <w:sz w:val="20"/>
              </w:rPr>
              <w:t>
</w:t>
            </w:r>
            <w:r>
              <w:rPr>
                <w:rFonts w:ascii="Times New Roman"/>
                <w:b w:val="false"/>
                <w:i w:val="false"/>
                <w:color w:val="000000"/>
                <w:sz w:val="20"/>
              </w:rPr>
              <w:t>согласно СН РК 2.04-21-2004 «Энергопотребление и тепловая защита гражданских зданий»:</w:t>
            </w:r>
          </w:p>
        </w:tc>
      </w:tr>
    </w:tbl>
    <w:tbl>
      <w:tblPr>
        <w:tblW w:w="0" w:type="auto"/>
        <w:tblCellSpacing w:w="0" w:type="auto"/>
        <w:tblBorders>
          <w:top w:val="none"/>
          <w:left w:val="none"/>
          <w:bottom w:val="none"/>
          <w:right w:val="none"/>
          <w:insideH w:val="none"/>
          <w:insideV w:val="none"/>
        </w:tblBorders>
      </w:tblPr>
      <w:tblGrid>
        <w:gridCol w:w="2313"/>
        <w:gridCol w:w="2352"/>
        <w:gridCol w:w="2314"/>
        <w:gridCol w:w="2353"/>
        <w:gridCol w:w="2315"/>
        <w:gridCol w:w="2353"/>
      </w:tblGrid>
      <w:tr>
        <w:trPr>
          <w:trHeight w:val="30" w:hRule="atLeast"/>
        </w:trPr>
        <w:tc>
          <w:tcPr>
            <w:tcW w:w="231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11.1.1 А (өте жоғары)</w:t>
            </w:r>
            <w:r>
              <w:br/>
            </w:r>
            <w:r>
              <w:rPr>
                <w:rFonts w:ascii="Times New Roman"/>
                <w:b w:val="false"/>
                <w:i w:val="false"/>
                <w:color w:val="000000"/>
                <w:sz w:val="20"/>
              </w:rPr>
              <w:t>
</w:t>
            </w:r>
            <w:r>
              <w:rPr>
                <w:rFonts w:ascii="Times New Roman"/>
                <w:b w:val="false"/>
                <w:i w:val="false"/>
                <w:color w:val="000000"/>
                <w:sz w:val="20"/>
              </w:rPr>
              <w:t>А (очень высокий)</w:t>
            </w:r>
          </w:p>
        </w:tc>
        <w:tc>
          <w:tcPr>
            <w:tcW w:w="2352"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533400" cy="406400"/>
                          </a:xfrm>
                          <a:prstGeom prst="rect">
                            <a:avLst/>
                          </a:prstGeom>
                        </pic:spPr>
                      </pic:pic>
                    </a:graphicData>
                  </a:graphic>
                </wp:inline>
              </w:drawing>
            </w:r>
          </w:p>
        </w:tc>
        <w:tc>
          <w:tcPr>
            <w:tcW w:w="231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11.1.2 Б (жоғары)</w:t>
            </w:r>
            <w:r>
              <w:br/>
            </w:r>
            <w:r>
              <w:rPr>
                <w:rFonts w:ascii="Times New Roman"/>
                <w:b w:val="false"/>
                <w:i w:val="false"/>
                <w:color w:val="000000"/>
                <w:sz w:val="20"/>
              </w:rPr>
              <w:t>
</w:t>
            </w:r>
            <w:r>
              <w:rPr>
                <w:rFonts w:ascii="Times New Roman"/>
                <w:b w:val="false"/>
                <w:i w:val="false"/>
                <w:color w:val="000000"/>
                <w:sz w:val="20"/>
              </w:rPr>
              <w:t>Б (высокий)</w:t>
            </w:r>
          </w:p>
        </w:tc>
        <w:tc>
          <w:tcPr>
            <w:tcW w:w="2353"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533400" cy="406400"/>
                          </a:xfrm>
                          <a:prstGeom prst="rect">
                            <a:avLst/>
                          </a:prstGeom>
                        </pic:spPr>
                      </pic:pic>
                    </a:graphicData>
                  </a:graphic>
                </wp:inline>
              </w:drawing>
            </w:r>
          </w:p>
        </w:tc>
        <w:tc>
          <w:tcPr>
            <w:tcW w:w="231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11.1.3 В (қалыпты)</w:t>
            </w:r>
            <w:r>
              <w:br/>
            </w:r>
            <w:r>
              <w:rPr>
                <w:rFonts w:ascii="Times New Roman"/>
                <w:b w:val="false"/>
                <w:i w:val="false"/>
                <w:color w:val="000000"/>
                <w:sz w:val="20"/>
              </w:rPr>
              <w:t>
</w:t>
            </w:r>
            <w:r>
              <w:rPr>
                <w:rFonts w:ascii="Times New Roman"/>
                <w:b w:val="false"/>
                <w:i w:val="false"/>
                <w:color w:val="000000"/>
                <w:sz w:val="20"/>
              </w:rPr>
              <w:t>В (нормальный)</w:t>
            </w:r>
          </w:p>
        </w:tc>
        <w:tc>
          <w:tcPr>
            <w:tcW w:w="2353"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533400" cy="4064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r>
              <w:br/>
            </w:r>
            <w:r>
              <w:rPr>
                <w:rFonts w:ascii="Times New Roman"/>
                <w:b w:val="false"/>
                <w:i w:val="false"/>
                <w:color w:val="000000"/>
                <w:sz w:val="20"/>
              </w:rPr>
              <w:t>
</w:t>
            </w:r>
            <w:r>
              <w:rPr>
                <w:rFonts w:ascii="Times New Roman"/>
                <w:b/>
                <w:i w:val="false"/>
                <w:color w:val="000000"/>
                <w:sz w:val="20"/>
              </w:rPr>
              <w:t>2.04-04-2011 «Ғимараттардың жылу қорғанышы» РК ҚН-ға сәйкес:</w:t>
            </w:r>
            <w:r>
              <w:br/>
            </w:r>
            <w:r>
              <w:rPr>
                <w:rFonts w:ascii="Times New Roman"/>
                <w:b w:val="false"/>
                <w:i w:val="false"/>
                <w:color w:val="000000"/>
                <w:sz w:val="20"/>
              </w:rPr>
              <w:t>
</w:t>
            </w:r>
            <w:r>
              <w:rPr>
                <w:rFonts w:ascii="Times New Roman"/>
                <w:b w:val="false"/>
                <w:i w:val="false"/>
                <w:color w:val="000000"/>
                <w:sz w:val="20"/>
              </w:rPr>
              <w:t>согласно СН РК 2.04-04-2011 «Тепловая защита зданий»:</w:t>
            </w:r>
          </w:p>
        </w:tc>
      </w:tr>
    </w:tbl>
    <w:tbl>
      <w:tblPr>
        <w:tblW w:w="0" w:type="auto"/>
        <w:tblCellSpacing w:w="0" w:type="auto"/>
        <w:tblBorders>
          <w:top w:val="none"/>
          <w:left w:val="none"/>
          <w:bottom w:val="none"/>
          <w:right w:val="none"/>
          <w:insideH w:val="none"/>
          <w:insideV w:val="none"/>
        </w:tblBorders>
      </w:tblPr>
      <w:tblGrid>
        <w:gridCol w:w="1933"/>
        <w:gridCol w:w="2017"/>
        <w:gridCol w:w="2005"/>
        <w:gridCol w:w="2017"/>
        <w:gridCol w:w="2005"/>
        <w:gridCol w:w="2017"/>
        <w:gridCol w:w="2006"/>
      </w:tblGrid>
      <w:tr>
        <w:trPr>
          <w:trHeight w:val="30" w:hRule="atLeast"/>
        </w:trPr>
        <w:tc>
          <w:tcPr>
            <w:tcW w:w="193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11.2.1 өте жоғары:</w:t>
            </w:r>
            <w:r>
              <w:br/>
            </w:r>
            <w:r>
              <w:rPr>
                <w:rFonts w:ascii="Times New Roman"/>
                <w:b w:val="false"/>
                <w:i w:val="false"/>
                <w:color w:val="000000"/>
                <w:sz w:val="20"/>
              </w:rPr>
              <w:t>
</w:t>
            </w:r>
            <w:r>
              <w:rPr>
                <w:rFonts w:ascii="Times New Roman"/>
                <w:b/>
                <w:i w:val="false"/>
                <w:color w:val="000000"/>
                <w:sz w:val="20"/>
              </w:rPr>
              <w:t>очень высокий:</w:t>
            </w:r>
          </w:p>
        </w:tc>
        <w:tc>
          <w:tcPr>
            <w:tcW w:w="20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«А++»</w:t>
            </w:r>
          </w:p>
        </w:tc>
        <w:tc>
          <w:tcPr>
            <w:tcW w:w="2005"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533400" cy="406400"/>
                          </a:xfrm>
                          <a:prstGeom prst="rect">
                            <a:avLst/>
                          </a:prstGeom>
                        </pic:spPr>
                      </pic:pic>
                    </a:graphicData>
                  </a:graphic>
                </wp:inline>
              </w:drawing>
            </w:r>
          </w:p>
        </w:tc>
        <w:tc>
          <w:tcPr>
            <w:tcW w:w="20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11.2.1.2 «А+» </w:t>
            </w:r>
          </w:p>
        </w:tc>
        <w:tc>
          <w:tcPr>
            <w:tcW w:w="2005"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533400" cy="406400"/>
                          </a:xfrm>
                          <a:prstGeom prst="rect">
                            <a:avLst/>
                          </a:prstGeom>
                        </pic:spPr>
                      </pic:pic>
                    </a:graphicData>
                  </a:graphic>
                </wp:inline>
              </w:drawing>
            </w:r>
          </w:p>
        </w:tc>
        <w:tc>
          <w:tcPr>
            <w:tcW w:w="20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11.2.1.3 «А»</w:t>
            </w:r>
          </w:p>
        </w:tc>
        <w:tc>
          <w:tcPr>
            <w:tcW w:w="2006"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533400" cy="406400"/>
                          </a:xfrm>
                          <a:prstGeom prst="rect">
                            <a:avLst/>
                          </a:prstGeom>
                        </pic:spPr>
                      </pic:pic>
                    </a:graphicData>
                  </a:graphic>
                </wp:inline>
              </w:drawing>
            </w:r>
          </w:p>
        </w:tc>
      </w:tr>
      <w:tr>
        <w:trPr>
          <w:trHeight w:val="30" w:hRule="atLeast"/>
        </w:trPr>
        <w:tc>
          <w:tcPr>
            <w:tcW w:w="193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11.2.2 жоғары:</w:t>
            </w:r>
            <w:r>
              <w:br/>
            </w:r>
            <w:r>
              <w:rPr>
                <w:rFonts w:ascii="Times New Roman"/>
                <w:b w:val="false"/>
                <w:i w:val="false"/>
                <w:color w:val="000000"/>
                <w:sz w:val="20"/>
              </w:rPr>
              <w:t>
</w:t>
            </w:r>
            <w:r>
              <w:rPr>
                <w:rFonts w:ascii="Times New Roman"/>
                <w:b/>
                <w:i w:val="false"/>
                <w:color w:val="000000"/>
                <w:sz w:val="20"/>
              </w:rPr>
              <w:t>высокий:</w:t>
            </w:r>
          </w:p>
        </w:tc>
        <w:tc>
          <w:tcPr>
            <w:tcW w:w="20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 «В+»</w:t>
            </w:r>
          </w:p>
        </w:tc>
        <w:tc>
          <w:tcPr>
            <w:tcW w:w="2005"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533400" cy="406400"/>
                          </a:xfrm>
                          <a:prstGeom prst="rect">
                            <a:avLst/>
                          </a:prstGeom>
                        </pic:spPr>
                      </pic:pic>
                    </a:graphicData>
                  </a:graphic>
                </wp:inline>
              </w:drawing>
            </w:r>
          </w:p>
        </w:tc>
        <w:tc>
          <w:tcPr>
            <w:tcW w:w="20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11.2.2.2 «В» </w:t>
            </w:r>
          </w:p>
        </w:tc>
        <w:tc>
          <w:tcPr>
            <w:tcW w:w="2005"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533400" cy="406400"/>
                          </a:xfrm>
                          <a:prstGeom prst="rect">
                            <a:avLst/>
                          </a:prstGeom>
                        </pic:spPr>
                      </pic:pic>
                    </a:graphicData>
                  </a:graphic>
                </wp:inline>
              </w:drawing>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11.2.3 қалыпты:</w:t>
            </w:r>
            <w:r>
              <w:br/>
            </w:r>
            <w:r>
              <w:rPr>
                <w:rFonts w:ascii="Times New Roman"/>
                <w:b w:val="false"/>
                <w:i w:val="false"/>
                <w:color w:val="000000"/>
                <w:sz w:val="20"/>
              </w:rPr>
              <w:t>
</w:t>
            </w:r>
            <w:r>
              <w:rPr>
                <w:rFonts w:ascii="Times New Roman"/>
                <w:b w:val="false"/>
                <w:i w:val="false"/>
                <w:color w:val="000000"/>
                <w:sz w:val="20"/>
              </w:rPr>
              <w:t>нормальный:</w:t>
            </w:r>
          </w:p>
        </w:tc>
        <w:tc>
          <w:tcPr>
            <w:tcW w:w="20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«С+»</w:t>
            </w:r>
          </w:p>
        </w:tc>
        <w:tc>
          <w:tcPr>
            <w:tcW w:w="2005"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533400" cy="406400"/>
                          </a:xfrm>
                          <a:prstGeom prst="rect">
                            <a:avLst/>
                          </a:prstGeom>
                        </pic:spPr>
                      </pic:pic>
                    </a:graphicData>
                  </a:graphic>
                </wp:inline>
              </w:drawing>
            </w:r>
          </w:p>
        </w:tc>
        <w:tc>
          <w:tcPr>
            <w:tcW w:w="20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11.2.3.2 «С»</w:t>
            </w:r>
          </w:p>
        </w:tc>
        <w:tc>
          <w:tcPr>
            <w:tcW w:w="2005"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533400" cy="406400"/>
                          </a:xfrm>
                          <a:prstGeom prst="rect">
                            <a:avLst/>
                          </a:prstGeom>
                        </pic:spPr>
                      </pic:pic>
                    </a:graphicData>
                  </a:graphic>
                </wp:inline>
              </w:drawing>
            </w:r>
          </w:p>
        </w:tc>
        <w:tc>
          <w:tcPr>
            <w:tcW w:w="20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11.2.3.2 «С-»</w:t>
            </w:r>
          </w:p>
        </w:tc>
        <w:tc>
          <w:tcPr>
            <w:tcW w:w="2006"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533400" cy="4064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Өзге де тұрғын ғимараттар, тұрғын емес ғимараттар, тұрғын емес мақсаттағы кіріктіре-жапсарластыра салынған үй-жайлар немесе имараттар пайдалануға берілген жағдайда, мыналарды көрсетіңіз:</w:t>
            </w:r>
            <w:r>
              <w:br/>
            </w:r>
            <w:r>
              <w:rPr>
                <w:rFonts w:ascii="Times New Roman"/>
                <w:b w:val="false"/>
                <w:i w:val="false"/>
                <w:color w:val="000000"/>
                <w:sz w:val="20"/>
              </w:rPr>
              <w:t>
</w:t>
            </w:r>
            <w:r>
              <w:rPr>
                <w:rFonts w:ascii="Times New Roman"/>
                <w:b w:val="false"/>
                <w:i w:val="false"/>
                <w:color w:val="000000"/>
                <w:sz w:val="20"/>
              </w:rPr>
              <w:t xml:space="preserve">При вводе в эксплуатацию прочего жилого здания, нежилого здания, </w:t>
            </w:r>
            <w:r>
              <w:rPr>
                <w:rFonts w:ascii="Times New Roman"/>
                <w:b w:val="false"/>
                <w:i w:val="false"/>
                <w:color w:val="000000"/>
                <w:sz w:val="20"/>
              </w:rPr>
              <w:t>встроенно-пристроенного помещения или сооружения укажите:</w:t>
            </w:r>
          </w:p>
        </w:tc>
      </w:tr>
    </w:tbl>
    <w:tbl>
      <w:tblPr>
        <w:tblW w:w="0" w:type="auto"/>
        <w:tblCellSpacing w:w="0" w:type="auto"/>
        <w:tblBorders>
          <w:top w:val="none"/>
          <w:left w:val="none"/>
          <w:bottom w:val="none"/>
          <w:right w:val="none"/>
          <w:insideH w:val="none"/>
          <w:insideV w:val="none"/>
        </w:tblBorders>
      </w:tblPr>
      <w:tblGrid>
        <w:gridCol w:w="3500"/>
        <w:gridCol w:w="3500"/>
        <w:gridCol w:w="3500"/>
        <w:gridCol w:w="3500"/>
      </w:tblGrid>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 «Объектілер және қуаттар түрлерінің тізбесіне»</w:t>
            </w:r>
            <w:r>
              <w:br/>
            </w:r>
            <w:r>
              <w:rPr>
                <w:rFonts w:ascii="Times New Roman"/>
                <w:b w:val="false"/>
                <w:i w:val="false"/>
                <w:color w:val="000000"/>
                <w:sz w:val="20"/>
              </w:rPr>
              <w:t>
</w:t>
            </w:r>
            <w:r>
              <w:rPr>
                <w:rFonts w:ascii="Times New Roman"/>
                <w:b w:val="false"/>
                <w:i w:val="false"/>
                <w:color w:val="000000"/>
                <w:sz w:val="20"/>
              </w:rPr>
              <w:t>Единицу измерения согласно «Перечню видов объектов и мощностей»</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990600" cy="4953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 Пайдалануға берілген қуатты сәйкес өлшем бірлігін</w:t>
            </w:r>
            <w:r>
              <w:br/>
            </w:r>
            <w:r>
              <w:rPr>
                <w:rFonts w:ascii="Times New Roman"/>
                <w:b w:val="false"/>
                <w:i w:val="false"/>
                <w:color w:val="000000"/>
                <w:sz w:val="20"/>
              </w:rPr>
              <w:t>
</w:t>
            </w:r>
            <w:r>
              <w:rPr>
                <w:rFonts w:ascii="Times New Roman"/>
                <w:b w:val="false"/>
                <w:i w:val="false"/>
                <w:color w:val="000000"/>
                <w:sz w:val="20"/>
              </w:rPr>
              <w:t>Введенную мощность</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990600" cy="4953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Объект құрылысының нақты құнын көрсетіңіз, мың теңгемен</w:t>
            </w:r>
            <w:r>
              <w:br/>
            </w:r>
            <w:r>
              <w:rPr>
                <w:rFonts w:ascii="Times New Roman"/>
                <w:b w:val="false"/>
                <w:i w:val="false"/>
                <w:color w:val="000000"/>
                <w:sz w:val="20"/>
              </w:rPr>
              <w:t>
</w:t>
            </w:r>
            <w:r>
              <w:rPr>
                <w:rFonts w:ascii="Times New Roman"/>
                <w:b w:val="false"/>
                <w:i w:val="false"/>
                <w:color w:val="000000"/>
                <w:sz w:val="20"/>
              </w:rPr>
              <w:t>Укажите фактическую стоимость строительства объекта, в тысячах тенге</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990600" cy="495300"/>
                          </a:xfrm>
                          <a:prstGeom prst="rect">
                            <a:avLst/>
                          </a:prstGeom>
                        </pic:spPr>
                      </pic:pic>
                    </a:graphicData>
                  </a:graphic>
                </wp:inline>
              </w:drawing>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 Одан жабдықтардың құны</w:t>
            </w:r>
            <w:r>
              <w:br/>
            </w:r>
            <w:r>
              <w:rPr>
                <w:rFonts w:ascii="Times New Roman"/>
                <w:b w:val="false"/>
                <w:i w:val="false"/>
                <w:color w:val="000000"/>
                <w:sz w:val="20"/>
              </w:rPr>
              <w:t>
</w:t>
            </w:r>
            <w:r>
              <w:rPr>
                <w:rFonts w:ascii="Times New Roman"/>
                <w:b w:val="false"/>
                <w:i w:val="false"/>
                <w:color w:val="000000"/>
                <w:sz w:val="20"/>
              </w:rPr>
              <w:t>Из нее стоимость оборудования</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990600" cy="495300"/>
                          </a:xfrm>
                          <a:prstGeom prst="rect">
                            <a:avLst/>
                          </a:prstGeom>
                        </pic:spPr>
                      </pic:pic>
                    </a:graphicData>
                  </a:graphic>
                </wp:inline>
              </w:drawing>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w:t>
      </w:r>
      <w:r>
        <w:rPr>
          <w:rFonts w:ascii="Times New Roman"/>
          <w:b w:val="false"/>
          <w:i w:val="false"/>
          <w:color w:val="000000"/>
          <w:sz w:val="28"/>
        </w:rPr>
        <w:t>Наименование ____________________________________________  Адрес 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 xml:space="preserve">Телефоны </w:t>
      </w:r>
      <w:r>
        <w:rPr>
          <w:rFonts w:ascii="Times New Roman"/>
          <w:b w:val="false"/>
          <w:i w:val="false"/>
          <w:color w:val="000000"/>
          <w:sz w:val="28"/>
        </w:rPr>
        <w:t>_________________________</w:t>
      </w:r>
      <w:r>
        <w:br/>
      </w:r>
      <w:r>
        <w:rPr>
          <w:rFonts w:ascii="Times New Roman"/>
          <w:b w:val="false"/>
          <w:i w:val="false"/>
          <w:color w:val="000000"/>
          <w:sz w:val="28"/>
        </w:rPr>
        <w:t>
</w:t>
      </w:r>
      <w:r>
        <w:rPr>
          <w:rFonts w:ascii="Times New Roman"/>
          <w:b/>
          <w:i w:val="false"/>
          <w:color w:val="000000"/>
          <w:sz w:val="28"/>
        </w:rPr>
        <w:t>Электрондық пошта мекенжайы</w:t>
      </w:r>
      <w:r>
        <w:br/>
      </w:r>
      <w:r>
        <w:rPr>
          <w:rFonts w:ascii="Times New Roman"/>
          <w:b w:val="false"/>
          <w:i w:val="false"/>
          <w:color w:val="000000"/>
          <w:sz w:val="28"/>
        </w:rPr>
        <w:t>
</w:t>
      </w:r>
      <w:r>
        <w:rPr>
          <w:rFonts w:ascii="Times New Roman"/>
          <w:b w:val="false"/>
          <w:i w:val="false"/>
          <w:color w:val="000000"/>
          <w:sz w:val="28"/>
        </w:rPr>
        <w:t>Адрес электронной почты _______________________</w:t>
      </w:r>
    </w:p>
    <w:tbl>
      <w:tblPr>
        <w:tblW w:w="0" w:type="auto"/>
        <w:tblCellSpacing w:w="0" w:type="auto"/>
        <w:tblBorders>
          <w:top w:val="none"/>
          <w:left w:val="none"/>
          <w:bottom w:val="none"/>
          <w:right w:val="none"/>
          <w:insideH w:val="none"/>
          <w:insideV w:val="none"/>
        </w:tblBorders>
      </w:tblPr>
      <w:tblGrid>
        <w:gridCol w:w="6005"/>
        <w:gridCol w:w="911"/>
        <w:gridCol w:w="6048"/>
        <w:gridCol w:w="1036"/>
      </w:tblGrid>
      <w:tr>
        <w:trPr>
          <w:trHeight w:val="105" w:hRule="atLeast"/>
        </w:trPr>
        <w:tc>
          <w:tcPr>
            <w:tcW w:w="600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Алғашқы деректерді жариялауға келісеміз</w:t>
            </w:r>
            <w:r>
              <w:br/>
            </w:r>
            <w:r>
              <w:rPr>
                <w:rFonts w:ascii="Times New Roman"/>
                <w:b w:val="false"/>
                <w:i w:val="false"/>
                <w:color w:val="000000"/>
                <w:sz w:val="20"/>
              </w:rPr>
              <w:t>
</w:t>
            </w:r>
            <w:r>
              <w:rPr>
                <w:rFonts w:ascii="Times New Roman"/>
                <w:b w:val="false"/>
                <w:i w:val="false"/>
                <w:color w:val="000000"/>
                <w:sz w:val="20"/>
              </w:rPr>
              <w:t xml:space="preserve">Согласны на опубликование </w:t>
            </w:r>
            <w:r>
              <w:rPr>
                <w:rFonts w:ascii="Times New Roman"/>
                <w:b w:val="false"/>
                <w:i w:val="false"/>
                <w:color w:val="000000"/>
                <w:sz w:val="20"/>
              </w:rPr>
              <w:t>первичных данных</w:t>
            </w:r>
          </w:p>
        </w:tc>
        <w:tc>
          <w:tcPr>
            <w:tcW w:w="911" w:type="dxa"/>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330200" cy="254000"/>
                          </a:xfrm>
                          <a:prstGeom prst="rect">
                            <a:avLst/>
                          </a:prstGeom>
                        </pic:spPr>
                      </pic:pic>
                    </a:graphicData>
                  </a:graphic>
                </wp:inline>
              </w:drawing>
            </w:r>
          </w:p>
        </w:tc>
        <w:tc>
          <w:tcPr>
            <w:tcW w:w="604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Алғашқы деректерді жариялауға келіспейміз</w:t>
            </w:r>
            <w:r>
              <w:br/>
            </w:r>
            <w:r>
              <w:rPr>
                <w:rFonts w:ascii="Times New Roman"/>
                <w:b w:val="false"/>
                <w:i w:val="false"/>
                <w:color w:val="000000"/>
                <w:sz w:val="20"/>
              </w:rPr>
              <w:t>
</w:t>
            </w:r>
            <w:r>
              <w:rPr>
                <w:rFonts w:ascii="Times New Roman"/>
                <w:b w:val="false"/>
                <w:i w:val="false"/>
                <w:color w:val="000000"/>
                <w:sz w:val="20"/>
              </w:rPr>
              <w:t xml:space="preserve">Не согласны на опубликование </w:t>
            </w:r>
            <w:r>
              <w:rPr>
                <w:rFonts w:ascii="Times New Roman"/>
                <w:b w:val="false"/>
                <w:i w:val="false"/>
                <w:color w:val="000000"/>
                <w:sz w:val="20"/>
              </w:rPr>
              <w:t>первичных данных</w:t>
            </w:r>
          </w:p>
        </w:tc>
        <w:tc>
          <w:tcPr>
            <w:tcW w:w="1036" w:type="dxa"/>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330200" cy="254000"/>
                          </a:xfrm>
                          <a:prstGeom prst="rect">
                            <a:avLst/>
                          </a:prstGeom>
                        </pic:spPr>
                      </pic:pic>
                    </a:graphicData>
                  </a:graphic>
                </wp:inline>
              </w:drawing>
            </w:r>
          </w:p>
        </w:tc>
      </w:tr>
    </w:tbl>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w:t>
      </w:r>
      <w:r>
        <w:rPr>
          <w:rFonts w:ascii="Times New Roman"/>
          <w:b w:val="false"/>
          <w:i w:val="false"/>
          <w:color w:val="000000"/>
          <w:sz w:val="28"/>
        </w:rPr>
        <w:t>Исполнитель ______________________________________________________________  ___________</w:t>
      </w:r>
      <w:r>
        <w:br/>
      </w:r>
      <w:r>
        <w:rPr>
          <w:rFonts w:ascii="Times New Roman"/>
          <w:b w:val="false"/>
          <w:i w:val="false"/>
          <w:color w:val="000000"/>
          <w:sz w:val="28"/>
        </w:rPr>
        <w:t>
</w:t>
      </w:r>
      <w:r>
        <w:rPr>
          <w:rFonts w:ascii="Times New Roman"/>
          <w:b/>
          <w:i w:val="false"/>
          <w:color w:val="000000"/>
          <w:sz w:val="28"/>
        </w:rPr>
        <w:t>                тегі, аты және әкесінің аты (бар болған жағдайда)   телефоны</w:t>
      </w:r>
      <w:r>
        <w:br/>
      </w:r>
      <w:r>
        <w:rPr>
          <w:rFonts w:ascii="Times New Roman"/>
          <w:b w:val="false"/>
          <w:i w:val="false"/>
          <w:color w:val="000000"/>
          <w:sz w:val="28"/>
        </w:rPr>
        <w:t>
</w:t>
      </w:r>
      <w:r>
        <w:rPr>
          <w:rFonts w:ascii="Times New Roman"/>
          <w:b w:val="false"/>
          <w:i w:val="false"/>
          <w:color w:val="000000"/>
          <w:sz w:val="28"/>
        </w:rPr>
        <w:t>                         фамилия, имя и отчество (при его наличии)</w:t>
      </w:r>
      <w:r>
        <w:br/>
      </w:r>
      <w:r>
        <w:rPr>
          <w:rFonts w:ascii="Times New Roman"/>
          <w:b w:val="false"/>
          <w:i w:val="false"/>
          <w:color w:val="000000"/>
          <w:sz w:val="28"/>
        </w:rPr>
        <w:t>
</w:t>
      </w:r>
      <w:r>
        <w:rPr>
          <w:rFonts w:ascii="Times New Roman"/>
          <w:b/>
          <w:i w:val="false"/>
          <w:color w:val="000000"/>
          <w:sz w:val="28"/>
        </w:rPr>
        <w:t>Бас бухгалтер</w:t>
      </w:r>
      <w:r>
        <w:br/>
      </w:r>
      <w:r>
        <w:rPr>
          <w:rFonts w:ascii="Times New Roman"/>
          <w:b w:val="false"/>
          <w:i w:val="false"/>
          <w:color w:val="000000"/>
          <w:sz w:val="28"/>
        </w:rPr>
        <w:t>
</w:t>
      </w:r>
      <w:r>
        <w:rPr>
          <w:rFonts w:ascii="Times New Roman"/>
          <w:b w:val="false"/>
          <w:i w:val="false"/>
          <w:color w:val="000000"/>
          <w:sz w:val="28"/>
        </w:rPr>
        <w:t>Главный бухгалтер ________________________________________________________  ___________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қолы</w:t>
      </w:r>
      <w:r>
        <w:br/>
      </w:r>
      <w:r>
        <w:rPr>
          <w:rFonts w:ascii="Times New Roman"/>
          <w:b w:val="false"/>
          <w:i w:val="false"/>
          <w:color w:val="000000"/>
          <w:sz w:val="28"/>
        </w:rPr>
        <w:t>
</w:t>
      </w:r>
      <w:r>
        <w:rPr>
          <w:rFonts w:ascii="Times New Roman"/>
          <w:b w:val="false"/>
          <w:i w:val="false"/>
          <w:color w:val="000000"/>
          <w:sz w:val="28"/>
        </w:rPr>
        <w:t>                      фамилия, имя и отчество (при его наличии)                подпись</w:t>
      </w:r>
      <w:r>
        <w:br/>
      </w:r>
      <w:r>
        <w:rPr>
          <w:rFonts w:ascii="Times New Roman"/>
          <w:b w:val="false"/>
          <w:i w:val="false"/>
          <w:color w:val="000000"/>
          <w:sz w:val="28"/>
        </w:rPr>
        <w:t>
</w:t>
      </w:r>
      <w:r>
        <w:rPr>
          <w:rFonts w:ascii="Times New Roman"/>
          <w:b/>
          <w:i w:val="false"/>
          <w:color w:val="000000"/>
          <w:sz w:val="28"/>
        </w:rPr>
        <w:t>Басшы</w:t>
      </w:r>
      <w:r>
        <w:br/>
      </w:r>
      <w:r>
        <w:rPr>
          <w:rFonts w:ascii="Times New Roman"/>
          <w:b w:val="false"/>
          <w:i w:val="false"/>
          <w:color w:val="000000"/>
          <w:sz w:val="28"/>
        </w:rPr>
        <w:t>
</w:t>
      </w:r>
      <w:r>
        <w:rPr>
          <w:rFonts w:ascii="Times New Roman"/>
          <w:b w:val="false"/>
          <w:i w:val="false"/>
          <w:color w:val="000000"/>
          <w:sz w:val="28"/>
        </w:rPr>
        <w:t>Руководитель _____________________________________________________________  ___________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қолы</w:t>
      </w:r>
      <w:r>
        <w:br/>
      </w:r>
      <w:r>
        <w:rPr>
          <w:rFonts w:ascii="Times New Roman"/>
          <w:b w:val="false"/>
          <w:i w:val="false"/>
          <w:color w:val="000000"/>
          <w:sz w:val="28"/>
        </w:rPr>
        <w:t>
                    </w:t>
      </w: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w:t>
      </w:r>
      <w:r>
        <w:rPr>
          <w:rFonts w:ascii="Times New Roman"/>
          <w:b w:val="false"/>
          <w:i w:val="false"/>
          <w:color w:val="000000"/>
          <w:sz w:val="28"/>
        </w:rPr>
        <w:t>Место для печати (при наличии)</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w:t>
      </w:r>
      <w:r>
        <w:rPr>
          <w:rFonts w:ascii="Times New Roman"/>
          <w:b w:val="false"/>
          <w:i w:val="false"/>
          <w:color w:val="000000"/>
          <w:sz w:val="28"/>
        </w:rPr>
        <w:t>Место для печати (при наличии)</w:t>
      </w:r>
    </w:p>
    <w:bookmarkStart w:name="z49" w:id="10"/>
    <w:p>
      <w:pPr>
        <w:spacing w:after="0"/>
        <w:ind w:left="0"/>
        <w:jc w:val="both"/>
      </w:pPr>
      <w:r>
        <w:rPr>
          <w:rFonts w:ascii="Times New Roman"/>
          <w:b w:val="false"/>
          <w:i w:val="false"/>
          <w:color w:val="000000"/>
          <w:sz w:val="28"/>
        </w:rPr>
        <w:t xml:space="preserve">
Приложение 8 к приказу      </w:t>
      </w:r>
      <w:r>
        <w:br/>
      </w:r>
      <w:r>
        <w:rPr>
          <w:rFonts w:ascii="Times New Roman"/>
          <w:b w:val="false"/>
          <w:i w:val="false"/>
          <w:color w:val="000000"/>
          <w:sz w:val="28"/>
        </w:rPr>
        <w:t xml:space="preserve">
Председателя Комитета по     </w:t>
      </w:r>
      <w:r>
        <w:br/>
      </w:r>
      <w:r>
        <w:rPr>
          <w:rFonts w:ascii="Times New Roman"/>
          <w:b w:val="false"/>
          <w:i w:val="false"/>
          <w:color w:val="000000"/>
          <w:sz w:val="28"/>
        </w:rPr>
        <w:t xml:space="preserve">
статистике Министерства      </w:t>
      </w:r>
      <w:r>
        <w:br/>
      </w:r>
      <w:r>
        <w:rPr>
          <w:rFonts w:ascii="Times New Roman"/>
          <w:b w:val="false"/>
          <w:i w:val="false"/>
          <w:color w:val="000000"/>
          <w:sz w:val="28"/>
        </w:rPr>
        <w:t xml:space="preserve">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16 сентября 2015 года № 141 </w:t>
      </w:r>
    </w:p>
    <w:bookmarkEnd w:id="10"/>
    <w:p>
      <w:pPr>
        <w:spacing w:after="0"/>
        <w:ind w:left="0"/>
        <w:jc w:val="both"/>
      </w:pPr>
      <w:r>
        <w:rPr>
          <w:rFonts w:ascii="Times New Roman"/>
          <w:b w:val="false"/>
          <w:i w:val="false"/>
          <w:color w:val="000000"/>
          <w:sz w:val="28"/>
        </w:rPr>
        <w:t xml:space="preserve">Приложение 10 к приказу     </w:t>
      </w:r>
      <w:r>
        <w:br/>
      </w:r>
      <w:r>
        <w:rPr>
          <w:rFonts w:ascii="Times New Roman"/>
          <w:b w:val="false"/>
          <w:i w:val="false"/>
          <w:color w:val="000000"/>
          <w:sz w:val="28"/>
        </w:rPr>
        <w:t xml:space="preserve">
Председателя Комитета по     </w:t>
      </w:r>
      <w:r>
        <w:br/>
      </w:r>
      <w:r>
        <w:rPr>
          <w:rFonts w:ascii="Times New Roman"/>
          <w:b w:val="false"/>
          <w:i w:val="false"/>
          <w:color w:val="000000"/>
          <w:sz w:val="28"/>
        </w:rPr>
        <w:t xml:space="preserve">
статистике Министерства     </w:t>
      </w:r>
      <w:r>
        <w:br/>
      </w:r>
      <w:r>
        <w:rPr>
          <w:rFonts w:ascii="Times New Roman"/>
          <w:b w:val="false"/>
          <w:i w:val="false"/>
          <w:color w:val="000000"/>
          <w:sz w:val="28"/>
        </w:rPr>
        <w:t xml:space="preserve">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октября 2014 года № 26    </w:t>
      </w:r>
    </w:p>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 «Отчет о</w:t>
      </w:r>
      <w:r>
        <w:br/>
      </w:r>
      <w:r>
        <w:rPr>
          <w:rFonts w:ascii="Times New Roman"/>
          <w:b/>
          <w:i w:val="false"/>
          <w:color w:val="000000"/>
        </w:rPr>
        <w:t>
вводе в эксплуатацию объектов индивидуальными</w:t>
      </w:r>
      <w:r>
        <w:br/>
      </w:r>
      <w:r>
        <w:rPr>
          <w:rFonts w:ascii="Times New Roman"/>
          <w:b/>
          <w:i w:val="false"/>
          <w:color w:val="000000"/>
        </w:rPr>
        <w:t>
застройщиками» (код 0391104, индекс 1-ИС, периодичность</w:t>
      </w:r>
      <w:r>
        <w:br/>
      </w:r>
      <w:r>
        <w:rPr>
          <w:rFonts w:ascii="Times New Roman"/>
          <w:b/>
          <w:i w:val="false"/>
          <w:color w:val="000000"/>
        </w:rPr>
        <w:t>
годовая)</w:t>
      </w:r>
    </w:p>
    <w:bookmarkStart w:name="z55" w:id="11"/>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вводе в эксплуатацию объектов индивидуальными застройщиками» (код 0391104, индекс 1-ИС, периодичность годовая)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вводе в эксплуатацию объектов индивидуальными застройщиками» (код 0391104, индекс 1-ИС, периодичность годовая) (далее – статистическая форма).</w:t>
      </w:r>
      <w:r>
        <w:br/>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1) биомасса – органические не ископаемые материалы биологического происхождения;</w:t>
      </w:r>
      <w:r>
        <w:br/>
      </w:r>
      <w:r>
        <w:rPr>
          <w:rFonts w:ascii="Times New Roman"/>
          <w:b w:val="false"/>
          <w:i w:val="false"/>
          <w:color w:val="000000"/>
          <w:sz w:val="28"/>
        </w:rPr>
        <w:t>
      2) биогаз – метан, монооксид углерода и (или) водород, получаемые из биомассы в результате ее брожения;</w:t>
      </w:r>
      <w:r>
        <w:br/>
      </w:r>
      <w:r>
        <w:rPr>
          <w:rFonts w:ascii="Times New Roman"/>
          <w:b w:val="false"/>
          <w:i w:val="false"/>
          <w:color w:val="000000"/>
          <w:sz w:val="28"/>
        </w:rPr>
        <w:t>
      3) геотермальная энергия – энергия в виде тепла, выделяемого земной корой, обычно в форме нагретой воды или пара;</w:t>
      </w:r>
      <w:r>
        <w:br/>
      </w:r>
      <w:r>
        <w:rPr>
          <w:rFonts w:ascii="Times New Roman"/>
          <w:b w:val="false"/>
          <w:i w:val="false"/>
          <w:color w:val="000000"/>
          <w:sz w:val="28"/>
        </w:rPr>
        <w:t>
      4) общий строительный объем здания - сумма строительного объема выше отметки плюс, минус 0,00 (надземная часть) и ниже этой отметки (подземная часть). Строительный объем надземной и подземной частей здания определяется в пределах ограничивающих поверхностей;</w:t>
      </w:r>
      <w:r>
        <w:br/>
      </w:r>
      <w:r>
        <w:rPr>
          <w:rFonts w:ascii="Times New Roman"/>
          <w:b w:val="false"/>
          <w:i w:val="false"/>
          <w:color w:val="000000"/>
          <w:sz w:val="28"/>
        </w:rPr>
        <w:t>
      5) класс энергоэффективности здания, строения, сооружения – уровень экономичности энергопотребления здания, строения, сооружения, характеризующий его энергоэффективность на стадии эксплуатации;</w:t>
      </w:r>
      <w:r>
        <w:br/>
      </w:r>
      <w:r>
        <w:rPr>
          <w:rFonts w:ascii="Times New Roman"/>
          <w:b w:val="false"/>
          <w:i w:val="false"/>
          <w:color w:val="000000"/>
          <w:sz w:val="28"/>
        </w:rPr>
        <w:t xml:space="preserve">
      6) пристройка (надстройка) – часть здания, предназначенная для размещения административных и бытовых помещений, отделяемая от производственных зданий и помещений противопожарными преградами; </w:t>
      </w:r>
      <w:r>
        <w:br/>
      </w:r>
      <w:r>
        <w:rPr>
          <w:rFonts w:ascii="Times New Roman"/>
          <w:b w:val="false"/>
          <w:i w:val="false"/>
          <w:color w:val="000000"/>
          <w:sz w:val="28"/>
        </w:rPr>
        <w:t>
      7) новое строительство – возведение комплекса объектов основного, подсобного и обслуживающего назначения вновь создаваемых предприятий, зданий и сооружений, а также филиалов и отдельных производств, которые после ввода в эксплуатацию будут находиться на самостоятельном балансе;</w:t>
      </w:r>
      <w:r>
        <w:br/>
      </w:r>
      <w:r>
        <w:rPr>
          <w:rFonts w:ascii="Times New Roman"/>
          <w:b w:val="false"/>
          <w:i w:val="false"/>
          <w:color w:val="000000"/>
          <w:sz w:val="28"/>
        </w:rPr>
        <w:t>
      8) возобновляемые источники энергии - источники энергии, непрерывно возобновляемые за счет естественно протекающих природных процессов, включающие в себя следующие виды: энергия солнечного излучения, энергия ветра, гидродинамическая энергия воды; геотермальная энергия: тепло грунта, подземных вод, рек, водоемов, а также антропогенные источники первичных энергоресурсов: биомасса, биогаз и иное топливо из органических отходов, используемые для производства электрической и (или) тепловой энергии;</w:t>
      </w:r>
      <w:r>
        <w:br/>
      </w:r>
      <w:r>
        <w:rPr>
          <w:rFonts w:ascii="Times New Roman"/>
          <w:b w:val="false"/>
          <w:i w:val="false"/>
          <w:color w:val="000000"/>
          <w:sz w:val="28"/>
        </w:rPr>
        <w:t>
      9) энергия ветра – кинетическая энергия ветра, используемая в ветродвигателях для выработки электроэнергии;</w:t>
      </w:r>
      <w:r>
        <w:br/>
      </w:r>
      <w:r>
        <w:rPr>
          <w:rFonts w:ascii="Times New Roman"/>
          <w:b w:val="false"/>
          <w:i w:val="false"/>
          <w:color w:val="000000"/>
          <w:sz w:val="28"/>
        </w:rPr>
        <w:t>
      10) индивидуальные застройщики – граждане, получившие в установленном порядке земельный участок для строительства жилого или нежилого здания с хозяйственными постройками для ведения личного подсобного хозяйства и осуществляющие это строительство либо своими силами, либо с привлечением других лиц или строительных организаций;</w:t>
      </w:r>
      <w:r>
        <w:br/>
      </w:r>
      <w:r>
        <w:rPr>
          <w:rFonts w:ascii="Times New Roman"/>
          <w:b w:val="false"/>
          <w:i w:val="false"/>
          <w:color w:val="000000"/>
          <w:sz w:val="28"/>
        </w:rPr>
        <w:t xml:space="preserve">
      11) сооружение - искусственно созданный объемный, плоскостной или линейный объект (наземный, надводный и (или) подземный, подводный), имеющий естественные или искусственные пространственные границы и предназначенный для выполнения производственных процессов, размещения и хранения материальных ценностей или временного пребывания (перемещения) людей, грузов, а также размещения (прокладки, проводки) оборудования или коммуникаций; </w:t>
      </w:r>
      <w:r>
        <w:br/>
      </w:r>
      <w:r>
        <w:rPr>
          <w:rFonts w:ascii="Times New Roman"/>
          <w:b w:val="false"/>
          <w:i w:val="false"/>
          <w:color w:val="000000"/>
          <w:sz w:val="28"/>
        </w:rPr>
        <w:t>
      12) реконструкция – перестройка здания, сооружения для улучшения его функционирования или комплекс мероприятий, предусматривающих увеличение объема производства на действующих предприятиях (станциях);</w:t>
      </w:r>
      <w:r>
        <w:br/>
      </w:r>
      <w:r>
        <w:rPr>
          <w:rFonts w:ascii="Times New Roman"/>
          <w:b w:val="false"/>
          <w:i w:val="false"/>
          <w:color w:val="000000"/>
          <w:sz w:val="28"/>
        </w:rPr>
        <w:t>
      13) расширение – строительство дополнительных производств на действующем предприятии (сооружении), а также строительство новых и расширение существующих отдельных цехов и объектов основного, подсобного и обслуживающего назначения на территории действующих или примыкающих к ним площадках в целях создания дополнительных или новых производственных мощностей;</w:t>
      </w:r>
      <w:r>
        <w:br/>
      </w:r>
      <w:r>
        <w:rPr>
          <w:rFonts w:ascii="Times New Roman"/>
          <w:b w:val="false"/>
          <w:i w:val="false"/>
          <w:color w:val="000000"/>
          <w:sz w:val="28"/>
        </w:rPr>
        <w:t>
      14) энергия солнца – энергия солнечных лучей, преобразованных в тепловую и электрическую энергии с помощью специальных полупроводниковых солнечных пластинчатых коллекторов, которые выставляются прямо на солнечные лучи;</w:t>
      </w:r>
      <w:r>
        <w:br/>
      </w:r>
      <w:r>
        <w:rPr>
          <w:rFonts w:ascii="Times New Roman"/>
          <w:b w:val="false"/>
          <w:i w:val="false"/>
          <w:color w:val="000000"/>
          <w:sz w:val="28"/>
        </w:rPr>
        <w:t>
      15) объект строительства – отдельное здание или сооружение со всеми относящимися к нему оборудованием, инвентарем, инструментами, галереями, эстакадами, внутренними инженерными сетями и коммуникациями, на строительство (реконструкцию, расширение) которого составляется самостоятельная объектная смета;</w:t>
      </w:r>
      <w:r>
        <w:br/>
      </w:r>
      <w:r>
        <w:rPr>
          <w:rFonts w:ascii="Times New Roman"/>
          <w:b w:val="false"/>
          <w:i w:val="false"/>
          <w:color w:val="000000"/>
          <w:sz w:val="28"/>
        </w:rPr>
        <w:t xml:space="preserve">
      16) общая площадь квартиры – суммарная площадь жилых и подсобных помещений квартиры с учетом лоджий, балконов, веранд, террас; </w:t>
      </w:r>
      <w:r>
        <w:br/>
      </w:r>
      <w:r>
        <w:rPr>
          <w:rFonts w:ascii="Times New Roman"/>
          <w:b w:val="false"/>
          <w:i w:val="false"/>
          <w:color w:val="000000"/>
          <w:sz w:val="28"/>
        </w:rPr>
        <w:t>
      17) встроенно-пристроенные помещения в жилых домах – помещения, имеющие иное (нежилое) функциональное назначение (офисы, магазины, кафе, парикмахерские);</w:t>
      </w:r>
      <w:r>
        <w:br/>
      </w:r>
      <w:r>
        <w:rPr>
          <w:rFonts w:ascii="Times New Roman"/>
          <w:b w:val="false"/>
          <w:i w:val="false"/>
          <w:color w:val="000000"/>
          <w:sz w:val="28"/>
        </w:rPr>
        <w:t xml:space="preserve">
      18) жилое здание – строение, состоящее в основном из жилых помещений, а так же нежилых помещений и иных частей, являющихся общим имуществом; </w:t>
      </w:r>
      <w:r>
        <w:br/>
      </w:r>
      <w:r>
        <w:rPr>
          <w:rFonts w:ascii="Times New Roman"/>
          <w:b w:val="false"/>
          <w:i w:val="false"/>
          <w:color w:val="000000"/>
          <w:sz w:val="28"/>
        </w:rPr>
        <w:t>
      19) нежилые здания – здания, используемые для иных целей, кроме постоянного проживания людей (административные здания, здания банков, театры, спортивные комплексы, рестораны, бары, столовые, больницы, поликлиники, санатории, школы, детские сады, заводские цеха, хлебопекарни, типографии, парикмахерские, церкви, мечети, бани, автогаражи);</w:t>
      </w:r>
      <w:r>
        <w:br/>
      </w:r>
      <w:r>
        <w:rPr>
          <w:rFonts w:ascii="Times New Roman"/>
          <w:b w:val="false"/>
          <w:i w:val="false"/>
          <w:color w:val="000000"/>
          <w:sz w:val="28"/>
        </w:rPr>
        <w:t>
      20) общая площадь жилого дома (жилого здания) – сумма полезных площадей всех жилых помещений и площадей всех нежилых помещений, а также площадей частей жилого дома, являющихся общим имуществом;</w:t>
      </w:r>
      <w:r>
        <w:br/>
      </w:r>
      <w:r>
        <w:rPr>
          <w:rFonts w:ascii="Times New Roman"/>
          <w:b w:val="false"/>
          <w:i w:val="false"/>
          <w:color w:val="000000"/>
          <w:sz w:val="28"/>
        </w:rPr>
        <w:t>
      21) энергетическая эффективность (энергоэффективность)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w:t>
      </w:r>
      <w:r>
        <w:br/>
      </w:r>
      <w:r>
        <w:rPr>
          <w:rFonts w:ascii="Times New Roman"/>
          <w:b w:val="false"/>
          <w:i w:val="false"/>
          <w:color w:val="000000"/>
          <w:sz w:val="28"/>
        </w:rPr>
        <w:t>
      3. Основанием для заполнения статистической формы является Акт Государственной комиссии о приемке объекта в эксплуатацию. При вводе в эксплуатацию объектов вместе со статистической формой представляется копия Акта Государственной приемочной комиссии о приемке построенного объекта в эксплуатацию и Акта приемки построенного объекта в эксплуатацию собственником самостоятельно, оформленных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 от 16 июля 2001 года. (</w:t>
      </w:r>
      <w:r>
        <w:rPr>
          <w:rFonts w:ascii="Times New Roman"/>
          <w:b w:val="false"/>
          <w:i w:val="false"/>
          <w:color w:val="000000"/>
          <w:sz w:val="28"/>
        </w:rPr>
        <w:t>глава 11</w:t>
      </w:r>
      <w:r>
        <w:rPr>
          <w:rFonts w:ascii="Times New Roman"/>
          <w:b w:val="false"/>
          <w:i w:val="false"/>
          <w:color w:val="000000"/>
          <w:sz w:val="28"/>
        </w:rPr>
        <w:t>) (с изменениями от 2 ноября 2011 года № 1277 и № 1278).</w:t>
      </w:r>
      <w:r>
        <w:br/>
      </w:r>
      <w:r>
        <w:rPr>
          <w:rFonts w:ascii="Times New Roman"/>
          <w:b w:val="false"/>
          <w:i w:val="false"/>
          <w:color w:val="000000"/>
          <w:sz w:val="28"/>
        </w:rPr>
        <w:t>
      В статистической форме отражаются сведения по объектам, построенным индивидуальными застройщиками, а также фермерскими или крестьянскими хозяйствами. В отчет не включают данные о вводе в действие:</w:t>
      </w:r>
      <w:r>
        <w:br/>
      </w:r>
      <w:r>
        <w:rPr>
          <w:rFonts w:ascii="Times New Roman"/>
          <w:b w:val="false"/>
          <w:i w:val="false"/>
          <w:color w:val="000000"/>
          <w:sz w:val="28"/>
        </w:rPr>
        <w:t>
      1) помещений, временно приспособленных под жилье;</w:t>
      </w:r>
      <w:r>
        <w:br/>
      </w:r>
      <w:r>
        <w:rPr>
          <w:rFonts w:ascii="Times New Roman"/>
          <w:b w:val="false"/>
          <w:i w:val="false"/>
          <w:color w:val="000000"/>
          <w:sz w:val="28"/>
        </w:rPr>
        <w:t xml:space="preserve">
      2) капитально отремонтированных домов, где производилась замена отдельных ветхих деталей и конструкций дома, кроме возведения капитальных стен здания; </w:t>
      </w:r>
      <w:r>
        <w:br/>
      </w:r>
      <w:r>
        <w:rPr>
          <w:rFonts w:ascii="Times New Roman"/>
          <w:b w:val="false"/>
          <w:i w:val="false"/>
          <w:color w:val="000000"/>
          <w:sz w:val="28"/>
        </w:rPr>
        <w:t>
      3) жилых домов, построенных сельскохозяйственными и другими организациями и зачисленных в их основные средства;</w:t>
      </w:r>
      <w:r>
        <w:br/>
      </w:r>
      <w:r>
        <w:rPr>
          <w:rFonts w:ascii="Times New Roman"/>
          <w:b w:val="false"/>
          <w:i w:val="false"/>
          <w:color w:val="000000"/>
          <w:sz w:val="28"/>
        </w:rPr>
        <w:t>
      4) жилых домов, построенных организациями для продажи или передачи в собственность граждан, включая переселенцев.</w:t>
      </w:r>
      <w:r>
        <w:br/>
      </w:r>
      <w:r>
        <w:rPr>
          <w:rFonts w:ascii="Times New Roman"/>
          <w:b w:val="false"/>
          <w:i w:val="false"/>
          <w:color w:val="000000"/>
          <w:sz w:val="28"/>
        </w:rPr>
        <w:t>
      К жилым зданиям относятся индивидуальные и многоквартирные жилые дома, специализированные дома, или жилые здания для социальных групп (общежития, школы-интернаты для детей-сирот и детей, оставшихся без попечения родителей, детские дома, дома-интернаты для престарелых, инвалидов, центры адаптации лиц без определенного места жительства), а также иные капитальные здания и строения, пригодные для постоянного проживания людей.</w:t>
      </w:r>
      <w:r>
        <w:br/>
      </w:r>
      <w:r>
        <w:rPr>
          <w:rFonts w:ascii="Times New Roman"/>
          <w:b w:val="false"/>
          <w:i w:val="false"/>
          <w:color w:val="000000"/>
          <w:sz w:val="28"/>
        </w:rPr>
        <w:t>
      К жилым помещениям относятся спальни, гостиные, детские, домашний кабинет, библиотеки, столовые, игровые комнаты.</w:t>
      </w:r>
      <w:r>
        <w:br/>
      </w:r>
      <w:r>
        <w:rPr>
          <w:rFonts w:ascii="Times New Roman"/>
          <w:b w:val="false"/>
          <w:i w:val="false"/>
          <w:color w:val="000000"/>
          <w:sz w:val="28"/>
        </w:rPr>
        <w:t>
      К нежилым помещениям относятся внутренние подсобные помещения: кухни, кухни-ниши, или кухонные зоны в кухне-столовой, коридоры, прихожие, холлы, санитарно-гигиенические помещения (ванные, душевые, туалет, совмещенный санузел, сауны), гардеробные, помещение для теплогенераторов.</w:t>
      </w:r>
      <w:r>
        <w:br/>
      </w:r>
      <w:r>
        <w:rPr>
          <w:rFonts w:ascii="Times New Roman"/>
          <w:b w:val="false"/>
          <w:i w:val="false"/>
          <w:color w:val="000000"/>
          <w:sz w:val="28"/>
        </w:rPr>
        <w:t>
      На каждый объект заполняется отдельный бланк. В случае ввода в эксплуатацию в отчетном месяце одновременно нескольких идентичных по всем показателям (виду, местонахождению, типу жилого дома) объектов, респондент заполняет один бланк на все объекты, указывая в соответствующей ячейке их количество. Показатели отчета (количество зданий, объем, площадь, фактическая стоимость и тому подобное) приводятся суммарно по всем объектам.</w:t>
      </w:r>
      <w:r>
        <w:br/>
      </w:r>
      <w:r>
        <w:rPr>
          <w:rFonts w:ascii="Times New Roman"/>
          <w:b w:val="false"/>
          <w:i w:val="false"/>
          <w:color w:val="000000"/>
          <w:sz w:val="28"/>
        </w:rPr>
        <w:t>
</w:t>
      </w:r>
      <w:r>
        <w:rPr>
          <w:rFonts w:ascii="Times New Roman"/>
          <w:b w:val="false"/>
          <w:i w:val="false"/>
          <w:color w:val="000000"/>
          <w:sz w:val="28"/>
        </w:rPr>
        <w:t>
      4. Код вида объекта указывается работником органа статистики в соответствии с Перечнем видов объектов и мощностей.</w:t>
      </w:r>
      <w:r>
        <w:br/>
      </w:r>
      <w:r>
        <w:rPr>
          <w:rFonts w:ascii="Times New Roman"/>
          <w:b w:val="false"/>
          <w:i w:val="false"/>
          <w:color w:val="000000"/>
          <w:sz w:val="28"/>
        </w:rPr>
        <w:t>
      Мощность введенных в эксплуатацию объектов приводится респондентом в единицах измерения, предусмотренных данным перечнем (с одним десятичным знаком).</w:t>
      </w:r>
      <w:r>
        <w:br/>
      </w:r>
      <w:r>
        <w:rPr>
          <w:rFonts w:ascii="Times New Roman"/>
          <w:b w:val="false"/>
          <w:i w:val="false"/>
          <w:color w:val="000000"/>
          <w:sz w:val="28"/>
        </w:rPr>
        <w:t>
      Код местонахождения объекта указывается работником органа статистики в соответствии с Классификатором административно-территориальных единиц.</w:t>
      </w:r>
      <w:r>
        <w:br/>
      </w:r>
      <w:r>
        <w:rPr>
          <w:rFonts w:ascii="Times New Roman"/>
          <w:b w:val="false"/>
          <w:i w:val="false"/>
          <w:color w:val="000000"/>
          <w:sz w:val="28"/>
        </w:rPr>
        <w:t>
</w:t>
      </w:r>
      <w:r>
        <w:rPr>
          <w:rFonts w:ascii="Times New Roman"/>
          <w:b w:val="false"/>
          <w:i w:val="false"/>
          <w:color w:val="000000"/>
          <w:sz w:val="28"/>
        </w:rPr>
        <w:t>
      5. При вводе в эксплуатацию дач для постоянного проживания, они учитываются как индивидуальные дома.</w:t>
      </w:r>
      <w:r>
        <w:br/>
      </w:r>
      <w:r>
        <w:rPr>
          <w:rFonts w:ascii="Times New Roman"/>
          <w:b w:val="false"/>
          <w:i w:val="false"/>
          <w:color w:val="000000"/>
          <w:sz w:val="28"/>
        </w:rPr>
        <w:t xml:space="preserve">
      В случае ввода в эксплуатацию жилых домов со встроенно-пристроенными помещениями нежилого назначения заполняется отдельный бланк на жилую часть здания, то есть без учета встроенно-пристроенных помещений, и отдельные бланки на каждое встроенно-пристроенное помещение в соответствии с назначением. </w:t>
      </w:r>
      <w:r>
        <w:br/>
      </w:r>
      <w:r>
        <w:rPr>
          <w:rFonts w:ascii="Times New Roman"/>
          <w:b w:val="false"/>
          <w:i w:val="false"/>
          <w:color w:val="000000"/>
          <w:sz w:val="28"/>
        </w:rPr>
        <w:t>
      При вводе в эксплуатацию нежилого здания после реконструкции или переустройства из здания другого назначения, данные разделов 3-11 не заполняются. При вводе в эксплуатацию жилого здания после реконструкции или переустройства из здания другого назначения, заполняются все показатели отчета, кроме количества зданий, общего строительного объема, этажности зданий, степени благоустройства и по материалам стен.</w:t>
      </w:r>
      <w:r>
        <w:br/>
      </w:r>
      <w:r>
        <w:rPr>
          <w:rFonts w:ascii="Times New Roman"/>
          <w:b w:val="false"/>
          <w:i w:val="false"/>
          <w:color w:val="000000"/>
          <w:sz w:val="28"/>
        </w:rPr>
        <w:t>
      При восстановлении разрушенных зданий и сооружений по вводу в действие мощностей и объектов, показывают объекты, ранее списанные на основании дефектных ведомостей и принятые в эксплуатацию.</w:t>
      </w:r>
      <w:r>
        <w:br/>
      </w:r>
      <w:r>
        <w:rPr>
          <w:rFonts w:ascii="Times New Roman"/>
          <w:b w:val="false"/>
          <w:i w:val="false"/>
          <w:color w:val="000000"/>
          <w:sz w:val="28"/>
        </w:rPr>
        <w:t>
      В случае секционного ввода в эксплуатацию объектов количество зданий проставляется по завершении и сдаче в эксплуатацию объекта в целом.</w:t>
      </w:r>
      <w:r>
        <w:br/>
      </w:r>
      <w:r>
        <w:rPr>
          <w:rFonts w:ascii="Times New Roman"/>
          <w:b w:val="false"/>
          <w:i w:val="false"/>
          <w:color w:val="000000"/>
          <w:sz w:val="28"/>
        </w:rPr>
        <w:t>
      В случае ввода в эксплуатацию пристройки (надстройки), встроенно-пристроенного помещения в новом жилом доме данные о количестве новых зданий не заполняются. При вводе в эксплуатацию пристройки (надстройки) к жилым домам, заполняются графы 2, 3 раздела 9.</w:t>
      </w:r>
      <w:r>
        <w:br/>
      </w:r>
      <w:r>
        <w:rPr>
          <w:rFonts w:ascii="Times New Roman"/>
          <w:b w:val="false"/>
          <w:i w:val="false"/>
          <w:color w:val="000000"/>
          <w:sz w:val="28"/>
        </w:rPr>
        <w:t>
      Если здания примыкают друг к другу и имеют общую стену, но каждое из них представляет собой, самостоятельное конструктивное целое, то они считаются отдельными зданиями и учитываются соответственно.</w:t>
      </w:r>
      <w:r>
        <w:br/>
      </w:r>
      <w:r>
        <w:rPr>
          <w:rFonts w:ascii="Times New Roman"/>
          <w:b w:val="false"/>
          <w:i w:val="false"/>
          <w:color w:val="000000"/>
          <w:sz w:val="28"/>
        </w:rPr>
        <w:t xml:space="preserve">
      Раздел 10 заполняется в случаи ввода в эксплуатацию объектов с использованием возобновляемых источников энергии. При вводе в эксплуатацию объектов с использованием только возобновляемых источников энергии заполняется графа «Основной вид». </w:t>
      </w:r>
      <w:r>
        <w:br/>
      </w:r>
      <w:r>
        <w:rPr>
          <w:rFonts w:ascii="Times New Roman"/>
          <w:b w:val="false"/>
          <w:i w:val="false"/>
          <w:color w:val="000000"/>
          <w:sz w:val="28"/>
        </w:rPr>
        <w:t>
      При вводе в эксплуатацию объектов с частичным использованием возобновляемых источников энергии (кроме основного теплоснабжения и электроснабжения) заполняется графа «Вспомогательный вид».</w:t>
      </w:r>
      <w:r>
        <w:br/>
      </w:r>
      <w:r>
        <w:rPr>
          <w:rFonts w:ascii="Times New Roman"/>
          <w:b w:val="false"/>
          <w:i w:val="false"/>
          <w:color w:val="000000"/>
          <w:sz w:val="28"/>
        </w:rPr>
        <w:t>
      Раздел 11 заполняется на основании паспорта энергоэффективности и заключения технико-экономической экспертизы. Класс энергоэффективности введенного в эксплуатацию объекта ставится согласно со СН РК 2.04-21-2004 «Энергопотребление и тепловая защита гражданских зданий» и СН РК 2.04-04-2011 «Тепловая защита зданий».</w:t>
      </w:r>
      <w:r>
        <w:br/>
      </w:r>
      <w:r>
        <w:rPr>
          <w:rFonts w:ascii="Times New Roman"/>
          <w:b w:val="false"/>
          <w:i w:val="false"/>
          <w:color w:val="000000"/>
          <w:sz w:val="28"/>
        </w:rPr>
        <w:t>
      В разделе 13 необходимо указывать фактическую стоимость введенных в эксплуатацию объектов индивидуальными застройщиками, а также фермерскими (крестьянскими) хозяйствами.</w:t>
      </w:r>
      <w:r>
        <w:br/>
      </w:r>
      <w:r>
        <w:rPr>
          <w:rFonts w:ascii="Times New Roman"/>
          <w:b w:val="false"/>
          <w:i w:val="false"/>
          <w:color w:val="000000"/>
          <w:sz w:val="28"/>
        </w:rPr>
        <w:t>
      При этом, фермерские (крестьянские) хозяйства, в которых предпринимательская деятельность осуществляется в форме семейного предпринимательства либо основанного на осуществлении индивидуального предпринимательства, в разделах 13 и 13.1 указывают фактическую стоимость введенных в эксплуатацию зданий и сооружений и приобретение ими сельхозтехники, оборудования.</w:t>
      </w:r>
      <w:r>
        <w:br/>
      </w:r>
      <w:r>
        <w:rPr>
          <w:rFonts w:ascii="Times New Roman"/>
          <w:b w:val="false"/>
          <w:i w:val="false"/>
          <w:color w:val="000000"/>
          <w:sz w:val="28"/>
        </w:rPr>
        <w:t xml:space="preserve">
      6.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информационной системы «Сбор данных в он-лайн режиме», размещенного на интернет-ресурсе Комитета по статистике Министерства национальной экономики Республики Казахстан </w:t>
      </w:r>
      <w:r>
        <w:rPr>
          <w:rFonts w:ascii="Times New Roman"/>
          <w:b w:val="false"/>
          <w:i w:val="false"/>
          <w:color w:val="000000"/>
          <w:sz w:val="28"/>
          <w:u w:val="single"/>
        </w:rPr>
        <w:t>(www.stat.gov.kz).</w:t>
      </w:r>
      <w:r>
        <w:br/>
      </w:r>
      <w:r>
        <w:rPr>
          <w:rFonts w:ascii="Times New Roman"/>
          <w:b w:val="false"/>
          <w:i w:val="false"/>
          <w:color w:val="000000"/>
          <w:sz w:val="28"/>
        </w:rPr>
        <w:t>
      7. Арифметико-логический контроль:</w:t>
      </w:r>
      <w:r>
        <w:br/>
      </w:r>
      <w:r>
        <w:rPr>
          <w:rFonts w:ascii="Times New Roman"/>
          <w:b w:val="false"/>
          <w:i w:val="false"/>
          <w:color w:val="000000"/>
          <w:sz w:val="28"/>
        </w:rPr>
        <w:t>
      В разделах 2, 6, 8 заполняется только одна ячейка. Если заполнен раздел 3, то заполняются строки 4.1 и 4.2.</w:t>
      </w:r>
      <w:r>
        <w:br/>
      </w:r>
      <w:r>
        <w:rPr>
          <w:rFonts w:ascii="Times New Roman"/>
          <w:b w:val="false"/>
          <w:i w:val="false"/>
          <w:color w:val="000000"/>
          <w:sz w:val="28"/>
        </w:rPr>
        <w:t>
      Раздел 5 заполняется при вводе в эксплуатацию общежитий, школ-интернатов для детей-сирот и детей, оставшихся без попечения родителей, детских домов, домов-интернатов для престарелых, инвалидов, центров адаптации лиц без определенного места жительства и прочих жилых зданий (кроме жилых домов).</w:t>
      </w:r>
      <w:r>
        <w:br/>
      </w:r>
      <w:r>
        <w:rPr>
          <w:rFonts w:ascii="Times New Roman"/>
          <w:b w:val="false"/>
          <w:i w:val="false"/>
          <w:color w:val="000000"/>
          <w:sz w:val="28"/>
        </w:rPr>
        <w:t>
      В разделе 7 из двух ячеек строк 7.3 и 7.4, 7.5 и 7.6, 7.8 и 7.9 заполняется только одна.</w:t>
      </w:r>
      <w:r>
        <w:br/>
      </w:r>
      <w:r>
        <w:rPr>
          <w:rFonts w:ascii="Times New Roman"/>
          <w:b w:val="false"/>
          <w:i w:val="false"/>
          <w:color w:val="000000"/>
          <w:sz w:val="28"/>
        </w:rPr>
        <w:t>
      В строках 9.1-9.8 заполняются все три графы.</w:t>
      </w:r>
      <w:r>
        <w:br/>
      </w:r>
      <w:r>
        <w:rPr>
          <w:rFonts w:ascii="Times New Roman"/>
          <w:b w:val="false"/>
          <w:i w:val="false"/>
          <w:color w:val="000000"/>
          <w:sz w:val="28"/>
        </w:rPr>
        <w:t>
      При вводе в эксплуатацию жилых домов строка 12 не заполняется.</w:t>
      </w:r>
    </w:p>
    <w:bookmarkEnd w:id="11"/>
    <w:bookmarkStart w:name="z59" w:id="12"/>
    <w:p>
      <w:pPr>
        <w:spacing w:after="0"/>
        <w:ind w:left="0"/>
        <w:jc w:val="both"/>
      </w:pPr>
      <w:r>
        <w:rPr>
          <w:rFonts w:ascii="Times New Roman"/>
          <w:b w:val="false"/>
          <w:i w:val="false"/>
          <w:color w:val="000000"/>
          <w:sz w:val="28"/>
        </w:rPr>
        <w:t xml:space="preserve">
 Приложение 9 к приказу     </w:t>
      </w:r>
      <w:r>
        <w:br/>
      </w:r>
      <w:r>
        <w:rPr>
          <w:rFonts w:ascii="Times New Roman"/>
          <w:b w:val="false"/>
          <w:i w:val="false"/>
          <w:color w:val="000000"/>
          <w:sz w:val="28"/>
        </w:rPr>
        <w:t>
Председателя Комитета по статистике</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16 сентября 2015 года № 141   </w:t>
      </w:r>
    </w:p>
    <w:bookmarkEnd w:id="12"/>
    <w:tbl>
      <w:tblPr>
        <w:tblW w:w="0" w:type="auto"/>
        <w:tblCellSpacing w:w="0" w:type="auto"/>
        <w:tblBorders>
          <w:top w:val="none"/>
          <w:left w:val="none"/>
          <w:bottom w:val="none"/>
          <w:right w:val="none"/>
          <w:insideH w:val="none"/>
          <w:insideV w:val="none"/>
        </w:tblBorders>
      </w:tblPr>
      <w:tblGrid>
        <w:gridCol w:w="4666"/>
        <w:gridCol w:w="4667"/>
        <w:gridCol w:w="4667"/>
      </w:tblGrid>
      <w:tr>
        <w:trPr>
          <w:trHeight w:val="30" w:hRule="atLeast"/>
        </w:trPr>
        <w:tc>
          <w:tcPr>
            <w:tcW w:w="4666" w:type="dxa"/>
            <w:vMerge w:val="restart"/>
            <w:tcBorders/>
            <w:tcMar>
              <w:top w:w="15" w:type="dxa"/>
              <w:left w:w="15" w:type="dxa"/>
              <w:bottom w:w="15" w:type="dxa"/>
              <w:right w:w="15" w:type="dxa"/>
            </w:tcMar>
            <w:vAlign w:val="center"/>
          </w:tcPr>
          <w:p>
            <w:pPr>
              <w:spacing w:after="20"/>
              <w:ind w:left="20"/>
              <w:jc w:val="both"/>
            </w:pPr>
            <w:r>
              <w:drawing>
                <wp:inline distT="0" distB="0" distL="0" distR="0">
                  <wp:extent cx="14351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2"/>
                          <a:stretch>
                            <a:fillRect/>
                          </a:stretch>
                        </pic:blipFill>
                        <pic:spPr>
                          <a:xfrm>
                            <a:off x="0" y="0"/>
                            <a:ext cx="1435100" cy="10033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6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 Статистика комитеті төрағасының</w:t>
            </w:r>
            <w:r>
              <w:br/>
            </w:r>
            <w:r>
              <w:rPr>
                <w:rFonts w:ascii="Times New Roman"/>
                <w:b w:val="false"/>
                <w:i w:val="false"/>
                <w:color w:val="000000"/>
                <w:sz w:val="20"/>
              </w:rPr>
              <w:t>
</w:t>
            </w:r>
            <w:r>
              <w:rPr>
                <w:rFonts w:ascii="Times New Roman"/>
                <w:b/>
                <w:i w:val="false"/>
                <w:color w:val="000000"/>
                <w:sz w:val="20"/>
              </w:rPr>
              <w:t>2015 жылғы</w:t>
            </w:r>
            <w:r>
              <w:br/>
            </w:r>
            <w:r>
              <w:rPr>
                <w:rFonts w:ascii="Times New Roman"/>
                <w:b w:val="false"/>
                <w:i w:val="false"/>
                <w:color w:val="000000"/>
                <w:sz w:val="20"/>
              </w:rPr>
              <w:t>
</w:t>
            </w:r>
            <w:r>
              <w:rPr>
                <w:rFonts w:ascii="Times New Roman"/>
                <w:b/>
                <w:i w:val="false"/>
                <w:color w:val="000000"/>
                <w:sz w:val="20"/>
              </w:rPr>
              <w:t>16 қыркүйектегі № 141 бұйрығына 9-қосымша</w:t>
            </w:r>
          </w:p>
        </w:tc>
      </w:tr>
      <w:tr>
        <w:trPr>
          <w:trHeight w:val="30" w:hRule="atLeast"/>
        </w:trPr>
        <w:tc>
          <w:tcPr>
            <w:tcW w:w="0" w:type="auto"/>
            <w:vMerge/>
            <w:tcBorders>
              <w:top w:val="nil"/>
            </w:tcBorders>
          </w:tcPr>
          <w:p/>
        </w:tc>
        <w:tc>
          <w:tcPr>
            <w:tcW w:w="46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4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Приложение 13 к приказу Председателя Комитета по статистике Министерства национальной экономики Республики Казахстан </w:t>
            </w:r>
            <w:r>
              <w:rPr>
                <w:rFonts w:ascii="Times New Roman"/>
                <w:b w:val="false"/>
                <w:i w:val="false"/>
                <w:color w:val="000000"/>
                <w:sz w:val="20"/>
              </w:rPr>
              <w:t>от 27 октября 2014 года № 26</w:t>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drawing>
                <wp:inline distT="0" distB="0" distL="0" distR="0">
                  <wp:extent cx="4241800" cy="326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3"/>
                          <a:stretch>
                            <a:fillRect/>
                          </a:stretch>
                        </pic:blipFill>
                        <pic:spPr>
                          <a:xfrm>
                            <a:off x="0" y="0"/>
                            <a:ext cx="4241800" cy="3263900"/>
                          </a:xfrm>
                          <a:prstGeom prst="rect">
                            <a:avLst/>
                          </a:prstGeom>
                        </pic:spPr>
                      </pic:pic>
                    </a:graphicData>
                  </a:graphic>
                </wp:inline>
              </w:drawing>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2"/>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w:t>
            </w:r>
            <w:r>
              <w:rPr>
                <w:rFonts w:ascii="Times New Roman"/>
                <w:b w:val="false"/>
                <w:i w:val="false"/>
                <w:color w:val="1f497d"/>
                <w:sz w:val="20"/>
              </w:rPr>
              <w:t>е</w:t>
            </w:r>
            <w:r>
              <w:rPr>
                <w:rFonts w:ascii="Times New Roman"/>
                <w:b w:val="false"/>
                <w:i w:val="false"/>
                <w:color w:val="000000"/>
                <w:sz w:val="20"/>
              </w:rPr>
              <w:t xml:space="preserve">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0462102</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0462102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Құрылыс-монтаж жұмыстарын жүргізе бастағанына</w:t>
            </w:r>
            <w:r>
              <w:br/>
            </w:r>
            <w:r>
              <w:rPr>
                <w:rFonts w:ascii="Times New Roman"/>
                <w:b w:val="false"/>
                <w:i w:val="false"/>
                <w:color w:val="000000"/>
                <w:sz w:val="20"/>
              </w:rPr>
              <w:t>
</w:t>
            </w:r>
            <w:r>
              <w:rPr>
                <w:rFonts w:ascii="Times New Roman"/>
                <w:b/>
                <w:i w:val="false"/>
                <w:color w:val="000000"/>
                <w:sz w:val="20"/>
              </w:rPr>
              <w:t>хабарлама туралы сауалнама</w:t>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F-001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об уведомлении на начало производства</w:t>
            </w:r>
            <w:r>
              <w:br/>
            </w:r>
            <w:r>
              <w:rPr>
                <w:rFonts w:ascii="Times New Roman"/>
                <w:b w:val="false"/>
                <w:i w:val="false"/>
                <w:color w:val="000000"/>
                <w:sz w:val="20"/>
              </w:rPr>
              <w:t>
</w:t>
            </w:r>
            <w:r>
              <w:rPr>
                <w:rFonts w:ascii="Times New Roman"/>
                <w:b w:val="false"/>
                <w:i w:val="false"/>
                <w:color w:val="000000"/>
                <w:sz w:val="20"/>
              </w:rPr>
              <w:t>строительно-монтажных работ</w:t>
            </w:r>
          </w:p>
        </w:tc>
      </w:tr>
    </w:tbl>
    <w:tbl>
      <w:tblPr>
        <w:tblW w:w="0" w:type="auto"/>
        <w:tblCellSpacing w:w="0" w:type="auto"/>
        <w:tblBorders>
          <w:top w:val="none"/>
          <w:left w:val="none"/>
          <w:bottom w:val="none"/>
          <w:right w:val="none"/>
          <w:insideH w:val="none"/>
          <w:insideV w:val="none"/>
        </w:tblBorders>
      </w:tblPr>
      <w:tblGrid>
        <w:gridCol w:w="2227"/>
        <w:gridCol w:w="2228"/>
        <w:gridCol w:w="2396"/>
        <w:gridCol w:w="2229"/>
        <w:gridCol w:w="2691"/>
        <w:gridCol w:w="2229"/>
      </w:tblGrid>
      <w:tr>
        <w:trPr>
          <w:trHeight w:val="30" w:hRule="atLeast"/>
        </w:trPr>
        <w:tc>
          <w:tcPr>
            <w:tcW w:w="222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Жартыжылдық</w:t>
            </w:r>
            <w:r>
              <w:br/>
            </w:r>
            <w:r>
              <w:rPr>
                <w:rFonts w:ascii="Times New Roman"/>
                <w:b w:val="false"/>
                <w:i w:val="false"/>
                <w:color w:val="000000"/>
                <w:sz w:val="20"/>
              </w:rPr>
              <w:t>
</w:t>
            </w:r>
            <w:r>
              <w:rPr>
                <w:rFonts w:ascii="Times New Roman"/>
                <w:b w:val="false"/>
                <w:i w:val="false"/>
                <w:color w:val="000000"/>
                <w:sz w:val="20"/>
              </w:rPr>
              <w:t>Полугодовая</w:t>
            </w:r>
          </w:p>
        </w:tc>
        <w:tc>
          <w:tcPr>
            <w:tcW w:w="222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396" w:type="dxa"/>
            <w:tcBorders/>
            <w:tcMar>
              <w:top w:w="15" w:type="dxa"/>
              <w:left w:w="15" w:type="dxa"/>
              <w:bottom w:w="15" w:type="dxa"/>
              <w:right w:w="15" w:type="dxa"/>
            </w:tcMar>
            <w:vAlign w:val="center"/>
          </w:tcPr>
          <w:p>
            <w:pPr>
              <w:spacing w:after="20"/>
              <w:ind w:left="20"/>
              <w:jc w:val="both"/>
            </w:pPr>
            <w:r>
              <w:drawing>
                <wp:inline distT="0" distB="0" distL="0" distR="0">
                  <wp:extent cx="533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4"/>
                          <a:stretch>
                            <a:fillRect/>
                          </a:stretch>
                        </pic:blipFill>
                        <pic:spPr>
                          <a:xfrm>
                            <a:off x="0" y="0"/>
                            <a:ext cx="533400" cy="571500"/>
                          </a:xfrm>
                          <a:prstGeom prst="rect">
                            <a:avLst/>
                          </a:prstGeom>
                        </pic:spPr>
                      </pic:pic>
                    </a:graphicData>
                  </a:graphic>
                </wp:inline>
              </w:drawing>
            </w:r>
          </w:p>
        </w:tc>
        <w:tc>
          <w:tcPr>
            <w:tcW w:w="222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жартыжылдық</w:t>
            </w:r>
            <w:r>
              <w:br/>
            </w:r>
            <w:r>
              <w:rPr>
                <w:rFonts w:ascii="Times New Roman"/>
                <w:b w:val="false"/>
                <w:i w:val="false"/>
                <w:color w:val="000000"/>
                <w:sz w:val="20"/>
              </w:rPr>
              <w:t>
</w:t>
            </w:r>
            <w:r>
              <w:rPr>
                <w:rFonts w:ascii="Times New Roman"/>
                <w:b w:val="false"/>
                <w:i w:val="false"/>
                <w:color w:val="000000"/>
                <w:sz w:val="20"/>
              </w:rPr>
              <w:t>полугодие</w:t>
            </w:r>
          </w:p>
        </w:tc>
        <w:tc>
          <w:tcPr>
            <w:tcW w:w="2691" w:type="dxa"/>
            <w:tcBorders/>
            <w:tcMar>
              <w:top w:w="15" w:type="dxa"/>
              <w:left w:w="15" w:type="dxa"/>
              <w:bottom w:w="15" w:type="dxa"/>
              <w:right w:w="15" w:type="dxa"/>
            </w:tcMar>
            <w:vAlign w:val="center"/>
          </w:tcPr>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5"/>
                          <a:stretch>
                            <a:fillRect/>
                          </a:stretch>
                        </pic:blipFill>
                        <pic:spPr>
                          <a:xfrm>
                            <a:off x="0" y="0"/>
                            <a:ext cx="1473200" cy="482600"/>
                          </a:xfrm>
                          <a:prstGeom prst="rect">
                            <a:avLst/>
                          </a:prstGeom>
                        </pic:spPr>
                      </pic:pic>
                    </a:graphicData>
                  </a:graphic>
                </wp:inline>
              </w:drawing>
            </w:r>
          </w:p>
        </w:tc>
        <w:tc>
          <w:tcPr>
            <w:tcW w:w="222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сәулеттік құрылыс бақылау органдары және сәулет, қала құрылысы және құрылыс істері жөніндегі жергілікті атқарушы органдар тапсырады.</w:t>
            </w:r>
            <w:r>
              <w:br/>
            </w:r>
            <w:r>
              <w:rPr>
                <w:rFonts w:ascii="Times New Roman"/>
                <w:b w:val="false"/>
                <w:i w:val="false"/>
                <w:color w:val="000000"/>
                <w:sz w:val="20"/>
              </w:rPr>
              <w:t>
</w:t>
            </w:r>
            <w:r>
              <w:rPr>
                <w:rFonts w:ascii="Times New Roman"/>
                <w:b w:val="false"/>
                <w:i w:val="false"/>
                <w:color w:val="000000"/>
                <w:sz w:val="20"/>
              </w:rPr>
              <w:t>Представляют государственные органы архитектурно-строительного контроля и местные исполнительные органы по делам архитектуры, градостроительства и строительства.</w:t>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10-күні.</w:t>
            </w:r>
            <w:r>
              <w:br/>
            </w:r>
            <w:r>
              <w:rPr>
                <w:rFonts w:ascii="Times New Roman"/>
                <w:b w:val="false"/>
                <w:i w:val="false"/>
                <w:color w:val="000000"/>
                <w:sz w:val="20"/>
              </w:rPr>
              <w:t>
</w:t>
            </w:r>
            <w:r>
              <w:rPr>
                <w:rFonts w:ascii="Times New Roman"/>
                <w:b w:val="false"/>
                <w:i w:val="false"/>
                <w:color w:val="000000"/>
                <w:sz w:val="20"/>
              </w:rPr>
              <w:t>Срок предоставления - 10 числа после отчетного периода.</w:t>
            </w:r>
          </w:p>
        </w:tc>
      </w:tr>
    </w:tbl>
    <w:tbl>
      <w:tblPr>
        <w:tblW w:w="0" w:type="auto"/>
        <w:tblCellSpacing w:w="0" w:type="auto"/>
        <w:tblBorders>
          <w:top w:val="none"/>
          <w:left w:val="none"/>
          <w:bottom w:val="none"/>
          <w:right w:val="none"/>
          <w:insideH w:val="none"/>
          <w:insideV w:val="none"/>
        </w:tblBorders>
      </w:tblPr>
      <w:tblGrid>
        <w:gridCol w:w="2223"/>
        <w:gridCol w:w="11777"/>
      </w:tblGrid>
      <w:tr>
        <w:trPr>
          <w:trHeight w:val="30" w:hRule="atLeast"/>
        </w:trPr>
        <w:tc>
          <w:tcPr>
            <w:tcW w:w="222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11777" w:type="dxa"/>
            <w:tcBorders/>
            <w:tcMar>
              <w:top w:w="15" w:type="dxa"/>
              <w:left w:w="15" w:type="dxa"/>
              <w:bottom w:w="15" w:type="dxa"/>
              <w:right w:w="15" w:type="dxa"/>
            </w:tcMar>
            <w:vAlign w:val="center"/>
          </w:tcPr>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6"/>
                          <a:stretch>
                            <a:fillRect/>
                          </a:stretch>
                        </pic:blipFill>
                        <pic:spPr>
                          <a:xfrm>
                            <a:off x="0" y="0"/>
                            <a:ext cx="4800600" cy="4191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Жалпы мәліметтерді көрсетіңіз</w:t>
            </w:r>
            <w:r>
              <w:br/>
            </w:r>
            <w:r>
              <w:rPr>
                <w:rFonts w:ascii="Times New Roman"/>
                <w:b w:val="false"/>
                <w:i w:val="false"/>
                <w:color w:val="000000"/>
                <w:sz w:val="20"/>
              </w:rPr>
              <w:t>
</w:t>
            </w:r>
            <w:r>
              <w:rPr>
                <w:rFonts w:ascii="Times New Roman"/>
                <w:b w:val="false"/>
                <w:i w:val="false"/>
                <w:color w:val="000000"/>
                <w:sz w:val="20"/>
              </w:rPr>
              <w:t>   Укажите общие сведения</w:t>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Құрылыс салушы туралы мәліметтер, тиісті ұяшыққа</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7"/>
                          <a:stretch>
                            <a:fillRect/>
                          </a:stretch>
                        </pic:blipFill>
                        <pic:spPr>
                          <a:xfrm>
                            <a:off x="0" y="0"/>
                            <a:ext cx="330200" cy="215900"/>
                          </a:xfrm>
                          <a:prstGeom prst="rect">
                            <a:avLst/>
                          </a:prstGeom>
                        </pic:spPr>
                      </pic:pic>
                    </a:graphicData>
                  </a:graphic>
                </wp:inline>
              </w:drawing>
            </w:r>
            <w:r>
              <w:rPr>
                <w:rFonts w:ascii="Times New Roman"/>
                <w:b/>
                <w:i w:val="false"/>
                <w:color w:val="000000"/>
                <w:sz w:val="20"/>
              </w:rPr>
              <w:t>белгісін қойыңыз</w:t>
            </w:r>
            <w:r>
              <w:br/>
            </w:r>
            <w:r>
              <w:rPr>
                <w:rFonts w:ascii="Times New Roman"/>
                <w:b w:val="false"/>
                <w:i w:val="false"/>
                <w:color w:val="000000"/>
                <w:sz w:val="20"/>
              </w:rPr>
              <w:t>
</w:t>
            </w:r>
            <w:r>
              <w:rPr>
                <w:rFonts w:ascii="Times New Roman"/>
                <w:b w:val="false"/>
                <w:i w:val="false"/>
                <w:color w:val="000000"/>
                <w:sz w:val="20"/>
              </w:rPr>
              <w:t>    Сведения о застройщике, поставьте отметку</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8"/>
                          <a:stretch>
                            <a:fillRect/>
                          </a:stretch>
                        </pic:blipFill>
                        <pic:spPr>
                          <a:xfrm>
                            <a:off x="0" y="0"/>
                            <a:ext cx="330200" cy="215900"/>
                          </a:xfrm>
                          <a:prstGeom prst="rect">
                            <a:avLst/>
                          </a:prstGeom>
                        </pic:spPr>
                      </pic:pic>
                    </a:graphicData>
                  </a:graphic>
                </wp:inline>
              </w:drawing>
            </w:r>
            <w:r>
              <w:rPr>
                <w:rFonts w:ascii="Times New Roman"/>
                <w:b w:val="false"/>
                <w:i w:val="false"/>
                <w:color w:val="000000"/>
                <w:sz w:val="20"/>
              </w:rPr>
              <w:t>в соответствующей ячейке.</w:t>
            </w:r>
          </w:p>
        </w:tc>
      </w:tr>
    </w:tbl>
    <w:tbl>
      <w:tblPr>
        <w:tblW w:w="0" w:type="auto"/>
        <w:tblCellSpacing w:w="0" w:type="auto"/>
        <w:tblBorders>
          <w:top w:val="none"/>
          <w:left w:val="none"/>
          <w:bottom w:val="none"/>
          <w:right w:val="none"/>
          <w:insideH w:val="none"/>
          <w:insideV w:val="none"/>
        </w:tblBorders>
      </w:tblPr>
      <w:tblGrid>
        <w:gridCol w:w="3500"/>
        <w:gridCol w:w="3500"/>
        <w:gridCol w:w="3500"/>
        <w:gridCol w:w="3500"/>
      </w:tblGrid>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 заңды тұлға</w:t>
            </w:r>
            <w:r>
              <w:br/>
            </w:r>
            <w:r>
              <w:rPr>
                <w:rFonts w:ascii="Times New Roman"/>
                <w:b w:val="false"/>
                <w:i w:val="false"/>
                <w:color w:val="000000"/>
                <w:sz w:val="20"/>
              </w:rPr>
              <w:t>
</w:t>
            </w:r>
            <w:r>
              <w:rPr>
                <w:rFonts w:ascii="Times New Roman"/>
                <w:b w:val="false"/>
                <w:i w:val="false"/>
                <w:color w:val="000000"/>
                <w:sz w:val="20"/>
              </w:rPr>
              <w:t>юридическое лицо</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9"/>
                          <a:stretch>
                            <a:fillRect/>
                          </a:stretch>
                        </pic:blipFill>
                        <pic:spPr>
                          <a:xfrm>
                            <a:off x="0" y="0"/>
                            <a:ext cx="533400" cy="4064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 жеке тұлға</w:t>
            </w:r>
            <w:r>
              <w:br/>
            </w:r>
            <w:r>
              <w:rPr>
                <w:rFonts w:ascii="Times New Roman"/>
                <w:b w:val="false"/>
                <w:i w:val="false"/>
                <w:color w:val="000000"/>
                <w:sz w:val="20"/>
              </w:rPr>
              <w:t>
</w:t>
            </w:r>
            <w:r>
              <w:rPr>
                <w:rFonts w:ascii="Times New Roman"/>
                <w:b w:val="false"/>
                <w:i w:val="false"/>
                <w:color w:val="000000"/>
                <w:sz w:val="20"/>
              </w:rPr>
              <w:t>физическое лицо</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0"/>
                          <a:stretch>
                            <a:fillRect/>
                          </a:stretch>
                        </pic:blipFill>
                        <pic:spPr>
                          <a:xfrm>
                            <a:off x="0" y="0"/>
                            <a:ext cx="533400" cy="4064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5306"/>
        <w:gridCol w:w="8694"/>
      </w:tblGrid>
      <w:tr>
        <w:trPr>
          <w:trHeight w:val="30" w:hRule="atLeast"/>
        </w:trPr>
        <w:tc>
          <w:tcPr>
            <w:tcW w:w="530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Заңды тұлға үшін құрылыс салушының атауы немесе жеке тұлға үшін тегі</w:t>
            </w:r>
            <w:r>
              <w:br/>
            </w:r>
            <w:r>
              <w:rPr>
                <w:rFonts w:ascii="Times New Roman"/>
                <w:b w:val="false"/>
                <w:i w:val="false"/>
                <w:color w:val="000000"/>
                <w:sz w:val="20"/>
              </w:rPr>
              <w:t>
</w:t>
            </w:r>
            <w:r>
              <w:rPr>
                <w:rFonts w:ascii="Times New Roman"/>
                <w:b w:val="false"/>
                <w:i w:val="false"/>
                <w:color w:val="000000"/>
                <w:sz w:val="20"/>
              </w:rPr>
              <w:t>Наименование застройщика для юридического лица или фамилию для физического лица</w:t>
            </w:r>
          </w:p>
        </w:tc>
        <w:tc>
          <w:tcPr>
            <w:tcW w:w="8694" w:type="dxa"/>
            <w:tcBorders/>
            <w:tcMar>
              <w:top w:w="15" w:type="dxa"/>
              <w:left w:w="15" w:type="dxa"/>
              <w:bottom w:w="15" w:type="dxa"/>
              <w:right w:w="15" w:type="dxa"/>
            </w:tcMar>
            <w:vAlign w:val="center"/>
          </w:tcPr>
          <w:p>
            <w:pPr>
              <w:spacing w:after="20"/>
              <w:ind w:left="20"/>
              <w:jc w:val="both"/>
            </w:pPr>
            <w:r>
              <w:drawing>
                <wp:inline distT="0" distB="0" distL="0" distR="0">
                  <wp:extent cx="54610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1"/>
                          <a:stretch>
                            <a:fillRect/>
                          </a:stretch>
                        </pic:blipFill>
                        <pic:spPr>
                          <a:xfrm>
                            <a:off x="0" y="0"/>
                            <a:ext cx="5461000" cy="4699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 Заңды тұлғаның - құрылыс салушының БСН коды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БИН юридического лица - застройщика (заполняется работником органа статистики при сдаче статистической формы на бумажном носителе)</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40259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2"/>
                          <a:stretch>
                            <a:fillRect/>
                          </a:stretch>
                        </pic:blipFill>
                        <pic:spPr>
                          <a:xfrm>
                            <a:off x="0" y="0"/>
                            <a:ext cx="4025900" cy="5969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 Құрылыс салушы құрылыс-монтаж жұмыстарын жүргізе бастағаны туралы бірнеше хабарлама жолдаған жағдайда объектінің реттік нөмірін көрсетіңіз</w:t>
            </w:r>
            <w:r>
              <w:br/>
            </w:r>
            <w:r>
              <w:rPr>
                <w:rFonts w:ascii="Times New Roman"/>
                <w:b w:val="false"/>
                <w:i w:val="false"/>
                <w:color w:val="000000"/>
                <w:sz w:val="20"/>
              </w:rPr>
              <w:t>
</w:t>
            </w:r>
            <w:r>
              <w:rPr>
                <w:rFonts w:ascii="Times New Roman"/>
                <w:b w:val="false"/>
                <w:i w:val="false"/>
                <w:color w:val="000000"/>
                <w:sz w:val="20"/>
              </w:rPr>
              <w:t>В случае если застройщиком направлено несколько уведомлений о начале производства строительно-монтажных работ укажите порядковый номер объекта</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42926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3"/>
                          <a:stretch>
                            <a:fillRect/>
                          </a:stretch>
                        </pic:blipFill>
                        <pic:spPr>
                          <a:xfrm>
                            <a:off x="0" y="0"/>
                            <a:ext cx="4292600" cy="8382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5706"/>
        <w:gridCol w:w="8294"/>
      </w:tblGrid>
      <w:tr>
        <w:trPr>
          <w:trHeight w:val="30" w:hRule="atLeast"/>
        </w:trPr>
        <w:tc>
          <w:tcPr>
            <w:tcW w:w="570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Объект түрінің атауы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Наименование вида объекта</w:t>
            </w:r>
          </w:p>
        </w:tc>
        <w:tc>
          <w:tcPr>
            <w:tcW w:w="8294" w:type="dxa"/>
            <w:tcBorders/>
            <w:tcMar>
              <w:top w:w="15" w:type="dxa"/>
              <w:left w:w="15" w:type="dxa"/>
              <w:bottom w:w="15" w:type="dxa"/>
              <w:right w:w="15" w:type="dxa"/>
            </w:tcMar>
            <w:vAlign w:val="center"/>
          </w:tcPr>
          <w:p>
            <w:pPr>
              <w:spacing w:after="20"/>
              <w:ind w:left="20"/>
              <w:jc w:val="both"/>
            </w:pPr>
            <w:r>
              <w:drawing>
                <wp:inline distT="0" distB="0" distL="0" distR="0">
                  <wp:extent cx="52070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4"/>
                          <a:stretch>
                            <a:fillRect/>
                          </a:stretch>
                        </pic:blipFill>
                        <pic:spPr>
                          <a:xfrm>
                            <a:off x="0" y="0"/>
                            <a:ext cx="5207000" cy="5588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Объектінің орналасқан жері (облыс, қала, аудан, елді мекен)</w:t>
            </w:r>
            <w:r>
              <w:br/>
            </w:r>
            <w:r>
              <w:rPr>
                <w:rFonts w:ascii="Times New Roman"/>
                <w:b w:val="false"/>
                <w:i w:val="false"/>
                <w:color w:val="000000"/>
                <w:sz w:val="20"/>
              </w:rPr>
              <w:t>
</w:t>
            </w:r>
            <w:r>
              <w:rPr>
                <w:rFonts w:ascii="Times New Roman"/>
                <w:b w:val="false"/>
                <w:i w:val="false"/>
                <w:color w:val="000000"/>
                <w:sz w:val="20"/>
              </w:rPr>
              <w:t>    Местонахождение объекта (область, город, район, населенный пункт)</w:t>
            </w:r>
          </w:p>
        </w:tc>
      </w:tr>
      <w:tr>
        <w:trPr>
          <w:trHeight w:val="30" w:hRule="atLeast"/>
        </w:trPr>
        <w:tc>
          <w:tcPr>
            <w:tcW w:w="14000" w:type="dxa"/>
            <w:tcBorders/>
            <w:tcMar>
              <w:top w:w="15" w:type="dxa"/>
              <w:left w:w="15" w:type="dxa"/>
              <w:bottom w:w="15" w:type="dxa"/>
              <w:right w:w="15" w:type="dxa"/>
            </w:tcMar>
            <w:vAlign w:val="center"/>
          </w:tcPr>
          <w:p>
            <w:pPr>
              <w:spacing w:after="20"/>
              <w:ind w:left="20"/>
              <w:jc w:val="both"/>
            </w:pPr>
            <w:r>
              <w:drawing>
                <wp:inline distT="0" distB="0" distL="0" distR="0">
                  <wp:extent cx="7162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5"/>
                          <a:stretch>
                            <a:fillRect/>
                          </a:stretch>
                        </pic:blipFill>
                        <pic:spPr>
                          <a:xfrm>
                            <a:off x="0" y="0"/>
                            <a:ext cx="7162800" cy="4699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Әкімшілік-аумақтық объектілер жіктеуішіне сәйкес аумақтың коды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территории согласно Классификатору административно -территориальных объектов (заполняется работником органа статистики при сдаче статистической формы на бумажном носителе)</w:t>
            </w:r>
          </w:p>
        </w:tc>
      </w:tr>
      <w:tr>
        <w:trPr>
          <w:trHeight w:val="30" w:hRule="atLeast"/>
        </w:trPr>
        <w:tc>
          <w:tcPr>
            <w:tcW w:w="14000" w:type="dxa"/>
            <w:tcBorders/>
            <w:tcMar>
              <w:top w:w="15" w:type="dxa"/>
              <w:left w:w="15" w:type="dxa"/>
              <w:bottom w:w="15" w:type="dxa"/>
              <w:right w:w="15" w:type="dxa"/>
            </w:tcMar>
            <w:vAlign w:val="center"/>
          </w:tcPr>
          <w:p>
            <w:pPr>
              <w:spacing w:after="20"/>
              <w:ind w:left="20"/>
              <w:jc w:val="both"/>
            </w:pPr>
            <w:r>
              <w:drawing>
                <wp:inline distT="0" distB="0" distL="0" distR="0">
                  <wp:extent cx="45720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6"/>
                          <a:stretch>
                            <a:fillRect/>
                          </a:stretch>
                        </pic:blipFill>
                        <pic:spPr>
                          <a:xfrm>
                            <a:off x="0" y="0"/>
                            <a:ext cx="4572000" cy="4699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Құрылыс-монтаж жұмыстарын жүргізе бастағаны туралы хабарламаның тіркелу күні (күні, айы, жылы)</w:t>
            </w:r>
            <w:r>
              <w:br/>
            </w:r>
            <w:r>
              <w:rPr>
                <w:rFonts w:ascii="Times New Roman"/>
                <w:b w:val="false"/>
                <w:i w:val="false"/>
                <w:color w:val="000000"/>
                <w:sz w:val="20"/>
              </w:rPr>
              <w:t>
</w:t>
            </w:r>
            <w:r>
              <w:rPr>
                <w:rFonts w:ascii="Times New Roman"/>
                <w:b w:val="false"/>
                <w:i w:val="false"/>
                <w:color w:val="000000"/>
                <w:sz w:val="20"/>
              </w:rPr>
              <w:t xml:space="preserve">Дата регистрации уведомления о начале строительно-монтажных работ (число, месяц, год) </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Құрылыстың басталған күні (күні, айы, жылы)</w:t>
            </w:r>
            <w:r>
              <w:br/>
            </w:r>
            <w:r>
              <w:rPr>
                <w:rFonts w:ascii="Times New Roman"/>
                <w:b w:val="false"/>
                <w:i w:val="false"/>
                <w:color w:val="000000"/>
                <w:sz w:val="20"/>
              </w:rPr>
              <w:t>
</w:t>
            </w:r>
            <w:r>
              <w:rPr>
                <w:rFonts w:ascii="Times New Roman"/>
                <w:b w:val="false"/>
                <w:i w:val="false"/>
                <w:color w:val="000000"/>
                <w:sz w:val="20"/>
              </w:rPr>
              <w:t>Дата начала строительства (число, месяц, год)</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23241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7"/>
                          <a:stretch>
                            <a:fillRect/>
                          </a:stretch>
                        </pic:blipFill>
                        <pic:spPr>
                          <a:xfrm>
                            <a:off x="0" y="0"/>
                            <a:ext cx="2324100" cy="698500"/>
                          </a:xfrm>
                          <a:prstGeom prst="rect">
                            <a:avLst/>
                          </a:prstGeom>
                        </pic:spPr>
                      </pic:pic>
                    </a:graphicData>
                  </a:graphic>
                </wp:inline>
              </w:drawing>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Жоба бойынша құрылыстың ұзақтығы, айлар</w:t>
            </w:r>
            <w:r>
              <w:br/>
            </w:r>
            <w:r>
              <w:rPr>
                <w:rFonts w:ascii="Times New Roman"/>
                <w:b w:val="false"/>
                <w:i w:val="false"/>
                <w:color w:val="000000"/>
                <w:sz w:val="20"/>
              </w:rPr>
              <w:t>
</w:t>
            </w:r>
            <w:r>
              <w:rPr>
                <w:rFonts w:ascii="Times New Roman"/>
                <w:b w:val="false"/>
                <w:i w:val="false"/>
                <w:color w:val="000000"/>
                <w:sz w:val="20"/>
              </w:rPr>
              <w:t>Продолжительность строительства по проекту, месяцев</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23241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8"/>
                          <a:stretch>
                            <a:fillRect/>
                          </a:stretch>
                        </pic:blipFill>
                        <pic:spPr>
                          <a:xfrm>
                            <a:off x="0" y="0"/>
                            <a:ext cx="2324100" cy="698500"/>
                          </a:xfrm>
                          <a:prstGeom prst="rect">
                            <a:avLst/>
                          </a:prstGeom>
                        </pic:spPr>
                      </pic:pic>
                    </a:graphicData>
                  </a:graphic>
                </wp:inline>
              </w:drawing>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«Объектілер және қуаттар түрлерінің тізбесіне» сәйкес объект түрінің коды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вида объекта согласно «Перечню видов объектов и мощностей» (заполняется работником органа статистики при сдаче статистической формы на бумажном носителе)</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270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9"/>
                          <a:stretch>
                            <a:fillRect/>
                          </a:stretch>
                        </pic:blipFill>
                        <pic:spPr>
                          <a:xfrm>
                            <a:off x="0" y="0"/>
                            <a:ext cx="2705100" cy="279400"/>
                          </a:xfrm>
                          <a:prstGeom prst="rect">
                            <a:avLst/>
                          </a:prstGeom>
                        </pic:spPr>
                      </pic:pic>
                    </a:graphicData>
                  </a:graphic>
                </wp:inline>
              </w:drawing>
            </w:r>
          </w:p>
        </w:tc>
      </w:tr>
    </w:tbl>
    <w:p>
      <w:pPr>
        <w:spacing w:after="0"/>
        <w:ind w:left="0"/>
        <w:jc w:val="both"/>
      </w:pPr>
      <w:r>
        <w:rPr>
          <w:rFonts w:ascii="Times New Roman"/>
          <w:b w:val="false"/>
          <w:i w:val="false"/>
          <w:color w:val="000000"/>
          <w:sz w:val="28"/>
        </w:rPr>
        <w:t>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Қ</w:t>
      </w:r>
      <w:r>
        <w:rPr>
          <w:rFonts w:ascii="Times New Roman"/>
          <w:b/>
          <w:i w:val="false"/>
          <w:color w:val="000000"/>
          <w:sz w:val="28"/>
        </w:rPr>
        <w:t>аза</w:t>
      </w:r>
      <w:r>
        <w:rPr>
          <w:rFonts w:ascii="Times New Roman"/>
          <w:b/>
          <w:i w:val="false"/>
          <w:color w:val="000000"/>
          <w:sz w:val="28"/>
        </w:rPr>
        <w:t>қ</w:t>
      </w:r>
      <w:r>
        <w:rPr>
          <w:rFonts w:ascii="Times New Roman"/>
          <w:b/>
          <w:i w:val="false"/>
          <w:color w:val="000000"/>
          <w:sz w:val="28"/>
        </w:rPr>
        <w:t xml:space="preserve">стан Республикасы </w:t>
      </w:r>
      <w:r>
        <w:rPr>
          <w:rFonts w:ascii="Times New Roman"/>
          <w:b/>
          <w:i w:val="false"/>
          <w:color w:val="000000"/>
          <w:sz w:val="28"/>
        </w:rPr>
        <w:t>Ұ</w:t>
      </w:r>
      <w:r>
        <w:rPr>
          <w:rFonts w:ascii="Times New Roman"/>
          <w:b/>
          <w:i w:val="false"/>
          <w:color w:val="000000"/>
          <w:sz w:val="28"/>
        </w:rPr>
        <w:t>лтты</w:t>
      </w:r>
      <w:r>
        <w:rPr>
          <w:rFonts w:ascii="Times New Roman"/>
          <w:b/>
          <w:i w:val="false"/>
          <w:color w:val="000000"/>
          <w:sz w:val="28"/>
        </w:rPr>
        <w:t>қ</w:t>
      </w:r>
      <w:r>
        <w:rPr>
          <w:rFonts w:ascii="Times New Roman"/>
          <w:b/>
          <w:i w:val="false"/>
          <w:color w:val="000000"/>
          <w:sz w:val="28"/>
        </w:rPr>
        <w:t xml:space="preserve"> экономика министрлігі Статистика комитетіні</w:t>
      </w:r>
      <w:r>
        <w:rPr>
          <w:rFonts w:ascii="Times New Roman"/>
          <w:b/>
          <w:i w:val="false"/>
          <w:color w:val="000000"/>
          <w:sz w:val="28"/>
        </w:rPr>
        <w:t>ң</w:t>
      </w:r>
      <w:r>
        <w:br/>
      </w:r>
      <w:r>
        <w:rPr>
          <w:rFonts w:ascii="Times New Roman"/>
          <w:b w:val="false"/>
          <w:i w:val="false"/>
          <w:color w:val="000000"/>
          <w:sz w:val="28"/>
        </w:rPr>
        <w:t>
</w:t>
      </w:r>
      <w:r>
        <w:rPr>
          <w:rFonts w:ascii="Times New Roman"/>
          <w:b/>
          <w:i w:val="false"/>
          <w:color w:val="000000"/>
          <w:sz w:val="28"/>
        </w:rPr>
        <w:t>Интернет-ресурсында «Респонденттерге» б</w:t>
      </w:r>
      <w:r>
        <w:rPr>
          <w:rFonts w:ascii="Times New Roman"/>
          <w:b/>
          <w:i w:val="false"/>
          <w:color w:val="000000"/>
          <w:sz w:val="28"/>
        </w:rPr>
        <w:t>ө</w:t>
      </w:r>
      <w:r>
        <w:rPr>
          <w:rFonts w:ascii="Times New Roman"/>
          <w:b/>
          <w:i w:val="false"/>
          <w:color w:val="000000"/>
          <w:sz w:val="28"/>
        </w:rPr>
        <w:t>лімінде орналас</w:t>
      </w:r>
      <w:r>
        <w:rPr>
          <w:rFonts w:ascii="Times New Roman"/>
          <w:b/>
          <w:i w:val="false"/>
          <w:color w:val="000000"/>
          <w:sz w:val="28"/>
        </w:rPr>
        <w:t>қ</w:t>
      </w:r>
      <w:r>
        <w:rPr>
          <w:rFonts w:ascii="Times New Roman"/>
          <w:b/>
          <w:i w:val="false"/>
          <w:color w:val="000000"/>
          <w:sz w:val="28"/>
        </w:rPr>
        <w:t>ан «</w:t>
      </w:r>
      <w:r>
        <w:rPr>
          <w:rFonts w:ascii="Times New Roman"/>
          <w:b/>
          <w:i w:val="false"/>
          <w:color w:val="000000"/>
          <w:sz w:val="28"/>
        </w:rPr>
        <w:t>Объектілер</w:t>
      </w:r>
      <w:r>
        <w:br/>
      </w:r>
      <w:r>
        <w:rPr>
          <w:rFonts w:ascii="Times New Roman"/>
          <w:b w:val="false"/>
          <w:i w:val="false"/>
          <w:color w:val="000000"/>
          <w:sz w:val="28"/>
        </w:rPr>
        <w:t>
</w:t>
      </w:r>
      <w:r>
        <w:rPr>
          <w:rFonts w:ascii="Times New Roman"/>
          <w:b/>
          <w:i w:val="false"/>
          <w:color w:val="000000"/>
          <w:sz w:val="28"/>
        </w:rPr>
        <w:t>ж</w:t>
      </w:r>
      <w:r>
        <w:rPr>
          <w:rFonts w:ascii="Times New Roman"/>
          <w:b/>
          <w:i w:val="false"/>
          <w:color w:val="000000"/>
          <w:sz w:val="28"/>
        </w:rPr>
        <w:t>ә</w:t>
      </w:r>
      <w:r>
        <w:rPr>
          <w:rFonts w:ascii="Times New Roman"/>
          <w:b/>
          <w:i w:val="false"/>
          <w:color w:val="000000"/>
          <w:sz w:val="28"/>
        </w:rPr>
        <w:t xml:space="preserve">не </w:t>
      </w:r>
      <w:r>
        <w:rPr>
          <w:rFonts w:ascii="Times New Roman"/>
          <w:b/>
          <w:i w:val="false"/>
          <w:color w:val="000000"/>
          <w:sz w:val="28"/>
        </w:rPr>
        <w:t>қ</w:t>
      </w:r>
      <w:r>
        <w:rPr>
          <w:rFonts w:ascii="Times New Roman"/>
          <w:b/>
          <w:i w:val="false"/>
          <w:color w:val="000000"/>
          <w:sz w:val="28"/>
        </w:rPr>
        <w:t>уаттар т</w:t>
      </w:r>
      <w:r>
        <w:rPr>
          <w:rFonts w:ascii="Times New Roman"/>
          <w:b/>
          <w:i w:val="false"/>
          <w:color w:val="000000"/>
          <w:sz w:val="28"/>
        </w:rPr>
        <w:t>ү</w:t>
      </w:r>
      <w:r>
        <w:rPr>
          <w:rFonts w:ascii="Times New Roman"/>
          <w:b/>
          <w:i w:val="false"/>
          <w:color w:val="000000"/>
          <w:sz w:val="28"/>
        </w:rPr>
        <w:t>рлеріні</w:t>
      </w:r>
      <w:r>
        <w:rPr>
          <w:rFonts w:ascii="Times New Roman"/>
          <w:b/>
          <w:i w:val="false"/>
          <w:color w:val="000000"/>
          <w:sz w:val="28"/>
        </w:rPr>
        <w:t>ң</w:t>
      </w:r>
      <w:r>
        <w:rPr>
          <w:rFonts w:ascii="Times New Roman"/>
          <w:b/>
          <w:i w:val="false"/>
          <w:color w:val="000000"/>
          <w:sz w:val="28"/>
        </w:rPr>
        <w:t xml:space="preserve"> тізбесіне</w:t>
      </w:r>
      <w:r>
        <w:rPr>
          <w:rFonts w:ascii="Times New Roman"/>
          <w:b/>
          <w:i w:val="false"/>
          <w:color w:val="000000"/>
          <w:sz w:val="28"/>
        </w:rPr>
        <w:t>» с</w:t>
      </w:r>
      <w:r>
        <w:rPr>
          <w:rFonts w:ascii="Times New Roman"/>
          <w:b/>
          <w:i w:val="false"/>
          <w:color w:val="000000"/>
          <w:sz w:val="28"/>
        </w:rPr>
        <w:t>ә</w:t>
      </w:r>
      <w:r>
        <w:rPr>
          <w:rFonts w:ascii="Times New Roman"/>
          <w:b/>
          <w:i w:val="false"/>
          <w:color w:val="000000"/>
          <w:sz w:val="28"/>
        </w:rPr>
        <w:t>йкес толтырылады</w:t>
      </w:r>
      <w:r>
        <w:br/>
      </w:r>
      <w:r>
        <w:rPr>
          <w:rFonts w:ascii="Times New Roman"/>
          <w:b w:val="false"/>
          <w:i w:val="false"/>
          <w:color w:val="000000"/>
          <w:sz w:val="28"/>
        </w:rPr>
        <w:t>
</w:t>
      </w:r>
      <w:r>
        <w:rPr>
          <w:rFonts w:ascii="Times New Roman"/>
          <w:b w:val="false"/>
          <w:i w:val="false"/>
          <w:color w:val="000000"/>
          <w:sz w:val="28"/>
        </w:rPr>
        <w:t>Заполняется согласно «Перечню видов объектов и мощностей», размещенному на интернет –</w:t>
      </w:r>
      <w:r>
        <w:br/>
      </w:r>
      <w:r>
        <w:rPr>
          <w:rFonts w:ascii="Times New Roman"/>
          <w:b w:val="false"/>
          <w:i w:val="false"/>
          <w:color w:val="000000"/>
          <w:sz w:val="28"/>
        </w:rPr>
        <w:t>
</w:t>
      </w:r>
      <w:r>
        <w:rPr>
          <w:rFonts w:ascii="Times New Roman"/>
          <w:b w:val="false"/>
          <w:i w:val="false"/>
          <w:color w:val="000000"/>
          <w:sz w:val="28"/>
        </w:rPr>
        <w:t>ресурсе Комитета по статистике Министерства национальной экономики Республики</w:t>
      </w:r>
      <w:r>
        <w:br/>
      </w:r>
      <w:r>
        <w:rPr>
          <w:rFonts w:ascii="Times New Roman"/>
          <w:b w:val="false"/>
          <w:i w:val="false"/>
          <w:color w:val="000000"/>
          <w:sz w:val="28"/>
        </w:rPr>
        <w:t>
</w:t>
      </w:r>
      <w:r>
        <w:rPr>
          <w:rFonts w:ascii="Times New Roman"/>
          <w:b w:val="false"/>
          <w:i w:val="false"/>
          <w:color w:val="000000"/>
          <w:sz w:val="28"/>
        </w:rPr>
        <w:t>Казахстан в разделе «Для респондентов»</w:t>
      </w:r>
    </w:p>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2.Құрылысты қаржыландырудың басым көзі, тиісті ұяшыққа</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0"/>
                          <a:stretch>
                            <a:fillRect/>
                          </a:stretch>
                        </pic:blipFill>
                        <pic:spPr>
                          <a:xfrm>
                            <a:off x="0" y="0"/>
                            <a:ext cx="330200" cy="215900"/>
                          </a:xfrm>
                          <a:prstGeom prst="rect">
                            <a:avLst/>
                          </a:prstGeom>
                        </pic:spPr>
                      </pic:pic>
                    </a:graphicData>
                  </a:graphic>
                </wp:inline>
              </w:drawing>
            </w:r>
            <w:r>
              <w:rPr>
                <w:rFonts w:ascii="Times New Roman"/>
                <w:b/>
                <w:i w:val="false"/>
                <w:color w:val="000000"/>
                <w:sz w:val="20"/>
              </w:rPr>
              <w:t>белгісін қойыңыз</w:t>
            </w:r>
            <w:r>
              <w:br/>
            </w:r>
            <w:r>
              <w:rPr>
                <w:rFonts w:ascii="Times New Roman"/>
                <w:b w:val="false"/>
                <w:i w:val="false"/>
                <w:color w:val="000000"/>
                <w:sz w:val="20"/>
              </w:rPr>
              <w:t>
</w:t>
            </w:r>
            <w:r>
              <w:rPr>
                <w:rFonts w:ascii="Times New Roman"/>
                <w:b w:val="false"/>
                <w:i w:val="false"/>
                <w:color w:val="000000"/>
                <w:sz w:val="20"/>
              </w:rPr>
              <w:t>Преобладающий источник финансирования строительства, поставьте отметку</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1"/>
                          <a:stretch>
                            <a:fillRect/>
                          </a:stretch>
                        </pic:blipFill>
                        <pic:spPr>
                          <a:xfrm>
                            <a:off x="0" y="0"/>
                            <a:ext cx="330200" cy="215900"/>
                          </a:xfrm>
                          <a:prstGeom prst="rect">
                            <a:avLst/>
                          </a:prstGeom>
                        </pic:spPr>
                      </pic:pic>
                    </a:graphicData>
                  </a:graphic>
                </wp:inline>
              </w:drawing>
            </w:r>
            <w:r>
              <w:rPr>
                <w:rFonts w:ascii="Times New Roman"/>
                <w:b w:val="false"/>
                <w:i w:val="false"/>
                <w:color w:val="000000"/>
                <w:sz w:val="20"/>
              </w:rPr>
              <w:t>в соответствующей ячейке.</w:t>
            </w:r>
          </w:p>
        </w:tc>
      </w:tr>
    </w:tbl>
    <w:tbl>
      <w:tblPr>
        <w:tblW w:w="0" w:type="auto"/>
        <w:tblCellSpacing w:w="0" w:type="auto"/>
        <w:tblBorders>
          <w:top w:val="none"/>
          <w:left w:val="none"/>
          <w:bottom w:val="none"/>
          <w:right w:val="none"/>
          <w:insideH w:val="none"/>
          <w:insideV w:val="none"/>
        </w:tblBorders>
      </w:tblPr>
      <w:tblGrid>
        <w:gridCol w:w="4599"/>
        <w:gridCol w:w="2430"/>
        <w:gridCol w:w="4479"/>
        <w:gridCol w:w="2492"/>
      </w:tblGrid>
      <w:tr>
        <w:trPr>
          <w:trHeight w:val="30" w:hRule="atLeast"/>
        </w:trPr>
        <w:tc>
          <w:tcPr>
            <w:tcW w:w="459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Республикалық бюджет</w:t>
            </w:r>
            <w:r>
              <w:br/>
            </w:r>
            <w:r>
              <w:rPr>
                <w:rFonts w:ascii="Times New Roman"/>
                <w:b w:val="false"/>
                <w:i w:val="false"/>
                <w:color w:val="000000"/>
                <w:sz w:val="20"/>
              </w:rPr>
              <w:t>
</w:t>
            </w:r>
            <w:r>
              <w:rPr>
                <w:rFonts w:ascii="Times New Roman"/>
                <w:b w:val="false"/>
                <w:i w:val="false"/>
                <w:color w:val="000000"/>
                <w:sz w:val="20"/>
              </w:rPr>
              <w:t>Республиканский бюджет</w:t>
            </w:r>
          </w:p>
        </w:tc>
        <w:tc>
          <w:tcPr>
            <w:tcW w:w="243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2"/>
                          <a:stretch>
                            <a:fillRect/>
                          </a:stretch>
                        </pic:blipFill>
                        <pic:spPr>
                          <a:xfrm>
                            <a:off x="0" y="0"/>
                            <a:ext cx="533400" cy="406400"/>
                          </a:xfrm>
                          <a:prstGeom prst="rect">
                            <a:avLst/>
                          </a:prstGeom>
                        </pic:spPr>
                      </pic:pic>
                    </a:graphicData>
                  </a:graphic>
                </wp:inline>
              </w:drawing>
            </w:r>
          </w:p>
        </w:tc>
        <w:tc>
          <w:tcPr>
            <w:tcW w:w="447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Банк кредиттері</w:t>
            </w:r>
            <w:r>
              <w:br/>
            </w:r>
            <w:r>
              <w:rPr>
                <w:rFonts w:ascii="Times New Roman"/>
                <w:b w:val="false"/>
                <w:i w:val="false"/>
                <w:color w:val="000000"/>
                <w:sz w:val="20"/>
              </w:rPr>
              <w:t>
</w:t>
            </w:r>
            <w:r>
              <w:rPr>
                <w:rFonts w:ascii="Times New Roman"/>
                <w:b w:val="false"/>
                <w:i w:val="false"/>
                <w:color w:val="000000"/>
                <w:sz w:val="20"/>
              </w:rPr>
              <w:t>Кредиты банков</w:t>
            </w:r>
          </w:p>
        </w:tc>
        <w:tc>
          <w:tcPr>
            <w:tcW w:w="2492"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3"/>
                          <a:stretch>
                            <a:fillRect/>
                          </a:stretch>
                        </pic:blipFill>
                        <pic:spPr>
                          <a:xfrm>
                            <a:off x="0" y="0"/>
                            <a:ext cx="533400" cy="406400"/>
                          </a:xfrm>
                          <a:prstGeom prst="rect">
                            <a:avLst/>
                          </a:prstGeom>
                        </pic:spPr>
                      </pic:pic>
                    </a:graphicData>
                  </a:graphic>
                </wp:inline>
              </w:drawing>
            </w:r>
          </w:p>
        </w:tc>
      </w:tr>
      <w:tr>
        <w:trPr>
          <w:trHeight w:val="30" w:hRule="atLeast"/>
        </w:trPr>
        <w:tc>
          <w:tcPr>
            <w:tcW w:w="459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Жергілікті бюджет</w:t>
            </w:r>
            <w:r>
              <w:br/>
            </w:r>
            <w:r>
              <w:rPr>
                <w:rFonts w:ascii="Times New Roman"/>
                <w:b w:val="false"/>
                <w:i w:val="false"/>
                <w:color w:val="000000"/>
                <w:sz w:val="20"/>
              </w:rPr>
              <w:t>
</w:t>
            </w:r>
            <w:r>
              <w:rPr>
                <w:rFonts w:ascii="Times New Roman"/>
                <w:b w:val="false"/>
                <w:i w:val="false"/>
                <w:color w:val="000000"/>
                <w:sz w:val="20"/>
              </w:rPr>
              <w:t>Местный бюджет</w:t>
            </w:r>
          </w:p>
        </w:tc>
        <w:tc>
          <w:tcPr>
            <w:tcW w:w="243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4"/>
                          <a:stretch>
                            <a:fillRect/>
                          </a:stretch>
                        </pic:blipFill>
                        <pic:spPr>
                          <a:xfrm>
                            <a:off x="0" y="0"/>
                            <a:ext cx="533400" cy="406400"/>
                          </a:xfrm>
                          <a:prstGeom prst="rect">
                            <a:avLst/>
                          </a:prstGeom>
                        </pic:spPr>
                      </pic:pic>
                    </a:graphicData>
                  </a:graphic>
                </wp:inline>
              </w:drawing>
            </w:r>
          </w:p>
        </w:tc>
        <w:tc>
          <w:tcPr>
            <w:tcW w:w="447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 шетел банктерінің кредиттері</w:t>
            </w:r>
            <w:r>
              <w:br/>
            </w:r>
            <w:r>
              <w:rPr>
                <w:rFonts w:ascii="Times New Roman"/>
                <w:b w:val="false"/>
                <w:i w:val="false"/>
                <w:color w:val="000000"/>
                <w:sz w:val="20"/>
              </w:rPr>
              <w:t>
</w:t>
            </w:r>
            <w:r>
              <w:rPr>
                <w:rFonts w:ascii="Times New Roman"/>
                <w:b w:val="false"/>
                <w:i w:val="false"/>
                <w:color w:val="000000"/>
                <w:sz w:val="20"/>
              </w:rPr>
              <w:t>кредиты иностранных банков</w:t>
            </w:r>
          </w:p>
        </w:tc>
        <w:tc>
          <w:tcPr>
            <w:tcW w:w="2492"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5"/>
                          <a:stretch>
                            <a:fillRect/>
                          </a:stretch>
                        </pic:blipFill>
                        <pic:spPr>
                          <a:xfrm>
                            <a:off x="0" y="0"/>
                            <a:ext cx="533400" cy="406400"/>
                          </a:xfrm>
                          <a:prstGeom prst="rect">
                            <a:avLst/>
                          </a:prstGeom>
                        </pic:spPr>
                      </pic:pic>
                    </a:graphicData>
                  </a:graphic>
                </wp:inline>
              </w:drawing>
            </w:r>
          </w:p>
        </w:tc>
      </w:tr>
      <w:tr>
        <w:trPr>
          <w:trHeight w:val="30" w:hRule="atLeast"/>
        </w:trPr>
        <w:tc>
          <w:tcPr>
            <w:tcW w:w="459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Меншікті қаражаты</w:t>
            </w:r>
            <w:r>
              <w:br/>
            </w:r>
            <w:r>
              <w:rPr>
                <w:rFonts w:ascii="Times New Roman"/>
                <w:b w:val="false"/>
                <w:i w:val="false"/>
                <w:color w:val="000000"/>
                <w:sz w:val="20"/>
              </w:rPr>
              <w:t>
</w:t>
            </w:r>
            <w:r>
              <w:rPr>
                <w:rFonts w:ascii="Times New Roman"/>
                <w:b w:val="false"/>
                <w:i w:val="false"/>
                <w:color w:val="000000"/>
                <w:sz w:val="20"/>
              </w:rPr>
              <w:t>Собственные средства</w:t>
            </w:r>
          </w:p>
        </w:tc>
        <w:tc>
          <w:tcPr>
            <w:tcW w:w="243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6"/>
                          <a:stretch>
                            <a:fillRect/>
                          </a:stretch>
                        </pic:blipFill>
                        <pic:spPr>
                          <a:xfrm>
                            <a:off x="0" y="0"/>
                            <a:ext cx="533400" cy="406400"/>
                          </a:xfrm>
                          <a:prstGeom prst="rect">
                            <a:avLst/>
                          </a:prstGeom>
                        </pic:spPr>
                      </pic:pic>
                    </a:graphicData>
                  </a:graphic>
                </wp:inline>
              </w:drawing>
            </w:r>
          </w:p>
        </w:tc>
        <w:tc>
          <w:tcPr>
            <w:tcW w:w="447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Басқа да қарыз қаражаттары</w:t>
            </w:r>
            <w:r>
              <w:br/>
            </w:r>
            <w:r>
              <w:rPr>
                <w:rFonts w:ascii="Times New Roman"/>
                <w:b w:val="false"/>
                <w:i w:val="false"/>
                <w:color w:val="000000"/>
                <w:sz w:val="20"/>
              </w:rPr>
              <w:t>
</w:t>
            </w:r>
            <w:r>
              <w:rPr>
                <w:rFonts w:ascii="Times New Roman"/>
                <w:b w:val="false"/>
                <w:i w:val="false"/>
                <w:color w:val="000000"/>
                <w:sz w:val="20"/>
              </w:rPr>
              <w:t>Другие заемные средства</w:t>
            </w:r>
          </w:p>
        </w:tc>
        <w:tc>
          <w:tcPr>
            <w:tcW w:w="2492"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7"/>
                          <a:stretch>
                            <a:fillRect/>
                          </a:stretch>
                        </pic:blipFill>
                        <pic:spPr>
                          <a:xfrm>
                            <a:off x="0" y="0"/>
                            <a:ext cx="533400" cy="406400"/>
                          </a:xfrm>
                          <a:prstGeom prst="rect">
                            <a:avLst/>
                          </a:prstGeom>
                        </pic:spPr>
                      </pic:pic>
                    </a:graphicData>
                  </a:graphic>
                </wp:inline>
              </w:drawing>
            </w:r>
          </w:p>
        </w:tc>
      </w:tr>
      <w:tr>
        <w:trPr>
          <w:trHeight w:val="30" w:hRule="atLeast"/>
        </w:trPr>
        <w:tc>
          <w:tcPr>
            <w:tcW w:w="45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2.5.1 резидент еместердің басқа да қарыз қаражаттары</w:t>
            </w:r>
            <w:r>
              <w:br/>
            </w:r>
            <w:r>
              <w:rPr>
                <w:rFonts w:ascii="Times New Roman"/>
                <w:b w:val="false"/>
                <w:i w:val="false"/>
                <w:color w:val="000000"/>
                <w:sz w:val="20"/>
              </w:rPr>
              <w:t>
</w:t>
            </w:r>
            <w:r>
              <w:rPr>
                <w:rFonts w:ascii="Times New Roman"/>
                <w:b w:val="false"/>
                <w:i w:val="false"/>
                <w:color w:val="000000"/>
                <w:sz w:val="20"/>
              </w:rPr>
              <w:t>другие заемные средства нерезидентов</w:t>
            </w:r>
          </w:p>
        </w:tc>
        <w:tc>
          <w:tcPr>
            <w:tcW w:w="2492"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8"/>
                          <a:stretch>
                            <a:fillRect/>
                          </a:stretch>
                        </pic:blipFill>
                        <pic:spPr>
                          <a:xfrm>
                            <a:off x="0" y="0"/>
                            <a:ext cx="533400" cy="4064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Құрылыстың басым сипаты тиісті ұяшыққа</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9"/>
                          <a:stretch>
                            <a:fillRect/>
                          </a:stretch>
                        </pic:blipFill>
                        <pic:spPr>
                          <a:xfrm>
                            <a:off x="0" y="0"/>
                            <a:ext cx="330200" cy="215900"/>
                          </a:xfrm>
                          <a:prstGeom prst="rect">
                            <a:avLst/>
                          </a:prstGeom>
                        </pic:spPr>
                      </pic:pic>
                    </a:graphicData>
                  </a:graphic>
                </wp:inline>
              </w:drawing>
            </w:r>
            <w:r>
              <w:rPr>
                <w:rFonts w:ascii="Times New Roman"/>
                <w:b/>
                <w:i w:val="false"/>
                <w:color w:val="000000"/>
                <w:sz w:val="20"/>
              </w:rPr>
              <w:t>белгісін қойыңыз</w:t>
            </w:r>
            <w:r>
              <w:br/>
            </w:r>
            <w:r>
              <w:rPr>
                <w:rFonts w:ascii="Times New Roman"/>
                <w:b w:val="false"/>
                <w:i w:val="false"/>
                <w:color w:val="000000"/>
                <w:sz w:val="20"/>
              </w:rPr>
              <w:t>
</w:t>
            </w:r>
            <w:r>
              <w:rPr>
                <w:rFonts w:ascii="Times New Roman"/>
                <w:b w:val="false"/>
                <w:i w:val="false"/>
                <w:color w:val="000000"/>
                <w:sz w:val="20"/>
              </w:rPr>
              <w:t>Преобладающий характер строительства, поставьте отметку</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0"/>
                          <a:stretch>
                            <a:fillRect/>
                          </a:stretch>
                        </pic:blipFill>
                        <pic:spPr>
                          <a:xfrm>
                            <a:off x="0" y="0"/>
                            <a:ext cx="330200" cy="215900"/>
                          </a:xfrm>
                          <a:prstGeom prst="rect">
                            <a:avLst/>
                          </a:prstGeom>
                        </pic:spPr>
                      </pic:pic>
                    </a:graphicData>
                  </a:graphic>
                </wp:inline>
              </w:drawing>
            </w:r>
            <w:r>
              <w:rPr>
                <w:rFonts w:ascii="Times New Roman"/>
                <w:b w:val="false"/>
                <w:i w:val="false"/>
                <w:color w:val="000000"/>
                <w:sz w:val="20"/>
              </w:rPr>
              <w:t>в соответствующей ячейке.</w:t>
            </w:r>
          </w:p>
        </w:tc>
      </w:tr>
    </w:tbl>
    <w:tbl>
      <w:tblPr>
        <w:tblW w:w="0" w:type="auto"/>
        <w:tblCellSpacing w:w="0" w:type="auto"/>
        <w:tblBorders>
          <w:top w:val="none"/>
          <w:left w:val="none"/>
          <w:bottom w:val="none"/>
          <w:right w:val="none"/>
          <w:insideH w:val="none"/>
          <w:insideV w:val="none"/>
        </w:tblBorders>
      </w:tblPr>
      <w:tblGrid>
        <w:gridCol w:w="3500"/>
        <w:gridCol w:w="3500"/>
        <w:gridCol w:w="3500"/>
        <w:gridCol w:w="3500"/>
      </w:tblGrid>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Жаңа құрылыс</w:t>
            </w:r>
            <w:r>
              <w:br/>
            </w:r>
            <w:r>
              <w:rPr>
                <w:rFonts w:ascii="Times New Roman"/>
                <w:b w:val="false"/>
                <w:i w:val="false"/>
                <w:color w:val="000000"/>
                <w:sz w:val="20"/>
              </w:rPr>
              <w:t>
</w:t>
            </w:r>
            <w:r>
              <w:rPr>
                <w:rFonts w:ascii="Times New Roman"/>
                <w:b w:val="false"/>
                <w:i w:val="false"/>
                <w:color w:val="000000"/>
                <w:sz w:val="20"/>
              </w:rPr>
              <w:t>Новое строительство</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1"/>
                          <a:stretch>
                            <a:fillRect/>
                          </a:stretch>
                        </pic:blipFill>
                        <pic:spPr>
                          <a:xfrm>
                            <a:off x="0" y="0"/>
                            <a:ext cx="533400" cy="4064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Кеңейту</w:t>
            </w:r>
            <w:r>
              <w:br/>
            </w:r>
            <w:r>
              <w:rPr>
                <w:rFonts w:ascii="Times New Roman"/>
                <w:b w:val="false"/>
                <w:i w:val="false"/>
                <w:color w:val="000000"/>
                <w:sz w:val="20"/>
              </w:rPr>
              <w:t>
</w:t>
            </w:r>
            <w:r>
              <w:rPr>
                <w:rFonts w:ascii="Times New Roman"/>
                <w:b w:val="false"/>
                <w:i w:val="false"/>
                <w:color w:val="000000"/>
                <w:sz w:val="20"/>
              </w:rPr>
              <w:t>Расширение</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2"/>
                          <a:stretch>
                            <a:fillRect/>
                          </a:stretch>
                        </pic:blipFill>
                        <pic:spPr>
                          <a:xfrm>
                            <a:off x="0" y="0"/>
                            <a:ext cx="533400" cy="406400"/>
                          </a:xfrm>
                          <a:prstGeom prst="rect">
                            <a:avLst/>
                          </a:prstGeom>
                        </pic:spPr>
                      </pic:pic>
                    </a:graphicData>
                  </a:graphic>
                </wp:inline>
              </w:drawing>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Қайта жаңғырту</w:t>
            </w:r>
            <w:r>
              <w:br/>
            </w:r>
            <w:r>
              <w:rPr>
                <w:rFonts w:ascii="Times New Roman"/>
                <w:b w:val="false"/>
                <w:i w:val="false"/>
                <w:color w:val="000000"/>
                <w:sz w:val="20"/>
              </w:rPr>
              <w:t>
</w:t>
            </w:r>
            <w:r>
              <w:rPr>
                <w:rFonts w:ascii="Times New Roman"/>
                <w:b w:val="false"/>
                <w:i w:val="false"/>
                <w:color w:val="000000"/>
                <w:sz w:val="20"/>
              </w:rPr>
              <w:t>Реконструкция</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3"/>
                          <a:stretch>
                            <a:fillRect/>
                          </a:stretch>
                        </pic:blipFill>
                        <pic:spPr>
                          <a:xfrm>
                            <a:off x="0" y="0"/>
                            <a:ext cx="533400" cy="4064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Техникалық қайта жарақтандыру</w:t>
            </w:r>
            <w:r>
              <w:br/>
            </w:r>
            <w:r>
              <w:rPr>
                <w:rFonts w:ascii="Times New Roman"/>
                <w:b w:val="false"/>
                <w:i w:val="false"/>
                <w:color w:val="000000"/>
                <w:sz w:val="20"/>
              </w:rPr>
              <w:t>
</w:t>
            </w:r>
            <w:r>
              <w:rPr>
                <w:rFonts w:ascii="Times New Roman"/>
                <w:b w:val="false"/>
                <w:i w:val="false"/>
                <w:color w:val="000000"/>
                <w:sz w:val="20"/>
              </w:rPr>
              <w:t>Техническое перевооружение</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4"/>
                          <a:stretch>
                            <a:fillRect/>
                          </a:stretch>
                        </pic:blipFill>
                        <pic:spPr>
                          <a:xfrm>
                            <a:off x="0" y="0"/>
                            <a:ext cx="533400" cy="4064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4.Жаңа ғимарат салынып жатқан жағдайда көрсетіңіз</w:t>
            </w:r>
            <w:r>
              <w:br/>
            </w:r>
            <w:r>
              <w:rPr>
                <w:rFonts w:ascii="Times New Roman"/>
                <w:b w:val="false"/>
                <w:i w:val="false"/>
                <w:color w:val="000000"/>
                <w:sz w:val="20"/>
              </w:rPr>
              <w:t>
</w:t>
            </w:r>
            <w:r>
              <w:rPr>
                <w:rFonts w:ascii="Times New Roman"/>
                <w:b w:val="false"/>
                <w:i w:val="false"/>
                <w:color w:val="000000"/>
                <w:sz w:val="20"/>
              </w:rPr>
              <w:t>Укажите, если сооружается новое здание</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5"/>
                          <a:stretch>
                            <a:fillRect/>
                          </a:stretch>
                        </pic:blipFill>
                        <pic:spPr>
                          <a:xfrm>
                            <a:off x="0" y="0"/>
                            <a:ext cx="533400" cy="406400"/>
                          </a:xfrm>
                          <a:prstGeom prst="rect">
                            <a:avLst/>
                          </a:prstGeom>
                        </pic:spPr>
                      </pic:pic>
                    </a:graphicData>
                  </a:graphic>
                </wp:inline>
              </w:drawing>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Дайын ғимаратқа жапсаржай салынып жатқан жағдайда көрсетіңіз</w:t>
            </w:r>
            <w:r>
              <w:br/>
            </w:r>
            <w:r>
              <w:rPr>
                <w:rFonts w:ascii="Times New Roman"/>
                <w:b w:val="false"/>
                <w:i w:val="false"/>
                <w:color w:val="000000"/>
                <w:sz w:val="20"/>
              </w:rPr>
              <w:t>
</w:t>
            </w:r>
            <w:r>
              <w:rPr>
                <w:rFonts w:ascii="Times New Roman"/>
                <w:b w:val="false"/>
                <w:i w:val="false"/>
                <w:color w:val="000000"/>
                <w:sz w:val="20"/>
              </w:rPr>
              <w:t>Укажите, если сооружается пристройка к существующему зданию</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6"/>
                          <a:stretch>
                            <a:fillRect/>
                          </a:stretch>
                        </pic:blipFill>
                        <pic:spPr>
                          <a:xfrm>
                            <a:off x="0" y="0"/>
                            <a:ext cx="533400" cy="4064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6266"/>
        <w:gridCol w:w="7734"/>
      </w:tblGrid>
      <w:tr>
        <w:trPr>
          <w:trHeight w:val="30" w:hRule="atLeast"/>
        </w:trPr>
        <w:tc>
          <w:tcPr>
            <w:tcW w:w="62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6.Жаңа тұрғын немесе тұрғын емес ғимараттар, жапсаржай салынған жағдайда, сондай-ақ қолданыстағы ғимаратты жаңғырту (егер ғимараттың мақсаты өзгеретін болса) кезінде жалпы алаңын көрсетіңіз, шаршы метрде</w:t>
            </w:r>
            <w:r>
              <w:br/>
            </w:r>
            <w:r>
              <w:rPr>
                <w:rFonts w:ascii="Times New Roman"/>
                <w:b w:val="false"/>
                <w:i w:val="false"/>
                <w:color w:val="000000"/>
                <w:sz w:val="20"/>
              </w:rPr>
              <w:t>
</w:t>
            </w:r>
            <w:r>
              <w:rPr>
                <w:rFonts w:ascii="Times New Roman"/>
                <w:b w:val="false"/>
                <w:i w:val="false"/>
                <w:color w:val="000000"/>
                <w:sz w:val="20"/>
              </w:rPr>
              <w:t>При сооружении нового жилого или нежилого здания, пристройки, а также реконструкции (если меняется назначение здания) уже существующих зданий, укажите общую площадь, кв. метров</w:t>
            </w:r>
            <w:r>
              <w:rPr>
                <w:rFonts w:ascii="Times New Roman"/>
                <w:b w:val="false"/>
                <w:i w:val="false"/>
                <w:color w:val="000000"/>
                <w:vertAlign w:val="superscript"/>
              </w:rPr>
              <w:t>2</w:t>
            </w:r>
          </w:p>
        </w:tc>
        <w:tc>
          <w:tcPr>
            <w:tcW w:w="7734" w:type="dxa"/>
            <w:tcBorders/>
            <w:tcMar>
              <w:top w:w="15" w:type="dxa"/>
              <w:left w:w="15" w:type="dxa"/>
              <w:bottom w:w="15" w:type="dxa"/>
              <w:right w:w="15" w:type="dxa"/>
            </w:tcMar>
            <w:vAlign w:val="center"/>
          </w:tcPr>
          <w:p>
            <w:pPr>
              <w:spacing w:after="20"/>
              <w:ind w:left="20"/>
              <w:jc w:val="both"/>
            </w:pPr>
            <w:r>
              <w:drawing>
                <wp:inline distT="0" distB="0" distL="0" distR="0">
                  <wp:extent cx="40386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7"/>
                          <a:stretch>
                            <a:fillRect/>
                          </a:stretch>
                        </pic:blipFill>
                        <pic:spPr>
                          <a:xfrm>
                            <a:off x="0" y="0"/>
                            <a:ext cx="4038600" cy="838200"/>
                          </a:xfrm>
                          <a:prstGeom prst="rect">
                            <a:avLst/>
                          </a:prstGeom>
                        </pic:spPr>
                      </pic:pic>
                    </a:graphicData>
                  </a:graphic>
                </wp:inline>
              </w:drawing>
            </w:r>
          </w:p>
        </w:tc>
      </w:tr>
      <w:tr>
        <w:trPr>
          <w:trHeight w:val="30" w:hRule="atLeast"/>
        </w:trPr>
        <w:tc>
          <w:tcPr>
            <w:tcW w:w="62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Жаңа тұрғын ғимарат салынған жағдайда қолданыстағы ғимаратты кеңейту, сондай-ақ тұрғын емес ғимараттан тұрғын ғимаратқа қайта жаңарту кезінде пәтердің жалпы алаңын көрсетіңіз, шаршы метрде</w:t>
            </w:r>
            <w:r>
              <w:br/>
            </w:r>
            <w:r>
              <w:rPr>
                <w:rFonts w:ascii="Times New Roman"/>
                <w:b w:val="false"/>
                <w:i w:val="false"/>
                <w:color w:val="000000"/>
                <w:sz w:val="20"/>
              </w:rPr>
              <w:t>
</w:t>
            </w:r>
            <w:r>
              <w:rPr>
                <w:rFonts w:ascii="Times New Roman"/>
                <w:b w:val="false"/>
                <w:i w:val="false"/>
                <w:color w:val="000000"/>
                <w:sz w:val="20"/>
              </w:rPr>
              <w:t>При сооружении нового жилого здания, расширении уже существующих зданий, а также в случае реконструкции из нежилого в жилое, укажите общую площадь квартир, кв. метров</w:t>
            </w:r>
            <w:r>
              <w:rPr>
                <w:rFonts w:ascii="Times New Roman"/>
                <w:b w:val="false"/>
                <w:i w:val="false"/>
                <w:color w:val="000000"/>
                <w:vertAlign w:val="superscript"/>
              </w:rPr>
              <w:t>2</w:t>
            </w:r>
          </w:p>
        </w:tc>
        <w:tc>
          <w:tcPr>
            <w:tcW w:w="7734" w:type="dxa"/>
            <w:tcBorders/>
            <w:tcMar>
              <w:top w:w="15" w:type="dxa"/>
              <w:left w:w="15" w:type="dxa"/>
              <w:bottom w:w="15" w:type="dxa"/>
              <w:right w:w="15" w:type="dxa"/>
            </w:tcMar>
            <w:vAlign w:val="center"/>
          </w:tcPr>
          <w:p>
            <w:pPr>
              <w:spacing w:after="20"/>
              <w:ind w:left="20"/>
              <w:jc w:val="both"/>
            </w:pPr>
            <w:r>
              <w:drawing>
                <wp:inline distT="0" distB="0" distL="0" distR="0">
                  <wp:extent cx="48514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8"/>
                          <a:stretch>
                            <a:fillRect/>
                          </a:stretch>
                        </pic:blipFill>
                        <pic:spPr>
                          <a:xfrm>
                            <a:off x="0" y="0"/>
                            <a:ext cx="4851400" cy="8382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3500"/>
        <w:gridCol w:w="3500"/>
        <w:gridCol w:w="3500"/>
        <w:gridCol w:w="3500"/>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Қолданыстағы ғимаратта құрылыс іс-шаралары жүргізілген жағдайда бүкіл ғимараттың түрі қалай өзгеретінін көрсетіңіз:</w:t>
            </w:r>
            <w:r>
              <w:br/>
            </w:r>
            <w:r>
              <w:rPr>
                <w:rFonts w:ascii="Times New Roman"/>
                <w:b w:val="false"/>
                <w:i w:val="false"/>
                <w:color w:val="000000"/>
                <w:sz w:val="20"/>
              </w:rPr>
              <w:t>
</w:t>
            </w:r>
            <w:r>
              <w:rPr>
                <w:rFonts w:ascii="Times New Roman"/>
                <w:b w:val="false"/>
                <w:i w:val="false"/>
                <w:color w:val="000000"/>
                <w:sz w:val="20"/>
              </w:rPr>
              <w:t>При строительных мероприятиях на существующем здании укажите, как изменяется вид всего здания:</w:t>
            </w:r>
          </w:p>
        </w:tc>
      </w:tr>
      <w:tr>
        <w:trPr>
          <w:trHeight w:val="45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 Тұрғын ғимаратты тұрғын емес ғимаратқа өзгерту</w:t>
            </w:r>
            <w:r>
              <w:br/>
            </w:r>
            <w:r>
              <w:rPr>
                <w:rFonts w:ascii="Times New Roman"/>
                <w:b w:val="false"/>
                <w:i w:val="false"/>
                <w:color w:val="000000"/>
                <w:sz w:val="20"/>
              </w:rPr>
              <w:t>
</w:t>
            </w:r>
            <w:r>
              <w:rPr>
                <w:rFonts w:ascii="Times New Roman"/>
                <w:b w:val="false"/>
                <w:i w:val="false"/>
                <w:color w:val="000000"/>
                <w:sz w:val="20"/>
              </w:rPr>
              <w:t>Из жилого в нежилое</w:t>
            </w:r>
          </w:p>
        </w:tc>
        <w:tc>
          <w:tcPr>
            <w:tcW w:w="3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9"/>
                          <a:stretch>
                            <a:fillRect/>
                          </a:stretch>
                        </pic:blipFill>
                        <pic:spPr>
                          <a:xfrm>
                            <a:off x="0" y="0"/>
                            <a:ext cx="533400" cy="4064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 Тұрғын емес ғимараттағы өзгерістер</w:t>
            </w:r>
            <w:r>
              <w:br/>
            </w:r>
            <w:r>
              <w:rPr>
                <w:rFonts w:ascii="Times New Roman"/>
                <w:b w:val="false"/>
                <w:i w:val="false"/>
                <w:color w:val="000000"/>
                <w:sz w:val="20"/>
              </w:rPr>
              <w:t>
</w:t>
            </w:r>
            <w:r>
              <w:rPr>
                <w:rFonts w:ascii="Times New Roman"/>
                <w:b w:val="false"/>
                <w:i w:val="false"/>
                <w:color w:val="000000"/>
                <w:sz w:val="20"/>
              </w:rPr>
              <w:t>Изменения в нежилых</w:t>
            </w:r>
          </w:p>
        </w:tc>
        <w:tc>
          <w:tcPr>
            <w:tcW w:w="3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0"/>
                          <a:stretch>
                            <a:fillRect/>
                          </a:stretch>
                        </pic:blipFill>
                        <pic:spPr>
                          <a:xfrm>
                            <a:off x="0" y="0"/>
                            <a:ext cx="533400" cy="406400"/>
                          </a:xfrm>
                          <a:prstGeom prst="rect">
                            <a:avLst/>
                          </a:prstGeom>
                        </pic:spPr>
                      </pic:pic>
                    </a:graphicData>
                  </a:graphic>
                </wp:inline>
              </w:drawing>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 Тұрғын емес ғимараттан тұрғын ғимаратқа өзгерту</w:t>
            </w:r>
            <w:r>
              <w:br/>
            </w:r>
            <w:r>
              <w:rPr>
                <w:rFonts w:ascii="Times New Roman"/>
                <w:b w:val="false"/>
                <w:i w:val="false"/>
                <w:color w:val="000000"/>
                <w:sz w:val="20"/>
              </w:rPr>
              <w:t>
</w:t>
            </w:r>
            <w:r>
              <w:rPr>
                <w:rFonts w:ascii="Times New Roman"/>
                <w:b w:val="false"/>
                <w:i w:val="false"/>
                <w:color w:val="000000"/>
                <w:sz w:val="20"/>
              </w:rPr>
              <w:t>Из нежилого в жилое</w:t>
            </w:r>
          </w:p>
        </w:tc>
        <w:tc>
          <w:tcPr>
            <w:tcW w:w="3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1"/>
                          <a:stretch>
                            <a:fillRect/>
                          </a:stretch>
                        </pic:blipFill>
                        <pic:spPr>
                          <a:xfrm>
                            <a:off x="0" y="0"/>
                            <a:ext cx="533400" cy="4064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 Өзгермейді</w:t>
            </w:r>
            <w:r>
              <w:br/>
            </w:r>
            <w:r>
              <w:rPr>
                <w:rFonts w:ascii="Times New Roman"/>
                <w:b w:val="false"/>
                <w:i w:val="false"/>
                <w:color w:val="000000"/>
                <w:sz w:val="20"/>
              </w:rPr>
              <w:t>
</w:t>
            </w:r>
            <w:r>
              <w:rPr>
                <w:rFonts w:ascii="Times New Roman"/>
                <w:b w:val="false"/>
                <w:i w:val="false"/>
                <w:color w:val="000000"/>
                <w:sz w:val="20"/>
              </w:rPr>
              <w:t>Не меняется</w:t>
            </w:r>
          </w:p>
        </w:tc>
        <w:tc>
          <w:tcPr>
            <w:tcW w:w="3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2"/>
                          <a:stretch>
                            <a:fillRect/>
                          </a:stretch>
                        </pic:blipFill>
                        <pic:spPr>
                          <a:xfrm>
                            <a:off x="0" y="0"/>
                            <a:ext cx="533400" cy="406400"/>
                          </a:xfrm>
                          <a:prstGeom prst="rect">
                            <a:avLst/>
                          </a:prstGeom>
                        </pic:spPr>
                      </pic:pic>
                    </a:graphicData>
                  </a:graphic>
                </wp:inline>
              </w:drawing>
            </w:r>
          </w:p>
        </w:tc>
      </w:tr>
    </w:tbl>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шаршы метр</w:t>
      </w:r>
      <w:r>
        <w:br/>
      </w:r>
      <w:r>
        <w:rPr>
          <w:rFonts w:ascii="Times New Roman"/>
          <w:b w:val="false"/>
          <w:i w:val="false"/>
          <w:color w:val="000000"/>
          <w:sz w:val="28"/>
        </w:rPr>
        <w:t>
</w:t>
      </w:r>
      <w:r>
        <w:rPr>
          <w:rFonts w:ascii="Times New Roman"/>
          <w:b w:val="false"/>
          <w:i w:val="false"/>
          <w:color w:val="000000"/>
          <w:sz w:val="28"/>
        </w:rPr>
        <w:t>квадратный метр</w:t>
      </w:r>
    </w:p>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w:t>
      </w:r>
      <w:r>
        <w:rPr>
          <w:rFonts w:ascii="Times New Roman"/>
          <w:b w:val="false"/>
          <w:i w:val="false"/>
          <w:color w:val="000000"/>
          <w:sz w:val="28"/>
        </w:rPr>
        <w:t>Наименование ____________________________________________  Адрес 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 xml:space="preserve">Телефоны </w:t>
      </w:r>
      <w:r>
        <w:rPr>
          <w:rFonts w:ascii="Times New Roman"/>
          <w:b w:val="false"/>
          <w:i w:val="false"/>
          <w:color w:val="000000"/>
          <w:sz w:val="28"/>
        </w:rPr>
        <w:t>_________________________</w:t>
      </w:r>
      <w:r>
        <w:br/>
      </w:r>
      <w:r>
        <w:rPr>
          <w:rFonts w:ascii="Times New Roman"/>
          <w:b w:val="false"/>
          <w:i w:val="false"/>
          <w:color w:val="000000"/>
          <w:sz w:val="28"/>
        </w:rPr>
        <w:t>
</w:t>
      </w:r>
      <w:r>
        <w:rPr>
          <w:rFonts w:ascii="Times New Roman"/>
          <w:b/>
          <w:i w:val="false"/>
          <w:color w:val="000000"/>
          <w:sz w:val="28"/>
        </w:rPr>
        <w:t>Электрондық пошта мекенжайы</w:t>
      </w:r>
      <w:r>
        <w:br/>
      </w:r>
      <w:r>
        <w:rPr>
          <w:rFonts w:ascii="Times New Roman"/>
          <w:b w:val="false"/>
          <w:i w:val="false"/>
          <w:color w:val="000000"/>
          <w:sz w:val="28"/>
        </w:rPr>
        <w:t>
</w:t>
      </w:r>
      <w:r>
        <w:rPr>
          <w:rFonts w:ascii="Times New Roman"/>
          <w:b w:val="false"/>
          <w:i w:val="false"/>
          <w:color w:val="000000"/>
          <w:sz w:val="28"/>
        </w:rPr>
        <w:t>Адрес электронной почты _______________________</w:t>
      </w:r>
    </w:p>
    <w:tbl>
      <w:tblPr>
        <w:tblW w:w="0" w:type="auto"/>
        <w:tblCellSpacing w:w="0" w:type="auto"/>
        <w:tblBorders>
          <w:top w:val="none"/>
          <w:left w:val="none"/>
          <w:bottom w:val="none"/>
          <w:right w:val="none"/>
          <w:insideH w:val="none"/>
          <w:insideV w:val="none"/>
        </w:tblBorders>
      </w:tblPr>
      <w:tblGrid>
        <w:gridCol w:w="6005"/>
        <w:gridCol w:w="911"/>
        <w:gridCol w:w="6048"/>
        <w:gridCol w:w="1036"/>
      </w:tblGrid>
      <w:tr>
        <w:trPr>
          <w:trHeight w:val="105" w:hRule="atLeast"/>
        </w:trPr>
        <w:tc>
          <w:tcPr>
            <w:tcW w:w="600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Алғашқы деректерді жариялауға келісеміз</w:t>
            </w:r>
            <w:r>
              <w:br/>
            </w:r>
            <w:r>
              <w:rPr>
                <w:rFonts w:ascii="Times New Roman"/>
                <w:b w:val="false"/>
                <w:i w:val="false"/>
                <w:color w:val="000000"/>
                <w:sz w:val="20"/>
              </w:rPr>
              <w:t>
</w:t>
            </w:r>
            <w:r>
              <w:rPr>
                <w:rFonts w:ascii="Times New Roman"/>
                <w:b w:val="false"/>
                <w:i w:val="false"/>
                <w:color w:val="000000"/>
                <w:sz w:val="20"/>
              </w:rPr>
              <w:t>Согласны на опубликование</w:t>
            </w:r>
            <w:r>
              <w:br/>
            </w:r>
            <w:r>
              <w:rPr>
                <w:rFonts w:ascii="Times New Roman"/>
                <w:b w:val="false"/>
                <w:i w:val="false"/>
                <w:color w:val="000000"/>
                <w:sz w:val="20"/>
              </w:rPr>
              <w:t>
</w:t>
            </w:r>
            <w:r>
              <w:rPr>
                <w:rFonts w:ascii="Times New Roman"/>
                <w:b w:val="false"/>
                <w:i w:val="false"/>
                <w:color w:val="000000"/>
                <w:sz w:val="20"/>
              </w:rPr>
              <w:t>первичных данных</w:t>
            </w:r>
          </w:p>
        </w:tc>
        <w:tc>
          <w:tcPr>
            <w:tcW w:w="911" w:type="dxa"/>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3"/>
                          <a:stretch>
                            <a:fillRect/>
                          </a:stretch>
                        </pic:blipFill>
                        <pic:spPr>
                          <a:xfrm>
                            <a:off x="0" y="0"/>
                            <a:ext cx="330200" cy="254000"/>
                          </a:xfrm>
                          <a:prstGeom prst="rect">
                            <a:avLst/>
                          </a:prstGeom>
                        </pic:spPr>
                      </pic:pic>
                    </a:graphicData>
                  </a:graphic>
                </wp:inline>
              </w:drawing>
            </w:r>
          </w:p>
        </w:tc>
        <w:tc>
          <w:tcPr>
            <w:tcW w:w="604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Алғашқы деректерді жариялауға келіспейміз</w:t>
            </w:r>
            <w:r>
              <w:br/>
            </w:r>
            <w:r>
              <w:rPr>
                <w:rFonts w:ascii="Times New Roman"/>
                <w:b w:val="false"/>
                <w:i w:val="false"/>
                <w:color w:val="000000"/>
                <w:sz w:val="20"/>
              </w:rPr>
              <w:t>
</w:t>
            </w:r>
            <w:r>
              <w:rPr>
                <w:rFonts w:ascii="Times New Roman"/>
                <w:b w:val="false"/>
                <w:i w:val="false"/>
                <w:color w:val="000000"/>
                <w:sz w:val="20"/>
              </w:rPr>
              <w:t>Не согласны на опубликование</w:t>
            </w:r>
            <w:r>
              <w:br/>
            </w:r>
            <w:r>
              <w:rPr>
                <w:rFonts w:ascii="Times New Roman"/>
                <w:b w:val="false"/>
                <w:i w:val="false"/>
                <w:color w:val="000000"/>
                <w:sz w:val="20"/>
              </w:rPr>
              <w:t>
</w:t>
            </w:r>
            <w:r>
              <w:rPr>
                <w:rFonts w:ascii="Times New Roman"/>
                <w:b w:val="false"/>
                <w:i w:val="false"/>
                <w:color w:val="000000"/>
                <w:sz w:val="20"/>
              </w:rPr>
              <w:t>первичных данных</w:t>
            </w:r>
          </w:p>
        </w:tc>
        <w:tc>
          <w:tcPr>
            <w:tcW w:w="1036" w:type="dxa"/>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4"/>
                          <a:stretch>
                            <a:fillRect/>
                          </a:stretch>
                        </pic:blipFill>
                        <pic:spPr>
                          <a:xfrm>
                            <a:off x="0" y="0"/>
                            <a:ext cx="330200" cy="254000"/>
                          </a:xfrm>
                          <a:prstGeom prst="rect">
                            <a:avLst/>
                          </a:prstGeom>
                        </pic:spPr>
                      </pic:pic>
                    </a:graphicData>
                  </a:graphic>
                </wp:inline>
              </w:drawing>
            </w:r>
          </w:p>
        </w:tc>
      </w:tr>
    </w:tbl>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w:t>
      </w:r>
      <w:r>
        <w:rPr>
          <w:rFonts w:ascii="Times New Roman"/>
          <w:b w:val="false"/>
          <w:i w:val="false"/>
          <w:color w:val="000000"/>
          <w:sz w:val="28"/>
        </w:rPr>
        <w:t>Исполнитель ______________________________________________________________  ___________</w:t>
      </w:r>
      <w:r>
        <w:br/>
      </w:r>
      <w:r>
        <w:rPr>
          <w:rFonts w:ascii="Times New Roman"/>
          <w:b w:val="false"/>
          <w:i w:val="false"/>
          <w:color w:val="000000"/>
          <w:sz w:val="28"/>
        </w:rPr>
        <w:t>
</w:t>
      </w:r>
      <w:r>
        <w:rPr>
          <w:rFonts w:ascii="Times New Roman"/>
          <w:b/>
          <w:i w:val="false"/>
          <w:color w:val="000000"/>
          <w:sz w:val="28"/>
        </w:rPr>
        <w:t>                тегі, аты және әкесінің аты (бар болған жағдайда)   телефоны</w:t>
      </w:r>
      <w:r>
        <w:br/>
      </w:r>
      <w:r>
        <w:rPr>
          <w:rFonts w:ascii="Times New Roman"/>
          <w:b w:val="false"/>
          <w:i w:val="false"/>
          <w:color w:val="000000"/>
          <w:sz w:val="28"/>
        </w:rPr>
        <w:t>
</w:t>
      </w:r>
      <w:r>
        <w:rPr>
          <w:rFonts w:ascii="Times New Roman"/>
          <w:b w:val="false"/>
          <w:i w:val="false"/>
          <w:color w:val="000000"/>
          <w:sz w:val="28"/>
        </w:rPr>
        <w:t>                       фамилия, имя и отчество (при его наличии)</w:t>
      </w:r>
      <w:r>
        <w:br/>
      </w:r>
      <w:r>
        <w:rPr>
          <w:rFonts w:ascii="Times New Roman"/>
          <w:b w:val="false"/>
          <w:i w:val="false"/>
          <w:color w:val="000000"/>
          <w:sz w:val="28"/>
        </w:rPr>
        <w:t>
</w:t>
      </w:r>
      <w:r>
        <w:rPr>
          <w:rFonts w:ascii="Times New Roman"/>
          <w:b/>
          <w:i w:val="false"/>
          <w:color w:val="000000"/>
          <w:sz w:val="28"/>
        </w:rPr>
        <w:t>Бас бухгалтер</w:t>
      </w:r>
      <w:r>
        <w:br/>
      </w:r>
      <w:r>
        <w:rPr>
          <w:rFonts w:ascii="Times New Roman"/>
          <w:b w:val="false"/>
          <w:i w:val="false"/>
          <w:color w:val="000000"/>
          <w:sz w:val="28"/>
        </w:rPr>
        <w:t>
</w:t>
      </w:r>
      <w:r>
        <w:rPr>
          <w:rFonts w:ascii="Times New Roman"/>
          <w:b w:val="false"/>
          <w:i w:val="false"/>
          <w:color w:val="000000"/>
          <w:sz w:val="28"/>
        </w:rPr>
        <w:t>Главный бухгалтер ________________________________________________________  ___________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қолы</w:t>
      </w:r>
      <w:r>
        <w:br/>
      </w:r>
      <w:r>
        <w:rPr>
          <w:rFonts w:ascii="Times New Roman"/>
          <w:b w:val="false"/>
          <w:i w:val="false"/>
          <w:color w:val="000000"/>
          <w:sz w:val="28"/>
        </w:rPr>
        <w:t>
</w:t>
      </w:r>
      <w:r>
        <w:rPr>
          <w:rFonts w:ascii="Times New Roman"/>
          <w:b w:val="false"/>
          <w:i w:val="false"/>
          <w:color w:val="000000"/>
          <w:sz w:val="28"/>
        </w:rPr>
        <w:t>                    фамилия, имя и отчество (при его наличии)                  подпись</w:t>
      </w:r>
      <w:r>
        <w:br/>
      </w:r>
      <w:r>
        <w:rPr>
          <w:rFonts w:ascii="Times New Roman"/>
          <w:b w:val="false"/>
          <w:i w:val="false"/>
          <w:color w:val="000000"/>
          <w:sz w:val="28"/>
        </w:rPr>
        <w:t>
</w:t>
      </w:r>
      <w:r>
        <w:rPr>
          <w:rFonts w:ascii="Times New Roman"/>
          <w:b/>
          <w:i w:val="false"/>
          <w:color w:val="000000"/>
          <w:sz w:val="28"/>
        </w:rPr>
        <w:t>Басшы</w:t>
      </w:r>
      <w:r>
        <w:br/>
      </w:r>
      <w:r>
        <w:rPr>
          <w:rFonts w:ascii="Times New Roman"/>
          <w:b w:val="false"/>
          <w:i w:val="false"/>
          <w:color w:val="000000"/>
          <w:sz w:val="28"/>
        </w:rPr>
        <w:t>
</w:t>
      </w:r>
      <w:r>
        <w:rPr>
          <w:rFonts w:ascii="Times New Roman"/>
          <w:b w:val="false"/>
          <w:i w:val="false"/>
          <w:color w:val="000000"/>
          <w:sz w:val="28"/>
        </w:rPr>
        <w:t>Руководитель _____________________________________________________________  ___________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қолы</w:t>
      </w:r>
      <w:r>
        <w:br/>
      </w:r>
      <w:r>
        <w:rPr>
          <w:rFonts w:ascii="Times New Roman"/>
          <w:b w:val="false"/>
          <w:i w:val="false"/>
          <w:color w:val="000000"/>
          <w:sz w:val="28"/>
        </w:rPr>
        <w:t>
                      </w:t>
      </w: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w:t>
      </w:r>
      <w:r>
        <w:rPr>
          <w:rFonts w:ascii="Times New Roman"/>
          <w:b w:val="false"/>
          <w:i w:val="false"/>
          <w:color w:val="000000"/>
          <w:sz w:val="28"/>
        </w:rPr>
        <w:t>Место для печати (при наличии)</w:t>
      </w:r>
    </w:p>
    <w:bookmarkStart w:name="z60" w:id="13"/>
    <w:p>
      <w:pPr>
        <w:spacing w:after="0"/>
        <w:ind w:left="0"/>
        <w:jc w:val="both"/>
      </w:pPr>
      <w:r>
        <w:rPr>
          <w:rFonts w:ascii="Times New Roman"/>
          <w:b w:val="false"/>
          <w:i w:val="false"/>
          <w:color w:val="000000"/>
          <w:sz w:val="28"/>
        </w:rPr>
        <w:t xml:space="preserve">
Приложение 10 к приказу Председателя  </w:t>
      </w:r>
      <w:r>
        <w:br/>
      </w:r>
      <w:r>
        <w:rPr>
          <w:rFonts w:ascii="Times New Roman"/>
          <w:b w:val="false"/>
          <w:i w:val="false"/>
          <w:color w:val="000000"/>
          <w:sz w:val="28"/>
        </w:rPr>
        <w:t xml:space="preserve">
Комитета по статистике           </w:t>
      </w:r>
      <w:r>
        <w:br/>
      </w:r>
      <w:r>
        <w:rPr>
          <w:rFonts w:ascii="Times New Roman"/>
          <w:b w:val="false"/>
          <w:i w:val="false"/>
          <w:color w:val="000000"/>
          <w:sz w:val="28"/>
        </w:rPr>
        <w:t xml:space="preserve">
Министерства национальной          </w:t>
      </w:r>
      <w:r>
        <w:br/>
      </w:r>
      <w:r>
        <w:rPr>
          <w:rFonts w:ascii="Times New Roman"/>
          <w:b w:val="false"/>
          <w:i w:val="false"/>
          <w:color w:val="000000"/>
          <w:sz w:val="28"/>
        </w:rPr>
        <w:t xml:space="preserve">
экономики Республики Казахстан      </w:t>
      </w:r>
      <w:r>
        <w:br/>
      </w:r>
      <w:r>
        <w:rPr>
          <w:rFonts w:ascii="Times New Roman"/>
          <w:b w:val="false"/>
          <w:i w:val="false"/>
          <w:color w:val="000000"/>
          <w:sz w:val="28"/>
        </w:rPr>
        <w:t xml:space="preserve">
от 16 сентября 2015 года № 141      </w:t>
      </w:r>
    </w:p>
    <w:bookmarkEnd w:id="13"/>
    <w:p>
      <w:pPr>
        <w:spacing w:after="0"/>
        <w:ind w:left="0"/>
        <w:jc w:val="both"/>
      </w:pPr>
      <w:r>
        <w:rPr>
          <w:rFonts w:ascii="Times New Roman"/>
          <w:b w:val="false"/>
          <w:i w:val="false"/>
          <w:color w:val="000000"/>
          <w:sz w:val="28"/>
        </w:rPr>
        <w:t xml:space="preserve">Приложение 14 к приказу Председателя  </w:t>
      </w:r>
      <w:r>
        <w:br/>
      </w:r>
      <w:r>
        <w:rPr>
          <w:rFonts w:ascii="Times New Roman"/>
          <w:b w:val="false"/>
          <w:i w:val="false"/>
          <w:color w:val="000000"/>
          <w:sz w:val="28"/>
        </w:rPr>
        <w:t xml:space="preserve">
Комитета по статистике           </w:t>
      </w:r>
      <w:r>
        <w:br/>
      </w:r>
      <w:r>
        <w:rPr>
          <w:rFonts w:ascii="Times New Roman"/>
          <w:b w:val="false"/>
          <w:i w:val="false"/>
          <w:color w:val="000000"/>
          <w:sz w:val="28"/>
        </w:rPr>
        <w:t xml:space="preserve">
Министерства национальной         </w:t>
      </w:r>
      <w:r>
        <w:br/>
      </w:r>
      <w:r>
        <w:rPr>
          <w:rFonts w:ascii="Times New Roman"/>
          <w:b w:val="false"/>
          <w:i w:val="false"/>
          <w:color w:val="000000"/>
          <w:sz w:val="28"/>
        </w:rPr>
        <w:t xml:space="preserve">
экономики Республики Казахстан       </w:t>
      </w:r>
      <w:r>
        <w:br/>
      </w:r>
      <w:r>
        <w:rPr>
          <w:rFonts w:ascii="Times New Roman"/>
          <w:b w:val="false"/>
          <w:i w:val="false"/>
          <w:color w:val="000000"/>
          <w:sz w:val="28"/>
        </w:rPr>
        <w:t xml:space="preserve">
от 27 октября 2014 года № 26        </w:t>
      </w:r>
    </w:p>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 «Анкета</w:t>
      </w:r>
      <w:r>
        <w:br/>
      </w:r>
      <w:r>
        <w:rPr>
          <w:rFonts w:ascii="Times New Roman"/>
          <w:b/>
          <w:i w:val="false"/>
          <w:color w:val="000000"/>
        </w:rPr>
        <w:t>
об уведомлении на начало производства</w:t>
      </w:r>
      <w:r>
        <w:br/>
      </w:r>
      <w:r>
        <w:rPr>
          <w:rFonts w:ascii="Times New Roman"/>
          <w:b/>
          <w:i w:val="false"/>
          <w:color w:val="000000"/>
        </w:rPr>
        <w:t>
строительно-монтажных работ» (код 0462102, индекс</w:t>
      </w:r>
      <w:r>
        <w:br/>
      </w:r>
      <w:r>
        <w:rPr>
          <w:rFonts w:ascii="Times New Roman"/>
          <w:b/>
          <w:i w:val="false"/>
          <w:color w:val="000000"/>
        </w:rPr>
        <w:t>
F-001, периодичность полугодовая)</w:t>
      </w:r>
    </w:p>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«Анкета об уведомлении на начало производства строительно-монтажных работ» (код 0462102, индекс F-001, периодичность полугодовая)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«Анкета об уведомлении на начало производства строительно-монтажных работ» (код 0462102, индекс F-001, периодичность полугодовая) (далее – статистическая форма).</w:t>
      </w:r>
      <w:r>
        <w:br/>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1) кредиты банков – это денежные средства, которые выдаются банком на установленную цель, для удовлетворения потребностей заемщика в финансовых средствах;</w:t>
      </w:r>
      <w:r>
        <w:br/>
      </w:r>
      <w:r>
        <w:rPr>
          <w:rFonts w:ascii="Times New Roman"/>
          <w:b w:val="false"/>
          <w:i w:val="false"/>
          <w:color w:val="000000"/>
          <w:sz w:val="28"/>
        </w:rPr>
        <w:t>
      2) другие заемные средства – денежные средства, не принадлежащие хозяйствующему субъекту, но временно находящиеся в его распоряжении и используемые наравне с его собственными, к которым относятся (кроме кредитов банков) займы других организаций, займы юридических и физических лиц-учредителей предприятий, займы, предоставляемые отечественными и иностранными небанковскими учреждениями (микрокредитные организации), юридическими и физическими лицами нерезидентами, и гранты;</w:t>
      </w:r>
      <w:r>
        <w:br/>
      </w:r>
      <w:r>
        <w:rPr>
          <w:rFonts w:ascii="Times New Roman"/>
          <w:b w:val="false"/>
          <w:i w:val="false"/>
          <w:color w:val="000000"/>
          <w:sz w:val="28"/>
        </w:rPr>
        <w:t>
      3) новое строительство – возведение комплекса объектов основного, подсобного и обслуживающего назначения вновь создаваемых предприятий, зданий и сооружений, а также филиалов и отдельных производств, которые после ввода в эксплуатацию будут находиться на самостоятельном балансе;</w:t>
      </w:r>
      <w:r>
        <w:br/>
      </w:r>
      <w:r>
        <w:rPr>
          <w:rFonts w:ascii="Times New Roman"/>
          <w:b w:val="false"/>
          <w:i w:val="false"/>
          <w:color w:val="000000"/>
          <w:sz w:val="28"/>
        </w:rPr>
        <w:t>
      4) пристройка – часть здания, предназначенная для размещения административных и бытовых помещений, отделяемая от производственных зданий и помещений противопожарными преградами;</w:t>
      </w:r>
      <w:r>
        <w:br/>
      </w:r>
      <w:r>
        <w:rPr>
          <w:rFonts w:ascii="Times New Roman"/>
          <w:b w:val="false"/>
          <w:i w:val="false"/>
          <w:color w:val="000000"/>
          <w:sz w:val="28"/>
        </w:rPr>
        <w:t>
      5) средства местного бюджета – средства, выделяемые из местного бюджета на возвратной и безвозвратной основе, включая средства заимствования местных исполнительных органов;</w:t>
      </w:r>
      <w:r>
        <w:br/>
      </w:r>
      <w:r>
        <w:rPr>
          <w:rFonts w:ascii="Times New Roman"/>
          <w:b w:val="false"/>
          <w:i w:val="false"/>
          <w:color w:val="000000"/>
          <w:sz w:val="28"/>
        </w:rPr>
        <w:t>
      6) техническое перевооружение действующих предприятий – комплекс мероприятий по повышению технико-экономического уровня отдельных производств, цехов и участков на основе внедрения передовой техники и технологии, механизации и автоматизации производства, модернизации и замены устаревшего и физически изношенного оборудования новым, более производительным, а также по совершенствованию общезаводского хозяйства и вспомогательных служб;</w:t>
      </w:r>
      <w:r>
        <w:br/>
      </w:r>
      <w:r>
        <w:rPr>
          <w:rFonts w:ascii="Times New Roman"/>
          <w:b w:val="false"/>
          <w:i w:val="false"/>
          <w:color w:val="000000"/>
          <w:sz w:val="28"/>
        </w:rPr>
        <w:t>
      7) реконструкция – перестройка здания, сооружения для улучшения его функционирования или комплекс мероприятий, предусматривающих увеличение объема производства на действующих предприятиях (станциях);</w:t>
      </w:r>
      <w:r>
        <w:br/>
      </w:r>
      <w:r>
        <w:rPr>
          <w:rFonts w:ascii="Times New Roman"/>
          <w:b w:val="false"/>
          <w:i w:val="false"/>
          <w:color w:val="000000"/>
          <w:sz w:val="28"/>
        </w:rPr>
        <w:t>
      8) уведомление о начале производства строительно-монтажных работ – документ, информирующий о начале производства строительно-монтажных работ;</w:t>
      </w:r>
      <w:r>
        <w:br/>
      </w:r>
      <w:r>
        <w:rPr>
          <w:rFonts w:ascii="Times New Roman"/>
          <w:b w:val="false"/>
          <w:i w:val="false"/>
          <w:color w:val="000000"/>
          <w:sz w:val="28"/>
        </w:rPr>
        <w:t>
      9) объект строительства – отдельное здание или сооружение со всеми относящимися к нему оборудованием, инвентарем, инструментами, галереями, эстакадами, внутренними инженерными сетями и коммуникациями, на строительство (реконструкцию или расширение) которого составляется самостоятельная объектная смета;</w:t>
      </w:r>
      <w:r>
        <w:br/>
      </w:r>
      <w:r>
        <w:rPr>
          <w:rFonts w:ascii="Times New Roman"/>
          <w:b w:val="false"/>
          <w:i w:val="false"/>
          <w:color w:val="000000"/>
          <w:sz w:val="28"/>
        </w:rPr>
        <w:t>
      10) собственные средства – собственные средства предприятий, организаций, населения;</w:t>
      </w:r>
      <w:r>
        <w:br/>
      </w:r>
      <w:r>
        <w:rPr>
          <w:rFonts w:ascii="Times New Roman"/>
          <w:b w:val="false"/>
          <w:i w:val="false"/>
          <w:color w:val="000000"/>
          <w:sz w:val="28"/>
        </w:rPr>
        <w:t>
      11) общая площадь квартиры - суммарная площадь жилых и подсобных помещений квартиры с учетом лоджий, балконов, веранд, террас;</w:t>
      </w:r>
      <w:r>
        <w:br/>
      </w:r>
      <w:r>
        <w:rPr>
          <w:rFonts w:ascii="Times New Roman"/>
          <w:b w:val="false"/>
          <w:i w:val="false"/>
          <w:color w:val="000000"/>
          <w:sz w:val="28"/>
        </w:rPr>
        <w:t>
      12) заемные средства нерезидентов - это инвестиции, осуществляемые за счет займов иностранных юридических и физических лиц и небанковских учреждений;</w:t>
      </w:r>
      <w:r>
        <w:br/>
      </w:r>
      <w:r>
        <w:rPr>
          <w:rFonts w:ascii="Times New Roman"/>
          <w:b w:val="false"/>
          <w:i w:val="false"/>
          <w:color w:val="000000"/>
          <w:sz w:val="28"/>
        </w:rPr>
        <w:t>
      13) средства республиканского бюджета - средства, выделяемые из республиканского бюджета на возвратной и безвозвратной основе, включая внешние правительственные займы;</w:t>
      </w:r>
      <w:r>
        <w:br/>
      </w:r>
      <w:r>
        <w:rPr>
          <w:rFonts w:ascii="Times New Roman"/>
          <w:b w:val="false"/>
          <w:i w:val="false"/>
          <w:color w:val="000000"/>
          <w:sz w:val="28"/>
        </w:rPr>
        <w:t>
      14) жилые здания – строение, состоящее в основном из жилых помещений, а также нежилых помещений и иных частей, являющихся общим имуществом;</w:t>
      </w:r>
      <w:r>
        <w:br/>
      </w:r>
      <w:r>
        <w:rPr>
          <w:rFonts w:ascii="Times New Roman"/>
          <w:b w:val="false"/>
          <w:i w:val="false"/>
          <w:color w:val="000000"/>
          <w:sz w:val="28"/>
        </w:rPr>
        <w:t>
      15) нежилые здания – здания, используемые для иных целей, кроме постоянного проживания людей (административные здания, здания банков, театры, спортивные комплексы, рестораны, бары, столовые, больницы, поликлиники, санатории, школы, детские сады, заводские цеха, хлебопекарни, типографии, парикмахерские, церкви, мечети, бани, автогаражи и другие);</w:t>
      </w:r>
      <w:r>
        <w:br/>
      </w:r>
      <w:r>
        <w:rPr>
          <w:rFonts w:ascii="Times New Roman"/>
          <w:b w:val="false"/>
          <w:i w:val="false"/>
          <w:color w:val="000000"/>
          <w:sz w:val="28"/>
        </w:rPr>
        <w:t xml:space="preserve">
      16) общая площадь жилого здания – определяется как сумма площадей этажей здания, измеренных в пределах внутренних поверхностей наружных стен; </w:t>
      </w:r>
      <w:r>
        <w:br/>
      </w:r>
      <w:r>
        <w:rPr>
          <w:rFonts w:ascii="Times New Roman"/>
          <w:b w:val="false"/>
          <w:i w:val="false"/>
          <w:color w:val="000000"/>
          <w:sz w:val="28"/>
        </w:rPr>
        <w:t>
      17) расширение – строительство дополнительных производств на действующем предприятии (сооружении), а также строительство новых и расширение существующих отдельных цехов и объектов основного, подсобного и обслуживающего назначения на территории действующих предприятий или примыкающих к ним площадках в целях создания дополнительных или новых производственных мощностей;</w:t>
      </w:r>
      <w:r>
        <w:br/>
      </w:r>
      <w:r>
        <w:rPr>
          <w:rFonts w:ascii="Times New Roman"/>
          <w:b w:val="false"/>
          <w:i w:val="false"/>
          <w:color w:val="000000"/>
          <w:sz w:val="28"/>
        </w:rPr>
        <w:t xml:space="preserve">
      18) иностранные банки - банки и иные финансовые институты, созданные за пределами Республики Казахстан и имеющие право на осуществление банковских операций по законодательству государств, в которых они зарегистрированы. </w:t>
      </w:r>
      <w:r>
        <w:br/>
      </w:r>
      <w:r>
        <w:rPr>
          <w:rFonts w:ascii="Times New Roman"/>
          <w:b w:val="false"/>
          <w:i w:val="false"/>
          <w:color w:val="000000"/>
          <w:sz w:val="28"/>
        </w:rPr>
        <w:t>
      3. Основанием для заполнения статистической формы являются уведомления о начале производства строительно-монтажных работ.</w:t>
      </w:r>
      <w:r>
        <w:br/>
      </w:r>
      <w:r>
        <w:rPr>
          <w:rFonts w:ascii="Times New Roman"/>
          <w:b w:val="false"/>
          <w:i w:val="false"/>
          <w:color w:val="000000"/>
          <w:sz w:val="28"/>
        </w:rPr>
        <w:t>
      На каждое уведомление составляется отдельная статистическая форма.</w:t>
      </w:r>
      <w:r>
        <w:br/>
      </w:r>
      <w:r>
        <w:rPr>
          <w:rFonts w:ascii="Times New Roman"/>
          <w:b w:val="false"/>
          <w:i w:val="false"/>
          <w:color w:val="000000"/>
          <w:sz w:val="28"/>
        </w:rPr>
        <w:t>
      4. К жилым зданиям относятся индивидуальные и многоквартирные жилые дома, специализированные дома или жилые дома для социальных групп (общежития, школы-интернаты для детей-сирот и детей, оставшихся без попечения родителей, детские дома, дома-интернаты для престарелых, инвалидов, центры адаптации лиц без определенного места жительства). А также иные капитальные здания и строения, пригодные для постоянного проживания людей.</w:t>
      </w:r>
      <w:r>
        <w:br/>
      </w:r>
      <w:r>
        <w:rPr>
          <w:rFonts w:ascii="Times New Roman"/>
          <w:b w:val="false"/>
          <w:i w:val="false"/>
          <w:color w:val="000000"/>
          <w:sz w:val="28"/>
        </w:rPr>
        <w:t>
      В площадь этажа включаются площади балконов, лоджий, террас и веранд, лестничных площадок и ступеней с учетом их площадей в уровне данного этажа. В площадь этажа не включаются площади проемов для лифтовых и других шахт.</w:t>
      </w:r>
      <w:r>
        <w:br/>
      </w:r>
      <w:r>
        <w:rPr>
          <w:rFonts w:ascii="Times New Roman"/>
          <w:b w:val="false"/>
          <w:i w:val="false"/>
          <w:color w:val="000000"/>
          <w:sz w:val="28"/>
        </w:rPr>
        <w:t xml:space="preserve">
      5.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информационной системы «Сбор данных в он-лайн режиме», размещенного на интернет-ресурсе Комитета по статистике Министерства национальной экономики Республики Казахстан </w:t>
      </w:r>
      <w:r>
        <w:rPr>
          <w:rFonts w:ascii="Times New Roman"/>
          <w:b w:val="false"/>
          <w:i w:val="false"/>
          <w:color w:val="000000"/>
          <w:sz w:val="28"/>
          <w:u w:val="single"/>
        </w:rPr>
        <w:t>(www.stat.gov.kz).</w:t>
      </w:r>
      <w:r>
        <w:br/>
      </w:r>
      <w:r>
        <w:rPr>
          <w:rFonts w:ascii="Times New Roman"/>
          <w:b w:val="false"/>
          <w:i w:val="false"/>
          <w:color w:val="000000"/>
          <w:sz w:val="28"/>
        </w:rPr>
        <w:t>
      6. В пункте 1.2.2 раздела 1 заполняется порядковый номер объекта, в случае если один застройщик направил несколько уведомлений.</w:t>
      </w:r>
      <w:r>
        <w:br/>
      </w:r>
      <w:r>
        <w:rPr>
          <w:rFonts w:ascii="Times New Roman"/>
          <w:b w:val="false"/>
          <w:i w:val="false"/>
          <w:color w:val="000000"/>
          <w:sz w:val="28"/>
        </w:rPr>
        <w:t>
      7. Арифметико-логический контроль:</w:t>
      </w:r>
      <w:r>
        <w:br/>
      </w:r>
      <w:r>
        <w:rPr>
          <w:rFonts w:ascii="Times New Roman"/>
          <w:b w:val="false"/>
          <w:i w:val="false"/>
          <w:color w:val="000000"/>
          <w:sz w:val="28"/>
        </w:rPr>
        <w:t>
      строка 2.4.1 раздела 2 заполняется при наличии заполненной строки 2.4.</w:t>
      </w:r>
      <w:r>
        <w:br/>
      </w:r>
      <w:r>
        <w:rPr>
          <w:rFonts w:ascii="Times New Roman"/>
          <w:b w:val="false"/>
          <w:i w:val="false"/>
          <w:color w:val="000000"/>
          <w:sz w:val="28"/>
        </w:rPr>
        <w:t>
      строка 2.5.1 раздела 2 заполняется при наличии заполненной строки 2.5.</w:t>
      </w:r>
      <w:r>
        <w:br/>
      </w:r>
      <w:r>
        <w:rPr>
          <w:rFonts w:ascii="Times New Roman"/>
          <w:b w:val="false"/>
          <w:i w:val="false"/>
          <w:color w:val="000000"/>
          <w:sz w:val="28"/>
        </w:rPr>
        <w:t>
      в разделах 3, 8 при ответе указывается одна ячейка.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media/document_image_rId282.jpeg" Type="http://schemas.openxmlformats.org/officeDocument/2006/relationships/image" Id="rId282"/><Relationship Target="media/document_image_rId283.jpeg" Type="http://schemas.openxmlformats.org/officeDocument/2006/relationships/image" Id="rId283"/><Relationship Target="media/document_image_rId284.jpeg" Type="http://schemas.openxmlformats.org/officeDocument/2006/relationships/image" Id="rId284"/><Relationship Target="media/document_image_rId285.jpeg" Type="http://schemas.openxmlformats.org/officeDocument/2006/relationships/image" Id="rId285"/><Relationship Target="media/document_image_rId286.jpeg" Type="http://schemas.openxmlformats.org/officeDocument/2006/relationships/image" Id="rId286"/><Relationship Target="media/document_image_rId287.jpeg" Type="http://schemas.openxmlformats.org/officeDocument/2006/relationships/image" Id="rId287"/><Relationship Target="media/document_image_rId288.jpeg" Type="http://schemas.openxmlformats.org/officeDocument/2006/relationships/image" Id="rId288"/><Relationship Target="media/document_image_rId289.jpeg" Type="http://schemas.openxmlformats.org/officeDocument/2006/relationships/image" Id="rId289"/><Relationship Target="media/document_image_rId290.jpeg" Type="http://schemas.openxmlformats.org/officeDocument/2006/relationships/image" Id="rId290"/><Relationship Target="media/document_image_rId291.jpeg" Type="http://schemas.openxmlformats.org/officeDocument/2006/relationships/image" Id="rId291"/><Relationship Target="media/document_image_rId292.jpeg" Type="http://schemas.openxmlformats.org/officeDocument/2006/relationships/image" Id="rId292"/><Relationship Target="media/document_image_rId293.jpeg" Type="http://schemas.openxmlformats.org/officeDocument/2006/relationships/image" Id="rId293"/><Relationship Target="media/document_image_rId294.jpeg" Type="http://schemas.openxmlformats.org/officeDocument/2006/relationships/image" Id="rId294"/><Relationship Target="media/document_image_rId295.jpeg" Type="http://schemas.openxmlformats.org/officeDocument/2006/relationships/image" Id="rId295"/><Relationship Target="media/document_image_rId296.jpeg" Type="http://schemas.openxmlformats.org/officeDocument/2006/relationships/image" Id="rId296"/><Relationship Target="media/document_image_rId297.jpeg" Type="http://schemas.openxmlformats.org/officeDocument/2006/relationships/image" Id="rId297"/><Relationship Target="media/document_image_rId298.jpeg" Type="http://schemas.openxmlformats.org/officeDocument/2006/relationships/image" Id="rId298"/><Relationship Target="media/document_image_rId299.jpeg" Type="http://schemas.openxmlformats.org/officeDocument/2006/relationships/image" Id="rId299"/><Relationship Target="media/document_image_rId300.jpeg" Type="http://schemas.openxmlformats.org/officeDocument/2006/relationships/image" Id="rId300"/><Relationship Target="media/document_image_rId301.jpeg" Type="http://schemas.openxmlformats.org/officeDocument/2006/relationships/image" Id="rId301"/><Relationship Target="media/document_image_rId302.jpeg" Type="http://schemas.openxmlformats.org/officeDocument/2006/relationships/image" Id="rId302"/><Relationship Target="media/document_image_rId303.jpeg" Type="http://schemas.openxmlformats.org/officeDocument/2006/relationships/image" Id="rId303"/><Relationship Target="media/document_image_rId304.jpeg" Type="http://schemas.openxmlformats.org/officeDocument/2006/relationships/image" Id="rId304"/><Relationship Target="media/document_image_rId305.jpeg" Type="http://schemas.openxmlformats.org/officeDocument/2006/relationships/image" Id="rId305"/><Relationship Target="media/document_image_rId306.jpeg" Type="http://schemas.openxmlformats.org/officeDocument/2006/relationships/image" Id="rId306"/><Relationship Target="media/document_image_rId307.jpeg" Type="http://schemas.openxmlformats.org/officeDocument/2006/relationships/image" Id="rId307"/><Relationship Target="media/document_image_rId308.jpeg" Type="http://schemas.openxmlformats.org/officeDocument/2006/relationships/image" Id="rId308"/><Relationship Target="media/document_image_rId309.jpeg" Type="http://schemas.openxmlformats.org/officeDocument/2006/relationships/image" Id="rId309"/><Relationship Target="media/document_image_rId310.jpeg" Type="http://schemas.openxmlformats.org/officeDocument/2006/relationships/image" Id="rId310"/><Relationship Target="media/document_image_rId311.jpeg" Type="http://schemas.openxmlformats.org/officeDocument/2006/relationships/image" Id="rId311"/><Relationship Target="media/document_image_rId312.jpeg" Type="http://schemas.openxmlformats.org/officeDocument/2006/relationships/image" Id="rId312"/><Relationship Target="media/document_image_rId313.jpeg" Type="http://schemas.openxmlformats.org/officeDocument/2006/relationships/image" Id="rId313"/><Relationship Target="media/document_image_rId314.jpeg" Type="http://schemas.openxmlformats.org/officeDocument/2006/relationships/image" Id="rId314"/><Relationship Target="media/document_image_rId315.jpeg" Type="http://schemas.openxmlformats.org/officeDocument/2006/relationships/image" Id="rId315"/><Relationship Target="media/document_image_rId316.jpeg" Type="http://schemas.openxmlformats.org/officeDocument/2006/relationships/image" Id="rId316"/><Relationship Target="media/document_image_rId317.jpeg" Type="http://schemas.openxmlformats.org/officeDocument/2006/relationships/image" Id="rId317"/><Relationship Target="media/document_image_rId318.jpeg" Type="http://schemas.openxmlformats.org/officeDocument/2006/relationships/image" Id="rId318"/><Relationship Target="media/document_image_rId319.jpeg" Type="http://schemas.openxmlformats.org/officeDocument/2006/relationships/image" Id="rId319"/><Relationship Target="media/document_image_rId320.jpeg" Type="http://schemas.openxmlformats.org/officeDocument/2006/relationships/image" Id="rId320"/><Relationship Target="media/document_image_rId321.jpeg" Type="http://schemas.openxmlformats.org/officeDocument/2006/relationships/image" Id="rId321"/><Relationship Target="media/document_image_rId322.jpeg" Type="http://schemas.openxmlformats.org/officeDocument/2006/relationships/image" Id="rId322"/><Relationship Target="media/document_image_rId323.jpeg" Type="http://schemas.openxmlformats.org/officeDocument/2006/relationships/image" Id="rId323"/><Relationship Target="media/document_image_rId324.jpeg" Type="http://schemas.openxmlformats.org/officeDocument/2006/relationships/image" Id="rId32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