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6875" w14:textId="1e96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специального автотранспорта для Комитета казначейства Министерства финансов Республики Казахстан и его территориальных подразделений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сентября 2015 года № 489. Зарегистрирован в Министерстве юстиции Республики Казахстан 27 октября 2015 года № 12200. Утратил силу приказом и.о. Министра финансов Республики Казахстан от 29 декабря 2022 года № 1341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финансов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1341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специального автотранспорта для Комитета казначейства Министерства финансов Республики Казахстан и его территориальных подразделений.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Реализацию утвержденных натуральных норм специального автотранспорта для Комитета казначейства Министерства финансов Республики Казахстан и его территориальных подразделений производить в пределах средств, выделяемых на соответствующий финансовый год.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автотранспорт – легковой автомобиль, предназначенный для оперативной работы с банками и подразделениями казначейства, доставки финансовых документов, содержащих сведения, составляющие государственные секреты и служебную информацию ограниченного распространения в целях обеспечения исполнения республиканского бюджета и обслуживания исполнения местных бюджетов, Национального фонда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казначейства Министерства финансов Республики Казахстан (Баедилов К.Е.)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интернет–ресурсе Министерства финансов Республики Казахстан.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сентября 2015 года № 489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</w:t>
      </w:r>
      <w:r>
        <w:br/>
      </w:r>
      <w:r>
        <w:rPr>
          <w:rFonts w:ascii="Times New Roman"/>
          <w:b/>
          <w:i w:val="false"/>
          <w:color w:val="000000"/>
        </w:rPr>
        <w:t>специального автотранспорта для</w:t>
      </w:r>
      <w:r>
        <w:br/>
      </w:r>
      <w:r>
        <w:rPr>
          <w:rFonts w:ascii="Times New Roman"/>
          <w:b/>
          <w:i w:val="false"/>
          <w:color w:val="000000"/>
        </w:rPr>
        <w:t>Комитета казначейства Министерства финансов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и его территориальных подразделений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с изменениями, внесенными приказами Первого заместителя Премьер-Министра РК – Министра финансов РК от 14.03.2019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20.09.2019 </w:t>
      </w:r>
      <w:r>
        <w:rPr>
          <w:rFonts w:ascii="Times New Roman"/>
          <w:b w:val="false"/>
          <w:i w:val="false"/>
          <w:color w:val="ff0000"/>
          <w:sz w:val="28"/>
        </w:rPr>
        <w:t>№ 1028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Натуральные нормы специального автотранспорта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пробега 1 а/м в месяц (км)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Акмолинской области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Актюбинской области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Алматинской области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Атырауской области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Восточно-Казахстанской области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Жамбылской области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Западно-Казахстанской области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Карагандинской области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Костанайской области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Кызылординской области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Мангистауской области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Павлодарской области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Северо-Казахстанской области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Туркестанской области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городу Алматы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городу Нур-Султану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городу Шымкент Комитета казначейства Министерства финансов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