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3e39" w14:textId="0613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18 апреля 2012 года № 18-03/179 "Об утверждении форм предписания об устранении нарушения требований законодательства Республики Казахстан о зерне, протокола об административном правонарушении, постановления по делу об административном правонарушении"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сентября 2015 года № 4-6/794. Зарегистрирован в Министерстве юстиции Республики Казахстан 28 октября 2015 года № 12203. Утратил силу приказом Заместителя Премьер - Министра Республики Казахстан - Министра сельского хозяйства Республики Казахстан от 11 ноября 2016 года № 471.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Заместителя Премьер - Министра Республики Казахстан - Министра сельского хозяйства Республики Казахстан от 11.11.2016 г.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 18-03/179 «Об утверждении форм предписания об устранении нарушения требований законодательства Республики Казахстан о зерне, протокола об административном правонарушении, постановления по делу об административном правонарушении» (зарегистрированный в Реестре государственной регистрации нормативных правовых актов № 7634, опубликованный от 26 мая 2012 года в газете «Казахстанская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на государственном языке излагается в новой редакции, а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сентября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2015 года № 4-6/794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18-03/179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   Предписание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 устранении нарушения требований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Республики Казахстан о зерне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соответствующего государственного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№___«___» ______ 20___ года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(местонахождение объекта (село, поселок,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2001 года «О зерне» и статьей 16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6 января 2011 года «О государственном контроле и надзоре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 проведена проверка соблюдения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о зерне в: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проверяемого субъекта или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имя, отчество (при наличии), должность, место работы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(местонахождение проверяемого субъекта,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руководителем которого является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(должность, 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при участии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(должность, 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присутствии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(должность,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представителя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проверке соблюдения законодательства Республики Казахстан о зерне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установлено следующее:____________________________________________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января 2001 года «О зерне»,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4708"/>
        <w:gridCol w:w="4476"/>
        <w:gridCol w:w="4058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предписания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Информацию о выполнении предписания не позднее чем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календарных дней после срока исполнения представить в______________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(полное наименование соответствующего государственного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(должность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(подпись)   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Участники 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Присутствующие 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Отпечатано в ___ экземплярах, приложения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№ 1 получил 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№ 2 получил 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 № 3 получил ______________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предписанием ознакомлен и один экземпляр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предприятия: _____________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2015 года № 4-6/794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18-03/179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    Протокол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 административном правонарушении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(полное наименование соответствующего государственного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 20с___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(местонахождение объекта (село, поселок, город))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Фамилия, имя, отчество должностного лица, составившего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лице, совершившем административное правонарушение: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(для физических лиц: фамилия, имя, отчество (при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рождения, место жительства, наименование и реквизиты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удостоверяющего личность,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абонентский номер телефона, факса, сотовой связи и (или)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адрес (если они имеются),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для юридических лиц: полное наименование, местонахождение,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номер и дата государственной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юридического лица,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и банковские реквизиты, абонентский номер телефона, факса, сотовой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связи и (или) электронный адрес (если они имеются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Место, время совершения и существо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Определить язык производства по рассматриваемому делу_____________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(государственный, русский или другие языки)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Совершено административное правонарушение, предусмотренное статьей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(статьями)________________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«Об административных правонарушениях» (далее -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6.Свидетели__________________________________________________________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место жительства,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Свидетелям разъяснены их права и обязанности,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статьей 754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Потерпевшие, если они имеются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Объяснение физического лица либо представителя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отношении которого возбуждено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Лицу, в отношении которого возбуждено дело разъяснены его права и обязанности,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744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протоколом ознакомлен(а)___________________________________________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 физического лица либо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юридического лица, в отношении которого возбуждено дело)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Объяснения и замечания по содержанию протокола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протоколом согласен, не согласен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(если не согласен, то изложите мотив отказа от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Иные сведения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Извещен о том, что решение по делу будет принято должностным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(полное наименование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должностного лица,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(дата,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составившее протокол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в отношении которого возбуждено дело__________________________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Потерпевшие, если они имеются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Копию протокола получил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«__» _______ 20 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лица, в отношении которого возбуждено дело)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2015 года № 4-6/794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приказ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2012 года № 18-03/179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делу об административном правонарушении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 __ года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фамилия, имя, отчество (при наличии), должность,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соответствующего государственного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 административного производства о правонарушении,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совершенном физическим (юридическим)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(для физических лиц: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рождения, место жительства, наименование и реквизиты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удостоверяющего личность,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 месту жительства,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юридических лиц: полное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организационно-правовая форма, местонахождение,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регистрации в качестве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идентификационный номер и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нарушение статьи _________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, выразившееся в том, что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(место, время совершения и существо административного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язык производства по рассматриваемому делу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(государственный, русский или другие языки)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Физическое (юридическое) лицо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физического лица или 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подвергнуть (предупредить) штрафу в сумме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(сумма штрафа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извещаю о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внести вышеуказанный штраф не позднее тридцати суток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вступления постановления в законную силу на расчетный счет банка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и уведомить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штрафа в установленный срок применяются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статей 894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может быть обжаловано в вышестоящий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(должностному лицу), прокуратуру или суд в течение десяти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дня вручения копии постановления,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832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заместитель руководителя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области, города республиканского 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 20___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о наложении административного взыскания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объявлено и его копию получил.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правонарушителя)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