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66173" w14:textId="d8661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транспорта и коммуникаций Республики Казахстан от 20 сентября 2010 года № 424 "Об утверждении Перечня должностей (профессий) работников железнодорожного транспорта и квалификационных требований, предъявляемых к ним"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29 сентября 2015 года № 950. Зарегистрирован в Министерстве юстиции Республики Казахстан 29 октября 2015 года № 12215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 от 8 декабря 2001 года «О железнодорожном транспорте»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20 сентября 2010 года № 424 «Об утверждении Перечня должностей (профессий) работников железнодорожного транспорта и квалификационных требований, предъявляемых к ним» (зарегистрированный в Реестре государственной регистрации нормативных правовых актов за № 6581, опубликованный в газете «Казахстанская правда» 6 ноября 2010 года № 295-296 (26356-26357),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наименование приказа вносится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вносится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Перечень должностей (профессий) работников железнодорожного транспорта и квалификационные требования, предъявляемые к ним, утвержденных указанным приказом,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Ж. Касымбек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исполняющего обязанности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сентября 2015 года № 950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исполняющего обязанности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сентября 2010 года № 424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должностей (профессий) работников железнодорожного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 квалификационные требования, предъявляемые к ним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 Раздел 1. Административно-управленческие и вспомогательные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службы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1"/>
        <w:gridCol w:w="1"/>
        <w:gridCol w:w="2512"/>
        <w:gridCol w:w="5022"/>
        <w:gridCol w:w="3031"/>
      </w:tblGrid>
      <w:tr>
        <w:trPr>
          <w:trHeight w:val="30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квалификации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 в сфере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по специальности на должностях по соответствующему профилю службы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 охраны труда, экологии, промышленной безопасности и примыканий, пересечений железнодорожных путей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аппарат национальной железнодорожной компании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службы (департамента)/ Заместитель руководителя (начальника) службы (департамента)/ Главный менеджер (первого уровня оплаты)/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(Вагоны, Локомотивы и электроподвижной состав); Организация перевозок, движения и эксплуатация транспорта (железнодорожный транспорт); Электротехника (Радиотехника, электроника и телекоммуникации); Автоматизация и управление; Электроэнергетика; Стандартизация, метрология и сертификация; Безопасность жизнедеятельности и охрана окружающей среды; Строительство (Строительство железных дорог; путь и путевое хозяйство); Транспортное строительство; Машиностроение (Технологические машины и оборудование) Инженерные системы; Экология; Теплоэнергетика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руководящих должностях  в организациях железнодорожного транспорта не менее 5 лет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 (управления)/Главный менеджер (второго уровня оплаты)/ Заместитель руководителя (начальника) подразделения (управления)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лет, в том числе на руководящих должностях не менее 2 лет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отдела/ Менеджер (первого уровня оплаты)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(начальника) отдела/ Менеджер (второго уровня оплаты)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(Менеджер) (третьего уровня оплаты)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сетевого уровня / Центральный аппарат организаций железнодорожного транспорта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службы (департамента, управления)/ Заместитель руководителя (начальника) службы (департамента, управления)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(Вагоны, Локомотивы и электроподвижной состав); Организация перевозок, движения и эксплуатация транспорта (железнодорожный транспорт); Электротехника (Радиотехника, электроника и телекоммуникации); Автоматизация и управление; Электроэнергетика; Стандартизация, метрология и сертификация; Безопасность жизнедеятельности и охрана окружающей среды; Строительство (Строительство железных дорог; путь и путевое хозяйство); Транспортное строительство; Машиностроение (Технологические машины и оборудование) Инженерные системы; Экология; Теплоэнергетика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лет, в том числе на руководящих должностях не менее 3 лет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 (отдела, сектора)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  (Менеджер)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(инженер)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(Инженер)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регионального уровня</w:t>
            </w:r>
          </w:p>
        </w:tc>
      </w:tr>
      <w:tr>
        <w:trPr>
          <w:trHeight w:val="69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службы (подразделения, отдела, сектора)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(Вагоны, Локомотивы и электроподвижной состав); Организация перевозок, движения и эксплуатация транспорта (железнодорожный транспорт); Электротехника (Радиотехника, электроника и телекоммуникации); Автоматизация и управление; Электроэнергетика; Стандартизация, метрология и сертификация; Безопасность жизнедеятельности и охрана окружающей среды; Строительство (Строительство железных дорог; путь и путевое хозяйство); Транспортное строительство; Машиностроение (Технологические машины и оборудование) Инженерные системы; Экология; Теплоэнергетика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лет, в том числе не менее 3 лет на руководящих должностях</w:t>
            </w:r>
          </w:p>
        </w:tc>
      </w:tr>
      <w:tr>
        <w:trPr>
          <w:trHeight w:val="69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инженер по безопасности и охране труда/ Ведущий инженер по охране окружающей среды (эколог)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</w:t>
            </w:r>
          </w:p>
        </w:tc>
      </w:tr>
      <w:tr>
        <w:trPr>
          <w:trHeight w:val="69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безопасности и охране труда I категории/Инженер по охране окружающей среды (эколог) I категории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 в аналогичной должности II категории</w:t>
            </w:r>
          </w:p>
        </w:tc>
      </w:tr>
      <w:tr>
        <w:trPr>
          <w:trHeight w:val="69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безопасности и охране труда II категории/Инженер по охране окружающей среды (эколог) II категории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69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безопасности и охране труда/ Инженер по охране окружающей среды (эколог)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69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(Менеджер)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69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(инженер)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69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(Инженер)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линейного уровня</w:t>
            </w:r>
          </w:p>
        </w:tc>
      </w:tr>
      <w:tr>
        <w:trPr>
          <w:trHeight w:val="9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Руководитль (начальник) службы (подразделения, отдела, сектора)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(Вагоны, Локомотивы и электроподвижной состав); Организация перевозок, движения и эксплуатация транспорта (железнодорожный транспорт); Электротехника (Радиотехника, электроника и телекоммуникации); Автоматизация и управление; Электроэнергетика; Стандартизация, метрология и сертификация; Безопасность жизнедеятельности и охрана окружающей среды; Строительство (Строительство железных дорог; путь и путевое хозяйство); Транспортное строительство; Машиностроение (Технологические машины и оборудование) Инженерные системы; Экология; Теплоэнергетика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лет, в том числе не менее 2 лет на должности по охране труда</w:t>
            </w:r>
          </w:p>
        </w:tc>
      </w:tr>
      <w:tr>
        <w:trPr>
          <w:trHeight w:val="69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инженер по безопасности и охране труда/ Ведущий инженер по охране окружающей среды (эколог)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</w:t>
            </w:r>
          </w:p>
        </w:tc>
      </w:tr>
      <w:tr>
        <w:trPr>
          <w:trHeight w:val="69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безопасности и охране труда I категории/Инженер по охране окружающей среды (эколог) I категории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 в аналогичной должности II категории</w:t>
            </w:r>
          </w:p>
        </w:tc>
      </w:tr>
      <w:tr>
        <w:trPr>
          <w:trHeight w:val="69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безопасности и охране труда II категории / Инженер по охране окружающей среды (эколог) II категории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69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безопасности и охране труда/ Инженер по охране окружающей среды (эколог)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69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(инженер)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69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(Инженер)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/>
          <w:i w:val="false"/>
          <w:color w:val="000000"/>
          <w:sz w:val="28"/>
        </w:rPr>
        <w:t>Раздел 2. Службы контроля и безопасности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0"/>
        <w:gridCol w:w="2230"/>
        <w:gridCol w:w="5690"/>
        <w:gridCol w:w="2400"/>
      </w:tblGrid>
      <w:tr>
        <w:trPr>
          <w:trHeight w:val="300" w:hRule="atLeast"/>
        </w:trPr>
        <w:tc>
          <w:tcPr>
            <w:tcW w:w="3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квалификации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 в сфере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по специальности на должностях по соответствующему профилю службы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 безопасности движения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аппарат национальной железнодорожной компании</w:t>
            </w:r>
          </w:p>
        </w:tc>
      </w:tr>
      <w:tr>
        <w:trPr>
          <w:trHeight w:val="1260" w:hRule="atLeast"/>
        </w:trPr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службы (департамента) /  Заместитель руководителя (начальника) службы (департамента) / Главный менеджер (первого уровня оплаты)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(Локомотивы, Вагоны, Локомотиво – вагоностроение, Подъемно-транспортные, строительные, дорожные машины и оборудование); Организация перевозок, движения и эксплуатация транспорта (железнодорожный транспорт); Строительство (Строительство железных дорог, путь и путевое хозяйство);  Транспортное строительство; Автоматизация и управление (Автоматика, телемеханика и связь на железнодорожном транспорте и метрополитене); Электроэнергетика (Электроснабжение монтержелезных дорог)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7 лет, в том числе на руководящих должностях не менее 5 лет, в том числе по обеспечению безопасности движения соответствующего хозяйства не менее 3 лет</w:t>
            </w:r>
          </w:p>
        </w:tc>
      </w:tr>
      <w:tr>
        <w:trPr>
          <w:trHeight w:val="135" w:hRule="atLeast"/>
        </w:trPr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 (управления) / Заместитель руководителя (начальника) подразделения (управления) / Главный менеджер (второго уровня оплаты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7 лет, в том числе на руководящих должностях не менее 5 лет, в том числе по обеспечению безопасности движения соответствующего хозяйства не менее 3 лет</w:t>
            </w:r>
          </w:p>
        </w:tc>
      </w:tr>
      <w:tr>
        <w:trPr>
          <w:trHeight w:val="135" w:hRule="atLeast"/>
        </w:trPr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отдела/ Менеджер (первого уровня оплаты)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 по профилю соответствующего хозяйства на руководящих должностях в организациях железнодорожного транспорта</w:t>
            </w:r>
          </w:p>
        </w:tc>
      </w:tr>
      <w:tr>
        <w:trPr>
          <w:trHeight w:val="135" w:hRule="atLeast"/>
        </w:trPr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Ревизор по безопасности движения (по хозяйствам)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 по профилю соответствующего хозяйства на руководящих должностях в организациях железнодорожного транспорта</w:t>
            </w:r>
          </w:p>
        </w:tc>
      </w:tr>
      <w:tr>
        <w:trPr>
          <w:trHeight w:val="135" w:hRule="atLeast"/>
        </w:trPr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(Менеджер) (третьего уровня оплаты)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 по профилю соответствующего хозяйства</w:t>
            </w:r>
          </w:p>
        </w:tc>
      </w:tr>
      <w:tr>
        <w:trPr>
          <w:trHeight w:val="135" w:hRule="atLeast"/>
        </w:trPr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Региональный главный ревизор по безопасности движения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 по профилю соответствующего хозяйства на руководящих должностях в организациях железнодорожного транспорта</w:t>
            </w:r>
          </w:p>
        </w:tc>
      </w:tr>
      <w:tr>
        <w:trPr>
          <w:trHeight w:val="135" w:hRule="atLeast"/>
        </w:trPr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Региональный ревизор по безопасности движения (по хозяйствам)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 по профилю соответствующего хозяйства</w:t>
            </w:r>
          </w:p>
        </w:tc>
      </w:tr>
      <w:tr>
        <w:trPr>
          <w:trHeight w:val="1260" w:hRule="atLeast"/>
        </w:trPr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безопасности движения II категории / Инспектор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 по профилю соответствующего хозяйства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сетевого уровня/Центральный аппарат организаций железнодорожного транспорта</w:t>
            </w:r>
          </w:p>
        </w:tc>
      </w:tr>
      <w:tr>
        <w:trPr>
          <w:trHeight w:val="135" w:hRule="atLeast"/>
        </w:trPr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(начальник) службы (департамента)/ Заместитель руководителя (начальника) службы (департамента)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(Подъемно-транспортные, строительные, дорожные машины и оборудование, Вагоны); Организация перевозок, движения и эксплуатация транспорта (железнодорожный транспорт); Автоматизация и управление; Строительство (Строительство железных дорог, путь и путевое хозяйство); Электроэнергетика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 по профилю соответствующего хозяйства на руководящих должностях в организациях железнодорожного транспорта</w:t>
            </w:r>
          </w:p>
        </w:tc>
      </w:tr>
      <w:tr>
        <w:trPr>
          <w:trHeight w:val="135" w:hRule="atLeast"/>
        </w:trPr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управления / Заместитель руководителя (начальника) управления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 по профилю соответствующего хозяйства на руководящих должностях в организациях железнодорожного транспорта</w:t>
            </w:r>
          </w:p>
        </w:tc>
      </w:tr>
      <w:tr>
        <w:trPr>
          <w:trHeight w:val="135" w:hRule="atLeast"/>
        </w:trPr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 (отдела, сектора) / Эксперт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лет, в том числе по безопасности движения и охране труда соответствующего хозяйства на руководящих должностях не менее 3 лет</w:t>
            </w:r>
          </w:p>
        </w:tc>
      </w:tr>
      <w:tr>
        <w:trPr>
          <w:trHeight w:val="405" w:hRule="atLeast"/>
        </w:trPr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(Менеджер)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 по профилю соответствующего хозяйства</w:t>
            </w:r>
          </w:p>
        </w:tc>
      </w:tr>
      <w:tr>
        <w:trPr>
          <w:trHeight w:val="135" w:hRule="atLeast"/>
        </w:trPr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(инженер)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профилю соответствующего хозяйства  не менее 3 лет, либо в должности инженера, не менее 2 лет</w:t>
            </w:r>
          </w:p>
        </w:tc>
      </w:tr>
      <w:tr>
        <w:trPr>
          <w:trHeight w:val="135" w:hRule="atLeast"/>
        </w:trPr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(инженер)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профилю соответствующего хозяйства не менее 1 года</w:t>
            </w:r>
          </w:p>
        </w:tc>
      </w:tr>
      <w:tr>
        <w:trPr>
          <w:trHeight w:val="135" w:hRule="atLeast"/>
        </w:trPr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безопасности движения /Инспектор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профилю соответствующего хозяйства не менее 2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Ситуационный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(подразделение по текущему мониторингу, ситуационному анализу и прогнозированию)</w:t>
            </w:r>
          </w:p>
        </w:tc>
      </w:tr>
      <w:tr>
        <w:trPr>
          <w:trHeight w:val="135" w:hRule="atLeast"/>
        </w:trPr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Экономика; Менеджмент; Транспорт, транспортная техника и технологии (Вагоны, Локомотивы и электроподвижной состав, Подъемно-транспортные, строительные, дорожные машины и оборудование); Организация перевозок, движения и эксплуатация транспорта (железнодорожный транспорт); Автоматика, телемеханика и связь; Электроэнергетика; Строительство (Строительство железных дорог, путь и путевое хозяйство), Юриспруденция, Правоохранительная деятельность; Военное дело и безопасность.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135" w:hRule="atLeast"/>
        </w:trPr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отдела/ Эксперт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135" w:hRule="atLeast"/>
        </w:trPr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(Менеджер)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  менее 2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Структурное подразделение по восстановительным и пожарным работам</w:t>
            </w:r>
          </w:p>
        </w:tc>
      </w:tr>
      <w:tr>
        <w:trPr>
          <w:trHeight w:val="135" w:hRule="atLeast"/>
        </w:trPr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(Подъемно-транспортные, строительные, дорожные машины и оборудования, Вагоны); Пожарная безопасность; Организация перевозок, движения и эксплуатация транспорта (железнодорожный транспорт)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</w:t>
            </w:r>
          </w:p>
        </w:tc>
      </w:tr>
      <w:tr>
        <w:trPr>
          <w:trHeight w:val="135" w:hRule="atLeast"/>
        </w:trPr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отдела/ Эксперт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135" w:hRule="atLeast"/>
        </w:trPr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(Менеджер)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регионального, линейного уровней</w:t>
            </w:r>
          </w:p>
        </w:tc>
      </w:tr>
      <w:tr>
        <w:trPr>
          <w:trHeight w:val="135" w:hRule="atLeast"/>
        </w:trPr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службы/ Руководитель (начальник) подразделения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Менеджмент; Транспорт, транспортная техника и технологии; Организация перевозок, движения и эксплуатация транспорта (железнодорожный транспорт); Автоматизация и управление; Строительство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 по профилю соответствующего хозяйства</w:t>
            </w:r>
          </w:p>
        </w:tc>
      </w:tr>
      <w:tr>
        <w:trPr>
          <w:trHeight w:val="135" w:hRule="atLeast"/>
        </w:trPr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отдела / Эксперт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профилю соответствующего хозяйства не менее 5 лет, либо в должности инженера 1 категории по профилю соответствующего хозяйства, не менее 3 лет</w:t>
            </w:r>
          </w:p>
        </w:tc>
      </w:tr>
      <w:tr>
        <w:trPr>
          <w:trHeight w:val="135" w:hRule="atLeast"/>
        </w:trPr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  (Менеджер)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 по профилю соответствующего хозяйства</w:t>
            </w:r>
          </w:p>
        </w:tc>
      </w:tr>
      <w:tr>
        <w:trPr>
          <w:trHeight w:val="135" w:hRule="atLeast"/>
        </w:trPr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Ревизор по безопасности движения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Организация перевозок, движения и эксплуатация транспорта (железнодорожный транспорт); Строительство; Транспортное строительство; Электроэнергетика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 по профилю соответствующего хозяйства</w:t>
            </w:r>
          </w:p>
        </w:tc>
      </w:tr>
      <w:tr>
        <w:trPr>
          <w:trHeight w:val="135" w:hRule="atLeast"/>
        </w:trPr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отряда (пожарного)/ Заместитель руководителя (начальника) отряда (пожарного)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послевузовское), специальная подготовка в специализированном учебном центре в области пожарной безопасности</w:t>
            </w:r>
          </w:p>
        </w:tc>
        <w:tc>
          <w:tcPr>
            <w:tcW w:w="5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(Подъемно-транспортные, строительные, дорожные машины и оборудования, Вагоны); Пожарная безопасность; Организация перевозок, движения и эксплуатация транспорта (железнодорожный транспорт)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 на руководящих должностях по пожарной безопасности</w:t>
            </w:r>
          </w:p>
        </w:tc>
      </w:tr>
      <w:tr>
        <w:trPr>
          <w:trHeight w:val="135" w:hRule="atLeast"/>
        </w:trPr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начальника отряда (пожарного)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послевузовское), специальная подготовка в специализированном учебном центре в области пожарной безопасности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135" w:hRule="atLeast"/>
        </w:trPr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инструктор по противопожарной профилактике/Старший инспектор пожарный/ Старший инструктор по организации службы отряда пожарной охраны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послевузовское), специальная подготовка в специализированном учебном центре в области пожарной безопасности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135" w:hRule="atLeast"/>
        </w:trPr>
        <w:tc>
          <w:tcPr>
            <w:tcW w:w="3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по противопожарной профилактике/ Инспектор пожарный/ Инструктор по организации службы отряда пожарной охраны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послевузовское), специальная подготовка в специализированном учебном центре в области пожарной безопасности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профессиональное), специальная подготовка в специализированном учебном центре в области пожарной безопасности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Пожарная безопасность; Организация перевозок, движения и эксплуатация транспорта (железнодорожный транспорт); Эксплуатация, ремонт и техническое обслуживание подвижного состава железных дорог (по видам); Техническая эксплуатация дорожно-строительных машин (по видам)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135" w:hRule="atLeast"/>
        </w:trPr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(начальник) караула (начальник смены)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профессиональное), специальная подготовка в специализированном учебном центре в области пожарной безопасности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Пожарная безопасность; Организация перевозок, движения и эксплуатация транспорта (железнодорожный транспорт); Эксплуатация, ремонт и техническое обслуживание подвижного состава железных дорог (по видам); Техническая эксплуатация дорожно-строительных машин (по видам); Безопасность жизнедеятельности защита окружающей среды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135" w:hRule="atLeast"/>
        </w:trPr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пожарный (спасатель), пожарный (пожарный спасатель)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в специализированном учебном центре в области пожарной безопасности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Радиотелефонист (диспетчер пункта связи)/Диспетчер пожарной связи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в специализированном учебном центре в области пожарной безопасности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Пожарная безопасность; Организация перевозок, движения и эксплуатация транспорта (железнодорожный транспорт); Эксплуатация, ремонт и техническое обслуживание подвижного состава железных дорог (по видам); Техническая эксплуатация дорожно-строительных машин (по видам)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135" w:hRule="atLeast"/>
        </w:trPr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пожарного поезда / Руководитель (начальник) восстановительного поезда / Заместитель начальника пожарного поезда / Заместитель начальника восстановительного поезда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(Подъемно-транспортные, строительные, дорожные машины и оборудования, Вагоны); Пожарная безопасность; Организация перевозок, движения и эксплуатация транспорта (железнодорожный транспорт)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435" w:hRule="atLeast"/>
        </w:trPr>
        <w:tc>
          <w:tcPr>
            <w:tcW w:w="3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(по ремонту пожарных рукавов и обслуживанию пожарной техники и газодымозащитной службы) пожарного поезда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Пожарная безопасность; Организация перевозок, движения и эксплуатация транспорта (железнодорожный транспорт); Эксплуатация, ремонт и техническое обслуживание подвижного состава железных дорог (по видам); Техническая эксплуатация дорожно-строительных машин (по видам)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135" w:hRule="atLeast"/>
        </w:trPr>
        <w:tc>
          <w:tcPr>
            <w:tcW w:w="3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(по гидропневматике и подъемного оборудования) восстановительного поезда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(Подъемно-транспортные, строительные, дорожные машины и оборудования, Вагоны); Организация перевозок, движения и эксплуатация транспорта (железнодорожный транспорт)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6 месяцев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 (железнодорожный транспорт); 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135" w:hRule="atLeast"/>
        </w:trPr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производственного обучения (крановых работ)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(Подъемно-транспортные, строительные, дорожные машины и оборудования, Вагоны); Организация перевозок, движения и эксплуатация транспорта (железнодорожный транспорт)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/>
          <w:i w:val="false"/>
          <w:color w:val="000000"/>
          <w:sz w:val="28"/>
        </w:rPr>
        <w:t>Раздел 3. Службы инфраструктуры, перевозок и транспортной логистики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>3.1. Подготовка транспортной инфраструктуры, парка машин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 оборудования, производство транспортных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9"/>
        <w:gridCol w:w="2250"/>
        <w:gridCol w:w="5481"/>
        <w:gridCol w:w="2680"/>
      </w:tblGrid>
      <w:tr>
        <w:trPr>
          <w:trHeight w:val="300" w:hRule="atLeast"/>
        </w:trPr>
        <w:tc>
          <w:tcPr>
            <w:tcW w:w="3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квалификации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 в сфере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по специальности на должностях по соответствующему профилю службы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3.1.1. Служба по реализации проектов строительства, реконструкции и капитального ремонта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сетевого уровня / Центральный аппарат организаций железнодорожного транспорта</w:t>
            </w:r>
          </w:p>
        </w:tc>
      </w:tr>
      <w:tr>
        <w:trPr>
          <w:trHeight w:val="975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службы/ Главный инженер/ Заместитель руководителя (начальника) службы/ Директор филиала/ Заместитель директора филиала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Менеджмент; Экономика; Маркетинг; Транспорт, транспортная техника и технологии; Организация перевозок, движения и эксплуатация транспорта (железнодорожный транспорт); Строительство; Архитектура; Производство строительных материалов, изделий и конструкций; Землеустройство; Машиностроение; Радиотехника, электроника и телекоммуникации; Информационные системы, География и геоэкология; Электроэнергетика; Геодезия и картография; Гидротехника; Автоматизация и управление; Механизация производства;  Горное дело; Теплоэнергетика; Транспортное строительство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руководящих должностях не менее 5 лет</w:t>
            </w:r>
          </w:p>
        </w:tc>
      </w:tr>
      <w:tr>
        <w:trPr>
          <w:trHeight w:val="570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 (отдела, сектора)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  лет</w:t>
            </w:r>
          </w:p>
        </w:tc>
      </w:tr>
      <w:tr>
        <w:trPr>
          <w:trHeight w:val="300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Эксперт/Главный инспектор/Главный инспектор по качеству и приемке строительно-монтажных работ / Главный инспектор по контролю за техническим содержанием зданий/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300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 (по осуществлению технического надзора)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послевузовское), желательно наличие аттестата эксперта по экспертным работам и инжиниринговым услугам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300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(Менеджер)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300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(инженер)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975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(инженер)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 по разработке проектов на капитальный ремонт железнодорожного пути</w:t>
            </w:r>
          </w:p>
        </w:tc>
      </w:tr>
      <w:tr>
        <w:trPr>
          <w:trHeight w:val="90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подразделения/ Заместитель руководителя (начальника) подразделения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Экономика; Строительство; Строительство железных дорог, путь и путевое хозяйство; Архитектура; Электроэнергетика; Автоматизация и управление; Автоматика, телемеханика и связь на железнодорожном транспорте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</w:t>
            </w:r>
          </w:p>
        </w:tc>
      </w:tr>
      <w:tr>
        <w:trPr>
          <w:trHeight w:val="90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отдела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90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90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(инженер)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/>
          <w:i w:val="false"/>
          <w:color w:val="000000"/>
          <w:sz w:val="28"/>
        </w:rPr>
        <w:t>3.2. Предоставление услуг по перевозке грузов и пассажиров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9"/>
        <w:gridCol w:w="1"/>
        <w:gridCol w:w="2414"/>
        <w:gridCol w:w="5089"/>
        <w:gridCol w:w="1"/>
        <w:gridCol w:w="2646"/>
      </w:tblGrid>
      <w:tr>
        <w:trPr>
          <w:trHeight w:val="30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квалификации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по специальности на должностях по соответствующему профилю службы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3.2.1.Служба по предоставлению услуг локомотивной тяги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сетевого уровня/Центральный аппарат организаций железнодорожного транспорта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службы (департамента, управления)/ Заместитель руководителя (начальника) службы (департамента, управления)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(локомотивы и локомотивное хозяйство); Организация перевозок, движения и эксплуатация  транспорта  (организация перевозок и управления на железнодорожном транспорте)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руководящих должностях не менее 5 лет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 (отдела, сектора)/Эксперт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(Менеджер)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(инженер)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(инженер)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регионального уровня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службы/ Директор филиала/ Начальник депо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(локомотивы и локомотивное хозяйство); Организация перевозок, движения и эксплуатация  транспорта  (организация перевозок и управления на железнодорожном транспорте)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руководящих должностях не менее 5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(начальника) службы по эксплуатации/ Заместитель руководителя (начальника) службы (по оборотному локомотивному депо)/ Заместитель директора филиала (по эксплуатации)/ Заместитель руководителя (начальника) депо по эксплуатации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машинистом-инструктором локомотивных бригад не менее 2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 (производственно-эксплуатационного)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 (по оперативной работе регионального представительства) / Заместитель начальника подразделения (по оперативной работе регионального представительства)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инженер (по организации эксплуатации и ремонту)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(оборотного) депо (пункта подмены)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(локомотивы и локомотивное хозяйство)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2 лет в должности машиниста-инструктора локомотивных бригад 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(по качеству технического обслуживания перед каждым отправлением в рейс в пункте формирования, в пунктах оборота и в пути следования; по основному депо, по оборотному депо)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(по расшифровке скоростемерных лент) I категории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 в аналогичной должности II категории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(по расшифровке скоростемерных лент) II категории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(по расшифровке скоростемерных лент)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 локомотивного депо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Инспектор-приемщик заводской (по приемке локомотивов) (включая старшего)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по приемке подвижного состава (локомотивов) / Ведущий инженер по приему локомотивов в депо (Старший приемщик локомотивов)/Ведущий инженер по приему электроподвижного состава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приему локомотивов в депо (Приемщик локомотивов) /Инженер по приему электроподвижного состава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(локомотивы и локомотивное хозяйство)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Дежурный оборотного локомотивного депо/ Дежурный основного локомотивного депо/ Дежурный по депо подвижного состава/ Дежурный пункта оборота локомотивов/Дежурный пункта подмены локомотивных бригад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резерва локомотивных бригад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Нарядчик локомотивных бригад (включая старшего)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Машинист-инструктор локомотивных бригад / Инструктор (по обучению локомотивных бригад)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транспортная техника и технологии; Организация перевозок, движения и эксплуатация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лет, в том числе в должности  машиниста локомотива соответствующей тяги не ниже 2 класса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локомотива (моторвагонного подвижного состава)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профессиональное), специальная подготовка по установленной программе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1,5 года в должности помощника машиниста локомотива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машиниста локомотива (моторвагонного подвижного состава)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профессиональное), специальная подготовка по установленной программе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(по учету моторвагонного подвижного состава)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транспортная техника и технологии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участка (2 группы)/Мастер (локомотивного депо)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транспортная техника и технологии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подразделения (по оперативно-техническому учету)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управление; Информационные системы; Вычислительная техника и программное обеспечение; Математическое и компьютерное моделирование; Экономика; Транспорт, транспортная техника и технологии; Финансы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 обработке перевозочных документов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отраслям); Организация перевозок и управление движением на железнодорожном транспорте; Экономика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3.2.2. Служба по организации военизированной охраны и обеспечению безопасности на транспорте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сетевого уровня / Центральный аппарат организаций железнодорожного транспорта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службы (департамента, управления) / Заместитель руководителя (начальника) службы (департамента, управления)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Юриспруденция; Международное право; Военное дело и безопасность; Правоохранительная деятельность; Транспорт, транспортная техника и технологии; Организация перевозок, движения и эксплуатация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 на руководящих должностях в службе по организации охранной деятельности на транспорте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 (отдела, сектора) / Эксперт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 на руководящих должностях в службе по организации охранной деятельности на транспорте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(Менеджер)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службе по организации  охранной деятельности на  транспорте не менее 2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 досмотра /Главный менеджер (подразделения досмотра)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послевузовское), желательно наличие сертификата об окончании курсов по безопасности на  транспорте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 в государственных органах, связанных с осуществлением оперативно-розыскной деятельности, либо не менее 5 лет на должностях служащих, специалистов на транспорте, либо не менее 3 лет в качестве специалиста службы по организации охранной деятельности на транспорте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(подразделения досмотра)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послевузовское), желательно наличие сертификата об окончании курсов по безопасности на  транспорте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 в государственных органах, связанных с осуществлением оперативно-розыскной деятельности, либо не менее 3 лет на должностях служащих, специалистов на транспорте, либо не менее 2 лет в качестве специалиста службы по организации охранной деятельности на  транспорте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регионального уровня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службы/ Заместитель руководителя (начальника) службы/ Директор филиала/ Заместитель директора филиала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Юриспруденция; Правоведение; Военное дело и безопасность; Правоохранительная деятельность; Транспорт, транспортная техника и технологии; Организация перевозок, движения и эксплуатация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 на командных должностях в Вооруженных Силах или на руководящих должностях  в правоохранительных  органах или в органах государственного управления или на транспорте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менеджер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 по организации охранной деятельности на  транспорте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руководителя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3 лет на руководящих должностях не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 (по организации военизированной охраны)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 стаж работы по специальности, либо в правоохранительных органах и в органах государственного управления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диспетчер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деятельность; Правоведение; Военное управление; Организация перевозок и управление движением на транспорте (по отраслям); 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Юриспруденция; Правоведение; Военное дело и безопасность; Правоохранительная деятельность; Транспорт, транспортная техника и технологии; Организация перевозок, движения и эксплуатация транспорта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06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деятельность; Правоведение; Военное управление; Организация перевозок и управление движением на транспорте (по отраслям); 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команды (стрелковой, военизированной) / Заместитель руководителя (начальника) команды (стрелковой, военизированной)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Юриспруденция; Правоведение; Военное дело и безопасность; Правоохранительная деятельность; Транспорт, транспортная техника и технологии; Организация перевозок, движения и эксплуатация транспорта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 в правоохранительных органах, по специальности  соответствующей профилю организации или в службе по организации охранной деятельности на транспорте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деятельность; Правоведение; Военное управление; Организация перевозок и управление движением на транспорте (по отраслям); 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начальника команды (стрелковой, военизированной) / Инспектор военизированной охраны (по нефтеналивным грузам) / Инструктор по организации службы отряда военизированной охраны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Юриспруденция; Правоведение; Военное дело и безопасность; Правоохранительная деятельность; Транспорт, транспортная техника и технологии; Организация перевозок, движения и эксплуатация транспорта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 в правоохранительных органах, по специальности  соответствующей профилю организации или в службе по организации охранной деятельности на транспорте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деятельность; Правоведение; Военное управление; Организация перевозок и управление движением на транспорте (по отраслям); 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6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 досмотра /Заместитель начальника подразделения досмотра /Инспектор (по техническому оборудованию и средствам безопасности) /Начальник смены (подразделения досмотра)/Старший помощник начальника смены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послевузовское), желательно наличие сертификата об окончании курсов по безопасности на  транспорте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Организация перевозок, движения и эксплуатация  транспорта; (железнодорожный транспорт); Юриспруденция; Международное право; Военное дело и безопасность;  Правоохранительная деятельность; Правоведение; Военное управление; Организация перевозок и управление движением на транспорте (по отраслям); 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 на должностях служащих, специалистов на транспорте, либо не менее 2 лет стажа работы в качестве специалиста службы по организации охранной деятельности на транспорте</w:t>
            </w:r>
          </w:p>
        </w:tc>
      </w:tr>
      <w:tr>
        <w:trPr>
          <w:trHeight w:val="306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профессиональное), желательно наличие сертификата об окончании курсов по безопасности на  транспорте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деятельность; Правоведение; Военное управление; Организация перевозок и управление движением на транспорте (по отраслям); 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– вожатый служебных собак (проводник патрульно-розыскной собаки)/Инспектор военизированной охраны (подразделения досмотра, пункта контроля и видеонаблюдения)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послевузовское), желательно наличие сертификата об окончании курсов по безопасности на  транспорте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Организация перевозок, движения и   эксплуатация  транспорта; (железнодорожный транспорт);  Юриспруденция; Международное право; Военное дело и безопасность;  Правоохранительная деятельность; Правоведение; Военное управление; Организация перевозок и управление движением на транспорте (по отраслям); 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профессиональное), желательно наличие сертификата об окончании курсов по безопасности на  транспорте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деятельность; Правоведение; Военное управление; Организация перевозок и управление движением на транспорте (по отраслям); 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караула (военизированной охраны)/Начальник группы (мобильной)/ Начальник смены/ Помощник начальника группы (мобильной)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Юриспруденция; Правоведение; Военное дело и безопасность; Правоохранительная деятельность; Транспорт, транспортная техника и технологии; Организация перевозок, движения и эксплуатация транспорта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 в правоохранительных органах, по специальности  соответствующей профилю организации или в службе по организации охранной деятельности на железнодорожном транспорте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деятельность; Правоведение; Военное управление; Организация перевозок и управление движением на транспорте (по отраслям); 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 / Агент досмотра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деятельность; Правоведение; Военное управление; Организация перевозок и управление движением на транспорте (по отраслям); 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служба в армии, желательно наличие сертификата об окончании курсов по безопасности на  транспорте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 в правоохранительных органах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3.2.3. Служба контейнерных перевозок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сетевого уровня/Центральный аппарат организаций железнодорожного транспорта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(начальник) службы (департамента) / Заместитель руководителя (начальника) службы (департамента)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Организация перевозок, движения и эксплуатация транспорта (железнодорожный транспорт)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руководящих должностях не менее 5 лет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управления / Заместитель руководителя (начальника) управления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 (отдела, сектора) / Эксперт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(Менеджер)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(инженер)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(инженер)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регионального уровня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(начальник) службы / Заместитель руководителя (начальника) службы / Директор филиала / Заместитель директора филиала / Главный инженер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Организация перевозок, движения и эксплуатация транспорта (железнодорожный транспорт)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руководящих должностях не менее 5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(начальник) подразделения (отдела, сектора)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(Менеджер)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(инженер)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(Инженер)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агентства (транспортно-экспедиционного) / Заместитель начальника агентства (транспортно-экспедиционного) Руководитель (начальник) пункта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отделения контейнерных перевозок и транспортно-экспедиционных операций/ Руководитель (начальник) конторы/ Руководитель (начальник) участка/ Руководитель (начальник) цеха/ Заместитель руководителя (начальника) участка/ Заместитель руководителя (начальника) цеха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транспорте; Эксплуатация, ремонт и техническое обслуживание подвижного состава железных дорог;  Производство подвижного состава железных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контейнерной площадкой / Начальник площадки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Организация перевозок, движения и эксплуатация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транспорте; Эксплуатация, ремонт и техническое обслуживание подвижного состава железных дорог;  Производство подвижного состава железных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пакгаузом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Организация перевозок, движения и эксплуатация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сортировочной платформой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Организация перевозок, движения и эксплуатация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транспорте; Эксплуатация, ремонт и техническое обслуживание подвижного состава железных дорог;  Производство подвижного состава железных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приемке подвижного состава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Организация перевозок, движения и эксплуатация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транспорте; Эксплуатация, ремонт и техническое обслуживание подвижного состава железных дорог;  Производство подвижного состава железных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(по приему контейнеров)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Организация перевозок, движения и эксплуатация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транспорте; Эксплуатация, ремонт и техническое обслуживание подвижного состава железных дорог;  Производство подвижного состава железных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 обслуживанию и ремонту вагонов и контейнеров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Автотранспортный участок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участка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Организация перевозок, движения и эксплуатация транспорта (железнодорожный транспорт)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транспорте; Техническое обслуживание, ремонт и  эксплуатация автомобильного транспорта;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(начальника) участка/ Главный механик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Организация перевозок, движения и эксплуатация транспорта (железнодорожный транспорт)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транспорте; Техническое обслуживание,  ремонт и  эксплуатация автомобильного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инженер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Организация перевозок, движения и эксплуатация транспорта (железнодорожный транспорт)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транспорте; Техническое обслуживание, ремонт и  эксплуатация автомобильного транспорта;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Организация перевозок, движения и эксплуатация транспорта (железнодорожный транспорт)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транспорте; Техническое обслуживание,  ремонт и  эксплуатация автомобильного транспорта;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3.2.4. Служба по организации перевозочного процесса и грузовой работе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сетевого уровня/Центральный аппарат организаций железнодорожного транспорта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службы/ Заместитель руководителя (начальника) службы/ Директор филиала/ Заместитель директора филиала/Главный инженер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 (железнодорожный транспорт)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руководящих должностях не менее 5 лет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Функциональное направление по координации перевозочного процесса и эксплуатационной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работе, моделирования перевозочного процесса, технологического нормирования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(начальник) департамента (управления) / Заместитель руководителя (начальника) департамента (управления) 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 (железнодорожный транспорт)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 (отдела, сектора) / Эксперт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  лет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(Менеджер)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(инженер)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 (старший по взаимодействию с КНР  отдела оперативного планирования поездной работы)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 (старший по направлениям отдела оперативного планирования поездной работы)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 в должности поездного диспетчера, дежурного по отделению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 грузовой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 в должности не ниже дежурного по станции, маневрового, станционного диспетчера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 (автоматизированной системы управления)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 (сменный отдела по работе с негабаритными грузами и специальными перевозками)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 (железнодорожный транспорт); Транспорт, транспортная техника и технологии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 по регулированию локомотивного парка, тяговых расчетов,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нормирования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подразделения/ Заместитель руководителя начальника подразделения / Эксперт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 (железнодорожный транспорт); Транспорт, транспортная техника и технологии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(Менеджер)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(инженер)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 (старший по направлениям отдела регулирования локомотивного парка)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лет, в том числе в должности поездного диспетчера, локомотивного диспетчера, дежурного по отделению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Функциональное направление по грузовой и коммерческой работе, транспортной логистике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(начальник) департамента (управления) / Заместитель руководителя (начальника) департамента (управления)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 (железнодорожный транспорт); Маркетинг; Грузовая и коммерческая работа на железнодорожном  транспорте; Транспортная логистика на железнодорожном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 (отдела, сектора) / Эксперт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  (Менеджер)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(инженер)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Функциональное направление по информатизации перевозочного процесса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департамента (управления) / Заместитель руководителя (начальника) департамента (управления)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управление; Информационные системы; Вычислительная техника и программное обеспечение; Математическое и компьютерное моделирование; Организация перевозок, движения и эксплуатация транспорта (железнодорожный транспорт)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руководящих должностях не менее 4 лет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 (отдела, сектора) / Эксперт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(Менеджер)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(инженер)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регионального уровня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службы / Заместитель руководителя (начальника) службы / Директор филиала / Заместитель директора филиала / Главный инженер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 (железнодорожный транспорт); Грузовая и коммерческая работа на железнодорожном транспорте, Транспортная логистика на железнодорожном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руководящих должностях не менее 5 лет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Дежурный по отделению железной дороги / Дежурный по отделению перевозок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(железнодорожный транспорт)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лет, наличие стажа работы на должностях рабочих и служащих железнодорожного транспорта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отраслям); Организация перевозок и управление движением на железнодорожном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лет, наличие стажа работы на должностях рабочих и служащих железнодорожного транспорта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Функциональное направление по координации перевозочного процесса и эксплуатационной работе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подразделения/ Заместитель руководителя (начальника) подразделения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 (железнодорожный транспорт)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лет, наличие стажа работы на должностях рабочих и служащих железнодорожного транспорта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инженер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лет, наличие стажа работы на должностях рабочих и служащих железнодорожного транспорта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года, наличие стажа работы на должностях рабочих и служащих железнодорожного транспорта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 локомотивный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 дежурным по станции (внеклассной, 1-2 класса)/ диспетчером маневровым /грузовым/ станционным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 маневровый/ станционный (в зависимости от функциональных обязанностей)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 дежурным по станции (внеклассной, 1-2 класса)/ диспетчером маневровым /грузовым/ станционным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 поездной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 дежурным по станции (внеклассной, 1-2 класса)/ диспетчером маневровым /грузовым/ станционным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дежурного по отделению железной дороги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года, наличие стажа работы на должностях рабочих и служащих железнодорожного транспорта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лет, наличие стажа работы на должностях рабочих и служащих железнодорожного транспорта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при дежурном по отделению железной дороги / Оператор службы движения (перевозок) / Оператор при дежурном по отделению перевозок  (при дежурном по отделению, по грузовой работе и специальным перевозкам)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(железнодорожный транспорт)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отраслям); Организация перевозок и управление движением на железнодорожном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года, наличие стажа работы на должностях рабочих и служащих железнодорожного транспорта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 по эксплуатации локомотивов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 / Заместитель руководителя (начальника) подразделения / Эксперт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 (железнодорожный транспорт); Транспорт, транспортная техника и технологии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лет, наличие стажа работы на должностях рабочих и служащих железнодорожного транспорта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Ведущий инженер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года, наличие стажа работы на должностях рабочих и служащих железнодорожного транспорта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Функциональное направление по грузовой и коммерческой работе, транспортной логистике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подразделения/ Заместитель руководителя (начальника) подразделения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 (железнодорожный транспорт); Грузовая и коммерческая работа на железнодорожном  транспорте, Транспортная логистика на железнодорожном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лет, наличие стажа работы на должностях рабочих и служащих железнодорожного транспорта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инженер/ Инспектор-ревизор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лет, наличие стажа работы на должностях рабочих и служащих железнодорожного транспорта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лет, наличие стажа работы на должностях рабочих и служащих железнодорожного транспорта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 грузовой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 в должности не ниже дежурного по станции, маневрового, станционного диспетчера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отраслям); Организация перевозок и управление движением на железнодорожном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на должностях, связанных с движением поездов, не менее 1 года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отраслям); Организация перевозок и управление движением на железнодорожном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 по автоматизированной системе управления службы перевозок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 (железнодорожный транспорт); Автоматизация и управление; Информационные системы; Вычислительная техника и программное обеспечение; Математическое и компьютерное моделирование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инженер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І категории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 (автоматизированной системы управления)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отраслям); Организация перевозок и управление движением на железнодорожном транспорте; Автоматизация и управление; Информационные системы; Вычислительная техника и программное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линейного уровня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службы / Заместитель руководителя (начальника) службы / Начальник станции внеклассной, 1-3 класса /Заместитель начальника станции / Главный инженер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 (железнодорожный транспорт); Грузовая и коммерческая работа на железнодорожном  транспорте, Транспортная логистика на железнодорожном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 на станциях не ниже 3 класса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начальника станции по безопасности движения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на должностях, связанных с движением поездов – 3 года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станции (заместитель) 4,5 класса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Коммерческая деятельность на железнодорожном транспорте; Организация перевозок, движения и эксплуатация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механик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Машиностроение; Электроэнергетика; Теплоэнергетика; Приборостроение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Организация перевозок, движения и эксплуатация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конторы (товарной) / Заместитель начальника конторы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транспорта; Грузовая и коммерческая работа на железнодорожном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станционного технологического центра обработки поездной информации и  перевозочных документов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2-х лет не ниже старшего оператора станционного технологического центра, дежурного по парку, дежурного по станции, маневрового диспетчера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бюро (по розыску груза и багажа)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Коммерческая деятельность (железнодорожный  транспорт); Организация перевозок и управление движением на транспорте (железнодорожный  транспорт)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кассир товарный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 товарный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производственного обучения (для работников хозяйства перевозок) / Инструктор производственного обучения (хозяйства перевозок) / Инструктор (вагона) тренажера (хозяйства перевозок)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  менее 5 лет на должностях, связанных с организацией движения поездов не ниже дежурного по станции, маневрового, станционного поездного диспетчера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грузового района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Коммерческая деятельность на железнодорожном транспорте; Организация перевозок, движения и эксплуатация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 обслуживанию компьютерных устройств (автоматизированной системы управления)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по  специальности не менее 2 лет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 обработке перевозочных документов (обработки поездной информации, по контролю и учету натурных листов пассажирских поездов)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поста централизации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при дежурном по станции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(железнодорожный транспорт)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станционного технологического центра обработки поездной информации и перевозочных документов (от 6 разряда) / Старший оператор станционного технологического центра обработки поездной информации и перевозочных документов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и  управление движением на транспорте  (железнодорожный  транспорт)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сортировочной горки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Проводник (служебного вагона, пассажирского вагона фирменного поезда, поезда международного сообщения)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высшее, специальная подготовка по установленной программе: Проводник на железнодорожном транспорте;  Проводник пассажирских вагонов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(Вагоны и вагонное хозяйство);  Организация перевозок, движения и эксплуатация транспорта (железнодорожный  транспорт)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Проводник (служебно-технического вагона)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Высшее, специальная подготовка по установленной программе: Проводник на железнодорожном транспорте;  Проводник вагона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  Организация перевозок, движения и эксплуатация транспорта (железнодорожный  транспорт); Вагоны и вагонное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профессиональное), специальная подготовка по установленной программе: Проводник на железнодорожном транспорте;  Проводник вагона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отраслям); 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регулировщик скорости движения вагонов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Регулировщик скорости движения вагонов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5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Сигналист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Дежурный (по подъездным путям)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Дежурный стрелочного поста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Составитель поездов (станции 3-5 класса)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составителя поездов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станционного технологического центра обработки поездной информации и перевозочных документов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Мойщик – уборщик  подвижного состава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Дежурный агент контрольного поста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Приемщик поездов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Приемосдатчик груза и багажа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 коммерческий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Сменный диспетчер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Организация перевозок, движения и эксплуатация транспорта (железнодорожный  транспорт)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Составитель поездов (станции 1,2 класса, внеклассной)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Кондуктор  грузовых поездов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Станционный рабочий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  специальности (квалификации)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диспетчер / Заместитель старшего диспетчера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 (железнодорожный  транспорт)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 в должностях поездной диспетчер, локомотивный диспетчер, старший диспетчер по направлениям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Экспедитор / Экспедитор по перевозке грузов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подвижного состава железных дорог; Организация перевозок и управление движением на железнодорожном транспорте; Коммерческая деятельность (железнодорожный транспорт); Почтовая связь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 и специальная подготовка по установленной программе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 по передаче грузов на пограничной станции (пункте) / Агент по розыску груза и багажа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транспорте; Коммерческая деятельность (железнодорожный транспорт)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  к стажу работы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  к стажу работы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Бригадир пункта коммерческого осмотра (освобожденный)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транспорта; Транспорт, транспортная техника и технологии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 работы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Дежурный по железнодорожной станции 1 класса, внеклассной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лет, в том числе на должности дежурного станционного поста централизации/ дежурного по парку/дежурного по станции 2-3 класса/ начальника станции 4-5 класса/старшего приемосдатчика груза и багажа/ дежурного по сортировочной горке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Дежурный по железнодорожной станции 2-3 класса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Дежурный по железнодорожной станции  4-5 класса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Дежурный по парку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приемосдатчик груза и багажа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Дежурный по переезду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 и специальная подготовка по установленной программе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Дежурный по разъезду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Дежурный по сортировочной горке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года,  в том числе на должности дежурного станционного поста централизации/ дежурного по парку / дежурного по станции 2-3 класса / начальника станции 4-5 класса / старшего приемосдатчика груза и багажа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3 лет, в том числе на должности дежурного станционного поста централизации/ дежурного по парку / дежурного по станции 2-3 класса / начальника станции 4-5 класса / старшего приемосдатчика груза и багажа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Дежурный станционного поста централизации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 маневровый/ грузовой/ станционный (в зависимости от функциональных обязанностей)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лет, в том числе на должности дежурного станционного поста централизации/ дежурного по парку/дежурного по станции 2-3 класса / начальника станции 4-5 класса / старшего приемосдатчика груза и багажа/ дежурного по сортировочной горке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 автоматизированной системы управления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подразделения/ Заместитель руководителя (начальника) подразделения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управление; Информационные системы; Вычислительная техника и программное обеспечение; Математическое и компьютерное моделирование; Организация перевозок, движения и эксплуатация транспорта (железнодорожный транспорт);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 категории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инженер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3.2.5.Служба по перевозке пассажиров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сетевого уровня / Центральный аппарат организаций железнодорожного транспорта</w:t>
            </w:r>
          </w:p>
        </w:tc>
      </w:tr>
      <w:tr>
        <w:trPr>
          <w:trHeight w:val="6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(начальник) службы (департамента) / Заместитель руководителя (начальника) службы (департамента)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Организация перевозок, движения и эксплуатация транспорта; Учет и аудит; Финансы; Экономика; Менеджмент; Маркетинг; Юриспруденция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руководящих должностях не менее 5 лет</w:t>
            </w:r>
          </w:p>
        </w:tc>
      </w:tr>
      <w:tr>
        <w:trPr>
          <w:trHeight w:val="6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управления /Заместитель руководителя (начальника)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лет, в том числе на руководящих должностях, не менее 4 лет</w:t>
            </w:r>
          </w:p>
        </w:tc>
      </w:tr>
      <w:tr>
        <w:trPr>
          <w:trHeight w:val="6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(начальник) подразделения (отдела, сектора)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лет, в том числе на руководящих должностях, не менее 4 лет</w:t>
            </w:r>
          </w:p>
        </w:tc>
      </w:tr>
      <w:tr>
        <w:trPr>
          <w:trHeight w:val="6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(начальника) подразделения (отдела, сектора) / Эксперт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(Менеджер)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(инженер)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6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(инженер)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Функциональное направление по организации продажи проездных документов</w:t>
            </w:r>
          </w:p>
        </w:tc>
      </w:tr>
      <w:tr>
        <w:trPr>
          <w:trHeight w:val="21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(начальник) подразделения (отдела, сектора)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Организация перевозок, движения и эксплуатация транспорта; Учет и аудит; Финансы; Экономика; Менеджмент; Маркетинг; Юриспруденция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лет, в том числе на руководящих должностях, не менее 4 лет</w:t>
            </w:r>
          </w:p>
        </w:tc>
      </w:tr>
      <w:tr>
        <w:trPr>
          <w:trHeight w:val="21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(начальника) подразделения (отдела, сектора) / Эксперт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21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  (Менеджер)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 по взаимодействию с пассажирским хозяйством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подразделения/ Заместитель руководителя (начальника)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Экономика; Транспорт, транспортная техника и технологии (Вагоны, локомотивы); Организация перевозок, движения и эксплуатация транспорта (железнодорожный транспорт); Менеджмент; Маркетинг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руководящих должностях не менее 5 лет</w:t>
            </w:r>
          </w:p>
        </w:tc>
      </w:tr>
      <w:tr>
        <w:trPr>
          <w:trHeight w:val="6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отдела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лет, в том числе на руководящих должностях не менее 4-х лет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15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(Менеджер)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регионального уровня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(начальник) службы/ Заместитель руководителя (начальника) службы/ Директор филиала/ Заместитель директора филиала / Главный инженер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 (железнодорожный транспорт); Экономика; Менеджмент; Финансы; Транспорт, транспортная техника и технологии;  Юриспруденция; Правоведение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руководящих должностях (в организациях железнодорожного транспорта) не менее 5 лет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 (отдела, сектора)/Начальник участка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  транспорта (железнодорожный транспорт); Экономика; Менеджмент; Финансы; Транспорт, транспортная техника и технологии; Юриспруденция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железнодорожного транспорта не менее 3 лет</w:t>
            </w:r>
          </w:p>
        </w:tc>
      </w:tr>
      <w:tr>
        <w:trPr>
          <w:trHeight w:val="153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сектора (по профилактике нарушений Правил перевозки пассажиров, багажа и грузобагажа)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(Вагоны); Организация перевозок, движения и эксплуатация транспорта (железнодорожный транспорт); Экономика; Менеджмент;  Маркетинг; Учет и аудит, Финансы, Юриспруденция, Правоохранительная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(по внутреннему надзору)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153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Контролер-ревизор пассажирских поездов / Инспектор (по профилактике нарушений Правил перевозки пассажиров, багажа и грузобагажа)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пассажирского поезда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послевузовское), специальная подготовка по установленной программе: Начальник пассажирского поезда, свободное владение государственным и русским языками, владение английским языком на уровне не ниже Elementary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Организация перевозок, движения и эксплуатация  транспорта (железнодорожный транспорт); Вагоны и вагонное хозяйство.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должности проводника не менее 3 лет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Старший инструктор производственного обучения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Организация перевозок, движения и эксплуатация  транспорта (железнодорожный транспорт); Вагоны и вагонное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железнодорожного транспорта не менее 3 лет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производственного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Организация перевозок, движения и эксплуатация  транспорта (железнодорожный транспорт); Вагоны и вагонное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железнодорожного транспорта не менее 2 лет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пассажирского поезда («Тальго»)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послевузовское), специальная подготовка по установленной программе: Начальник пассажирского поезда, свободное владение государственным и русским языками, обязательное знание английского языка на уровне Intermediate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Экономика;  Финансы; Менеджмент; Юриспруденция; Психология; Психология и педагогика; Маркетинг и коммерция; Ресторанное дело и гостиничный бизнес; Связи с общественностью; Культурно-досуговое дело; Государственное и местное управление; Туризм; Международное право; Международные отношения; Иностранные языки; Транспорт, транспортная техника и технологии (Вагоны);  Организация перевозок, движения и эксплуатация транспорта (железнодорожный транспорт)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 в должности проводника пассажирского вагона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Проводник (пассажирского вагона «Тальго» класса «Гранд»)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послевузовское), специальная подготовка по установленной программе: Проводник на железнодорожном транспорте; Проводник пассажирских вагонов; обязательное знание английского языка на уровне Intermediate</w:t>
            </w:r>
          </w:p>
        </w:tc>
        <w:tc>
          <w:tcPr>
            <w:tcW w:w="5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Экономика; Финансы; Менеджмент; Юриспруденция; Психология; Психология и педагогика; Маркетинг и коммерция; Ресторанное дело и гостиничный бизнес; Связи с общественностью; Культурно-досуговое дело; Государственное и местное управление; Туризм; Международное право; Международные отношения; Иностранные языки; Транспорт, транспортная техника и технологии (Вагоны);  Организация перевозок, движения и эксплуатация транспорта (железнодорожный транспорт)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 в должности проводника пассажирских вагонов «Тальго»</w:t>
            </w:r>
          </w:p>
        </w:tc>
      </w:tr>
      <w:tr>
        <w:trPr>
          <w:trHeight w:val="27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Проводник (пассажирского вагона «Тальго» класса «Бизнес»)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послевузовское), специальная подготовка по установленной программе: Проводник на железнодорожном транспорте; Проводник пассажирских вагонов; свободное владение государственным и русским языками, обязательное знание английского языка Elementary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Проводник (пассажирского вагона «Тальго» класса «Турист»)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послевузовское), специальная подготовка по установленной программе: Проводник на железнодорожном транспорте; Проводник пассажирских вагонов; свободное владение государственным и русским языками, желательно знание английского языка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 подготовка по установленной программе: Проводник на железнодорожном транспорте; Проводник пассажирских вагонов; свободное владение государственным и русским языками, желательно знание английского языка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Туризм; Организация питания; Организация обслуживания гостиничных хозяйств; Социальная работа; Маркетинг; Менеджмент; Финансы; Экономика; Правоохранительная деятельность; Правоведение; Социально-культурная деятельность и народное художественное творчество; Начальное образование; Профессиональное обучение; Организация воспитательной работы; Организация перевозок и управление движением на транспорте; 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6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Проводник пассажирского вагона (электропоезда)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профессиональное), специальная подготовка по установленной программе: Проводник на железнодорожном транспорте; Проводник пассажирских вагонов на государственном и официальном языках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отраслям); 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(по обработке документов)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 (железнодорожный  транспорт); Экономика; Финансы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Проводник пассажирского вагона межобластного, межрайонного сообщения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высшее, специальная подготовка по установленной программе: Проводник на железнодорожном транспорте;  Проводник пассажирских вагонов; свободное владение государственным и русским языками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(Вагоны); Организация перевозок, движения и эксплуатация транспорта (железнодорожный  транспорт); Вагоны и вагонное хозяйство.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профессиональное), специальная подготовка по установленной программе: Проводник на железнодорожном транспорте; Проводник пассажирских вагонов; свободное владение государственным и русским языками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отраслям); 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270" w:hRule="atLeast"/>
        </w:trPr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Проводник (служебного вагона, пассажирского вагона фирменного поезда, поезда международного сообщения)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высшее, специальная подготовка по установленной программе:  Проводник на железнодорожном транспорте; Проводник пассажирских вагонов; свободное владение государственным и русским языками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(Вагоны и вагонное хозяйство);  Организация перевозок, движения и эксплуатация транспорта (железнодорожный  транспорт)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железнодорожного транспорта не менее 5 лет</w:t>
            </w:r>
          </w:p>
        </w:tc>
      </w:tr>
      <w:tr>
        <w:trPr>
          <w:trHeight w:val="19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профессиональное), специальная подготовка по установленной программе: Проводник на железнодорожном транспорте; Проводник пассажирских вагонов; свободное владение государственным и русским языками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отраслям); 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должности проводника пассажирского вагона межобластного, межрайонного сообщения не менее 5 лет</w:t>
            </w:r>
          </w:p>
        </w:tc>
      </w:tr>
      <w:tr>
        <w:trPr>
          <w:trHeight w:val="135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Проводник (служебно-технического вагона)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высшее, специальная подготовка по установленной программе: Проводник на железнодорожном транспорте; Проводник пассажирских вагонов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(Вагоны и вагонное хозяйство);  Организация перевозок, движения и эксплуатация транспорта (железнодорожный  транспорт)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Проводник по сопровождению локомотивов и пассажирских вагонов в нерабочем состоянии (парк отстоя)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профессиональное), специальная подготовка по установленной программе: Проводник на железнодорожном транспорте; Проводник пассажирских вагонов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дорог; Организация перевозок и управление движением на транспорте (по отраслям); Организация перевозок и управление движением на железнодорожном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Приемосдатчик груза и багажа / Приемосдатчик груза и багажа в поездах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отраслям); Организация перевозок и управление движением на железнодорожном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багажным отделением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 (железнодорожный  транспорт)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отраслям); Организация перевозок и управление движением на железнодорожном транспорте; Учет и аудит; Финансы; Экономика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135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 (багажный)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кассир (багажный)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135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 (билетный)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кассир (билетный)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135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Нарядчик (старший) / Нарядчик багажного отделения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по контролю пассажирской отчетности, учету бланков строгой отчетности, объединенной группы учета и отчетности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аудит, Экономика; Менеджмент; Финансы; Транспорт, транспортная техника и технологии (железнодорожный транспорт); Организация перевозок, движения и эксплуатация транспорта (железнодорожный транспорт)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лет, в том числе на руководящих должностях не менее 1 года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экономист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30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Экономист/Инженер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(склада бланков строгой отчетности)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аудит, Экономика; Менеджмент; Финансы; Эксплуатация, ремонт и техническое обслуживание подвижного состава железных дорог; Организация перевозок, движения и эксплуатация транспорта (железнодорожный  транспорт)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3.2.6. Служба по обеспечению перевозок грузовым вагонным парком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сетевого уровня/Центральный аппарат организаций железнодорожного транспорта</w:t>
            </w:r>
          </w:p>
        </w:tc>
      </w:tr>
      <w:tr>
        <w:trPr>
          <w:trHeight w:val="6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(начальник) службы (департамента) / Заместитель руководителя (начальника) службы (департамента)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Организация перевозок, движения и эксплуатация транспорта (железнодорожный транспорт)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управления / Заместитель руководителя (начальника)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 (отдела, сектора) / Эксперт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(Менеджер)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(инженер)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6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(Инженер)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 по автоматизации технологического процесса и проектирования программ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(начальник) подразделения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управление; Информационные системы; Вычислительная техника и программное обеспечение; Математическое и компьютерное моделирование; Информатика; Радиотехника, электроника и телекоммуникации; Прикладная математика и информатика; Транспорт, транспортная техника и технологии (Вагоны); Организация перевозок, движения и эксплуатация транспорта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(Менеджер)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(инженер)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(Инженер)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регионального уровня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службы/ Заместитель руководителя (начальника) службы/ Директор филиала/ Заместитель директора филиала/Главный инженер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Организация перевозок, движения и эксплуатация транспорта (железнодорожный транспорт)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 (отдела, сектора)/Главный технолог/Эксперт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(Менеджер)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(инженер)/Ведущий инженер-технолог (инженер-технолог)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(Инженер)/ Инженер-технолог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дорожный (по сохранности вагонного парка, по приемке вагонов)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видам); Организация перевозок и управление движением на транспорте (по отраслям); Организация перевозок и управление движением на железнодорожном транспорте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 по автоматизации технологического процесса и проектирования программ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управление; Информационные системы; Вычислительная техника и программное обеспечение; Математическое и компьютерное моделирование; Информатика; Радиотехника, электроника и телекоммуникации; Математика; Транспорт, транспортная техника и технологии; Организация перевозок, движения и эксплуатация транспорта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  лет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  (Менеджер)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(инженер)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(Инженер)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3.2.7.Служба транспортной логистики и мультимодальных перевозок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сетевого уровня/Центральный аппарат организаций железнодорожного транспорта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службы/ Заместитель руководителя (начальника) службы/ Директор филиала/ Заместитель директора филиала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Логистика (терминально-складская деятельность); Организация перевозок, движения и эксплуатация транспорта; Коммерческая деятельность (на железнодорожном транспорте);  Транспорт, транспортная техника и технологии, Экономика; Юриспруденция; Менеджмент, Оценка, Регионоведение, Международные отношения; Таможенное дело.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руководящих должностях 5 лет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 (отдела, сектора)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лет, в том числе на руководящих должностях, не менее 2 лет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(Менеджер)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(инженер)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(инженер)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регионального уровня</w:t>
            </w:r>
          </w:p>
        </w:tc>
      </w:tr>
      <w:tr>
        <w:trPr>
          <w:trHeight w:val="75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(начальник) службы/ Руководитель (начальник) подразделения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Логистика (терминально-складская деятельность); Организация перевозок, движения и эксплуатация транспорта; Коммерческая деятельность (на железнодорожном транспорте); Транспорт, транспортная техника и технологии, Экономика; Юриспруденция; Менеджмент, Оценка, Регионоведение, Международные отношения;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75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75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(Менеджер)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75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(инженер)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75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(инженер)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3.2.8. Служба расчетов за перевозки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сетевого уровня / Центральный аппарат организаций железнодорожного транспорта</w:t>
            </w:r>
          </w:p>
        </w:tc>
      </w:tr>
      <w:tr>
        <w:trPr>
          <w:trHeight w:val="135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службы/ Заместитель руководителя (начальника) службы/ Директор филиала/ Заместитель директора филиала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 (железнодорожный транспорт); Учет и аудит; Финансы; Экономика; Юриспруденция; Менеджмент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руководящих должностях не менее 5 лет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 (отдела, сектора)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  (Менеджер)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(инженер)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135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(инженер)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регионального уровня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службы/ Заместитель руководителя (начальника) службы/ Руководитель (начальник) подразделения (отдела, сектора) / Заместитель руководителя (начальника) подразделения (отдела, сектора)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 (железнодорожный транспорт); Менеджмент; Экономика; Финансы; Коммерческая деятельность (на железнодорожном транспорте)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руководящих должностях не менее 5 лет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(инженер)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(инженер)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Товарный кассир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транспорте;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9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 обработке перевозочных 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транспорте;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/>
          <w:i w:val="false"/>
          <w:color w:val="000000"/>
          <w:sz w:val="28"/>
        </w:rPr>
        <w:t>3.3. Содержание и ремонт транспортной инфраструктуры,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обновление парка транспортных машин и оборудования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8"/>
        <w:gridCol w:w="2425"/>
        <w:gridCol w:w="2"/>
        <w:gridCol w:w="1"/>
        <w:gridCol w:w="5030"/>
        <w:gridCol w:w="2684"/>
      </w:tblGrid>
      <w:tr>
        <w:trPr>
          <w:trHeight w:val="300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квалификации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 в сфере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по специальности на должностях по соответствующему профилю службы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3.3.1. Вокзальная служба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сетевого уровня/Центральный аппарат организаций железнодорожного транспорта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(начальника) службы (департамента)/ Заместитель руководителя (начальника) службы (департамента)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Экономика,  Менеджмент, Финансы, Учет и аудит; Организация перевозок, движения и эксплуатация транспорта (железнодорожный транспорт); Транспорт, транспортная техника и технологии;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руководящих должностях в организациях железнодорожного транспорта  не менее 5 лет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управления /Заместитель руководителя (начальника) управления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руководящих должностях в организациях железнодорожного транспорта  не менее 5 лет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 (отдела, сектора) / Эксперт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(Менеджер)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(инженер)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(инженер)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регионального уровня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службы/ Заместитель руководителя (начальника) службы/ Директор филиала/ Заместитель директора филиала по производству/Главный инженер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Менеджмент; Транспорт, транспортная техника и технологии; Организация перевозок, движения и эксплуатация транспорта (железнодорожный транспорт)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руководящих должностях  в организациях железнодорожного транспорта не менее 5 лет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 (отдела, сектора)/Эксперт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  (Менеджер)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(инженер (по вокзальной работе)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(Инженер (по вокзальной работе)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линейного уровня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вокзала/ Заместитель начальника вокзала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послевузовское), знание английского языка на уровне не ниже Elementary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Менеджмент; Транспорт, транспортная техника и технологии; Организация перевозок, движения и эксплуатация транспорта (железнодорожный транспорт)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руководящих должностях не менее 5 лет</w:t>
            </w:r>
          </w:p>
        </w:tc>
      </w:tr>
      <w:tr>
        <w:trPr>
          <w:trHeight w:val="135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начальника вокзала/Дежурный помощник начальника вокзала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послевузовское), знание английского языка на уровне не ниже Elementary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профессиональное), знание английского языка на уровне не ниже Elementary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Менеджмент; Организация перевозок и управление движением на транспорте (железнодорожный транспорт); Организация перевозок и управление движением на железнодорожном транспорте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инженер (по вокзальной работе)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Менеджмент; Транспорт, транспортная техника и технологии; Организация перевозок, движения и эксплуатация транспорта (железнодорожный транспорт)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(по вокзальной работе)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  к стажу</w:t>
            </w:r>
          </w:p>
        </w:tc>
      </w:tr>
      <w:tr>
        <w:trPr>
          <w:trHeight w:val="135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Дежурный по выдаче справок (бюро справок) /Старший дежурный по вокзалу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высшее, знание английского языка на уровне не ниже Elementary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профессиональное), знание английского языка на уровне не ниже Elementary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(железнодорожный транспорт); Организация перевозок и управление движением на железнодорожном транспорте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2лет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Дежурный по вокзалу (по перрону)/Дежурный по залу вокзала (транзитного зала)/ Дежурный по комнате матери и ребенка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профессиональное), знание английского языка на уровне не ниже Elementary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(железнодорожный транспорт); Организация перевозок и управление движением на железнодорожном транспорте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профессиональное), знание английского языка на уровне не ниже Elementary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(железнодорожный транспорт); Организация перевозок и управление движением на железнодорожном транспорте; Филология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среднее, знание английского языка на уровне не ниже Elementary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Производственно-техническое подразделение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инженер/ Начальник (мастер) участка/Начальник подразделения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Организация перевозок, движения и эксплуатация транспорта (железнодорожный транспорт); Стандартизация, метрология и сертификация; Безопасность жизнедеятельности и охрана окружающей среды;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руководящих должностях не менее 3 лет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инженер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(вокзала)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Строительство; Транспорт, транспортная техника и технологии; Транспортное строительство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подъемно-транспортных, строительных, дорожных машин и оборудования  (по отраслям); Организация перевозок и управление движением на транспорте (по отраслям); Организация перевозок и управление движением на железнодорожном транспорте; Строительство железных дорог, путь и путевое хозяйство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3.3.2. Служба по сдаче вагонов в аренду и обеспечению техническо-исправного парка пассажирских вагонов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сетевого уровня / Центральный аппарат организаций железнодорожного транспорта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(начальник) службы (департамента)/ Заместитель руководителя (начальника) службы (департамента)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Организация перевозок, движения и эксплуатация транспорта (железнодорожный транспорт)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управления / Заместитель руководителя (начальника)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 (отдела, сектора)/Эксперт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(Менеджер)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(инженер)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(Инженер)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Инспектор-приемщик заводской (включая старшего)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</w:t>
            </w:r>
          </w:p>
        </w:tc>
      </w:tr>
      <w:tr>
        <w:trPr>
          <w:trHeight w:val="90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приемке подвижного состава (вагонов)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транспорте; Эксплуатация, ремонт и техническое обслуживание подвижного состава железных дорог;  Производство подвижного состава железных дорог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регионального уровня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службы / Руководитель (начальник) подразделения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Организация перевозок, движения и эксплуатация транспорта (железнодорожный транспорт)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технолог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инженер-технолог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Инженер-технолог I категории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 в аналогичной должности II категории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Инженер-технолог II категории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90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Инженер-технолог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видам); Организация перевозок и управление движением на транспорте (по отраслям); Организация перевозок и управление движением на железнодорожном транспорте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(Менеджер)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Организация перевозок, движения и эксплуатация транспорта (железнодорожный транспорт)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(инженер)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(Инженер)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участка/ Мастер участка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Организация перевозок, движения и эксплуатация транспорта (железнодорожный транспорт)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Инспектор-приемщик заводской (включая старшего)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</w:t>
            </w:r>
          </w:p>
        </w:tc>
      </w:tr>
      <w:tr>
        <w:trPr>
          <w:trHeight w:val="600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по приемке подвижного состава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видам); Организация перевозок и управление движением на транспорте (по отраслям); Организация перевозок и управление движением на железнодорожном транспорте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Бригадир (освобожденный) организаций железнодорожного транспорта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Проводник по сопровождению пассажирских вагонов в нерабочем состоянии (парк отстоя)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Приемщик пассажирских вагонов (включая старшего)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4 лет 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приему вагонов в депо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Организация перевозок, движения и эксплуатация транспорта (железнодорожный транспорт)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подвижного состава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Слесарь-электрик по ремонту электрооборудования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Слесарное дело; Электрическое и электромеханическое оборудование (по видам); 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погрузчика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3.3.3. Служба ремонта вагонов и путевой техники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сетевого уровня/Центральный аппарат организаций железнодорожного транспорта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службы (департамента)/ Заместитель руководителя (начальника) службы (департамента)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(Подъемно-транспортные, строительные, дорожные машины и оборудования, Вагоны, вагонное хозяйство); Организация перевозок, движения и эксплуатация транспорта (железнодорожный транспорт); Машиностроение; Транспортное строительство (Строительство железных дорог, путь и путевое хозяйство; Мосты и транспортные тоннели)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руководящих должностях не менее 5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управления /Заместитель руководителя (начальника)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 (отдела, сектора)/Эксперт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  (Менеджер)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(инженер)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(Специалист)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регионального уровня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службы/ Заместитель руководителя (начальника) службы/ Директор филиала/ Заместитель директора филиала/Главный инженер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(Подъемно-транспортные, строительные, дорожные машины и оборудования, Вагоны, вагонное хозяйство); Организация перевозок, движения и эксплуатация транспорта (железнодорожный транспорт); Транспортное строительство (Строительство железных дорог, путь и путевое хозяйство; Мосты и транспортные тоннели)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руководящих должностях не менее 5 лет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 (отдела, сектора)/Заместитель руководителя (начальника) подразделения (отдела, сектора)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(Подъемно-транспортные, строительные, дорожные машины и оборудования, Вагоны, вагонное хозяйство);  Организация перевозок, движения и эксплуатация транспорта (железнодорожный транспорт); Транспортное строительство (Строительство железных дорог, путь и путевое хозяйство; Мосты и транспортные тоннели)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(Менеджер)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(инженер)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(Инженер)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бюро описи подвижного состава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(бюро описи подвижного состава)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технолог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(Подъемно-транспортные, строительные, дорожные машины и оборудования, Вагоны, вагонное хозяйство); Машиностроение; Организация перевозок, движения и эксплуатация транспорта (железнодорожный транспорт); Стандартизация, метрология и сертификация; Безопасность жизнедеятельности и защита окружающей среды; Транспортное строительство (Строительство железных дорог, путь и путевое хозяйство; Мосты и транспортные тоннели)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инженер по метрологии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метрологии / Инженер-механик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Инженер-технолог I категории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 в аналогичной должности II категории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Инженер-технолог II категории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135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Инженер-технолог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видам); Организация перевозок и управление движением на транспорте (по отраслям); Организация перевозок и управление движением на железнодорожном транспорте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Техник-метролог/ Техник/Техник–механик /Техник-технолог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видам); Организация перевозок, движения и эксплуатация транспорта (железнодорожный транспорт); Стандартизация, метрология и сертификация (по отраслям); Контроль качества (по отраслям применения); Сварочное дело (по видам); Электромеханическое оборудование в промышленности (по видам); Технология машиностроения (по видам); Техническая эксплуатация, обслуживание и ремонт электрического и  электромеханического оборудования (по видам); Электротехнология (по видам)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энергетик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Электроэнергетика; Теплоэнергетика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инженер-энергетик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 энергетик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парка (технического пассажирского)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(Подъемно-транспортные, строительные, дорожные машины и оборудования, Вагоны, вагонное хозяйство); Организация перевозок, движения и эксплуатация транспорта (железнодорожный транспорт); Машиностроение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цеха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 в должности мастера цеха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инженер по ремонту/Ведущий инженер по техническому обслуживанию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ремонту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механик/ Мастер (включая старшего)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производственного обучения / Инструктор (по техническому обучению)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оператор (автотормозного оборудования)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135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(автотормозного оборудования) / Инструктор (автотормозного оборудования)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видам); Организация перевозок, движения и эксплуатация транспорта (железнодорожный транспорт)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приему локомотивов (вагонов) в депо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профессиональное), специальная подготовка по установленной программе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Приемщик поездов (вагонов)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видам); Организация перевозок, движения и эксплуатация транспорта (железнодорожный транспорт)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Инспектор-приемщик заводской (включая старшего)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</w:t>
            </w:r>
          </w:p>
        </w:tc>
      </w:tr>
      <w:tr>
        <w:trPr>
          <w:trHeight w:val="135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цеха (колесно-моторных блоков, автоматного цеха и т.п.)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(Подъемно-транспортные, строительные, дорожные машины и оборудования, Вагоны, вагонное хозяйство); Организация перевозок, движения и эксплуатация транспорта (железнодорожный транспорт); Машиностроение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должности в должности сменного мастера не менее 1 года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видам); Организация перевозок, движения и эксплуатация транспорта (железнодорожный транспорт)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(сменный)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(Подъемно-транспортные, строительные, дорожные машины и оборудования, Вагоны, вагонное хозяйство); Организация перевозок, движения и эксплуатация транспорта (железнодорожный транспорт); Машиностроение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должности слесаря, бригадира не менее 1 года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видам); Организация перевозок, движения и эксплуатация транспорта (железнодорожный транспорт)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Бригадир цеха (колесно-моторных блоков, автоматного цеха и т.п.)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(Подъемно-транспортные, строительные, дорожные машины и оборудования, Вагоны, вагонное хозяйство); Организация перевозок, движения и эксплуатация транспорта (железнодорожный транспорт); Машиностроение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Поездной электромеханик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Осмотрщик вагонов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 дизельной установки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профессиональное), специальная подготовка по установленной программе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 рефрижераторного поезда (секции)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профессиональное), специальная подготовка по установленной программе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135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подвижного состава/ Слесарь по ремонту путевых машин и механизмов/Слесарь по ремонту дорожно-строительных машин и тракторов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Экспедитор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отраслям); Организация перевозок и управление движением на железнодорожном транспорте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3.3.4. Служба ремонта и технического обслуживания локомотивов и электропоездов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сетевого уровня/Центральный аппарат организаций железнодорожного транспорта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службы (департамента) / Заместитель руководиетля (начальника) службы (департамента) / Главный инженер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Организация перевозок, движения и эксплуатация транспорта (железнодорожный транспорт); Машиностроение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руководящих должностях не менее 5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управления /Заместитель руководителя (начальника) управления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 (отдела, сектора) / Эксперт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(Менеджер)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(инженер)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(Инженер)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регионального уровня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(начальник) службы/ Заместитель руководителя (начальника) службы/ Директор филиала/ Заместитель директора филиала/Главный инженер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Организация перевозок, движения и эксплуатация транспорта (железнодорожный транспорт); Машиностроение;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руководящих должностях не менее 5 лет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(начальник) подразделения (отдела, сектора) / Заместитель руководителя (начальника) подразделения (отдела, сектора)/Главный механик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  (Менеджер)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(инженер)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(Инженер)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(начальник) подразделения/Главный технолог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(Локомотивы); Организация перевозок, движения и эксплуатация транспорта (железнодорожный транспорт); Теплоэнергетика; Электроэнергетика; Радиотехника, электроника и телекоммуникации; Транспортное строительство; Машиностроение; Приборостроение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качеству (технического обслуживания локомотивов перед каждым отправлением в рейс в пункте формирования, в пунктах оборота и в пути следования)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инженер (по организации эксплуатации и ремонту локомотивов)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Инженер-технолог I категории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 в аналогичной должности II категории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Инженер-технолог II категории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90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Инженер-технолог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видам); Организация перевозок и управление движением на транспорте (по отраслям); Организация перевозок и управление движением на железнодорожном транспорте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Техник-паспортист /Техник по учету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(производственного) участка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Организация перевозок, движения и эксплуатация транспорта (железнодорожный транспорт); Теплоэнергетика; Электроэнергетика; Радиотехника, электроника и телекоммуникации; Транспортное строительство; Машиностроение; Приборостроение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лет, в том числе в должности мастера (бригадира) не менее 2 лет</w:t>
            </w:r>
          </w:p>
        </w:tc>
      </w:tr>
      <w:tr>
        <w:trPr>
          <w:trHeight w:val="135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мастер (производственного) участка (цеха пункта технического обслуживания локомотивов)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Организация перевозок, движения и эксплуатация транспорта (железнодорожный транспорт); Теплоэнергетика; Электроэнергетика; Радиотехника, электроника и телекоммуникации; Транспортное строительство; Машиностроение; Приборостроение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лет, в том числе в должности мастера (бригадира) не менее 1 года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(производственного) участка (цеха пункта технического обслуживания локомотивов) / Бригадир (цеха технического обслуживания локомотивов перед каждым отправлением в рейс в пункте формирования, в пунктах оборота и в пути следования)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Организация перевозок, движения и эксплуатация транспорта (железнодорожный транспорт); Теплоэнергетика; Электроэнергетика; Радиотехника, электроника и телекоммуникации; Транспортное строительство; Машиностроение; Приборостроение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 в должности слесаря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осмотру и ремонту локомотивов на пунктах технического обслуживания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 по ремонту подвижного состава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предъявленияй требований к стажу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 (по видам)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контрольно-измерительным приборам и автоматике (Слесарь по контрольно-измерительным приборам и автоматической локомотивной сигнализации)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отраслям); Механообработка, контрольно-измерительные приборы и автоматика в машиностроении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02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домом отдыха локомотивных бригад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102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Дежурный дома отдыха локомотивных бригад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 химического анализа 5 разряда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и   производство (по видам)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Дежурный стрелочного поста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75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пескоподающей установки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профессиональное), специальная подготовка по установленной программе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дорожно-строительных машин (по видам); Техническая эксплуатация подъемно-транспортных, строительных, дорожных машин и оборудования  (по отраслям)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Экипировщик (песка и воды)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3.3.5. Служба по содержанию подъездных путей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сетевого уровня/Центральный аппарат организаций железнодорожного транспорта</w:t>
            </w:r>
          </w:p>
        </w:tc>
      </w:tr>
      <w:tr>
        <w:trPr>
          <w:trHeight w:val="25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службы (департамента)/ Заместитель руководиетля (начальника) службы (департамента) / Главный инженер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Организация перевозок, движения и эксплуатация  транспорта (железнодорожный транспорт); Транспортное строительство (Строительство железных дорог, путь и путевое хозяйство; Мосты и транспортные тоннели)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руководящих должностях не менее 5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управления / Заместитель руководителя (начальника) управления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 (отдела, сектора) / Эксперт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 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  (Менеджер)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(инженер)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25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(Инженер)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регионального уровня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службы / Начальник участка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Организация перевозок, движения и эксплуатация  транспорта (железнодорожный транспорт); Транспортное строительство (Строительство железных дорог, путь и путевое хозяйство; Мосты и транспортные тоннели)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135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дорожный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Организация перевозок, движения и эксплуатация  транспорта (железнодорожный транспорт); Транспортное строительство (Строительство железных дорог, путь и путевое хозяйство; Мосты и транспортные тоннели)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железных дорог, путь и путевое хозяйство; Организация перевозок и управление движением на железнодорожном транспорте; Организация перевозок и управление движением на транспорте (по отраслям); Мосты и транспортные тоннели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  лет</w:t>
            </w:r>
          </w:p>
        </w:tc>
      </w:tr>
      <w:tr>
        <w:trPr>
          <w:trHeight w:val="177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Бригадир (освобожденный) по текущему содрежанию и ремонту пути и искусственных сооружений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железных дорог, путь и путевое хозяйство; Организация перевозок и управление движением на железнодорожном транспорте; Организация перевозок и управление движением на транспорте (по отраслям)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90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Монтер пути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(Строительство железных дорог, путь и путевое хозяйство; Мосты и транспортные тоннели); 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дорог;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 (товарный) ІІ категории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Железнодорожные специальности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3.3.6.Служба по предоставлению услуг водоснабжения и теплоснабжения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сетевого уровня / Центральный аппарат организаций железнодорожного транспорта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службы (департамента)/ Заместитель руководителя (начальника) службы (департамента)/ Главный инженер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Водные ресурсы и водопользование; Теплоэнергетика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руководящих должностях не менее 5 лет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управления / Заместитель руководителя (начальника) управления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 (отдела, сектора)/Эксперт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(Менеджер)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(инженер)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(Инженер)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регионального уровня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службы/ Заместитель руководителя (начальника) службы/ Директор филиала/ Заместитель директора филиала/Главный инженер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Водные ресурсы и водопользование; Теплоэнергетика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руководящих должностях не менее 5 лет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 (отдела, сектора)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(начальника) подразделения (отдела, сектора)/Эксперт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  (Менеджер)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(инженер)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(Инженер)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лабораторией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участка (водотеплоснабжения и санитарно-технических устройств)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Очистные сооружения систем водоснабжения и водоотведения; 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Аппаратчик очистки сточных вод/ Аппаратчик химводоочистки 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Обходчик водопроводно-канализационной сети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Пробоотборщик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и рациональное использование природных ресурсов (по отраслям); Очистные сооружения систем водоснабжения и водоотведения; 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теплоснабжения)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 (аварийно-восстановительных работ)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Газосварщик/ Электрогазосварщик/ Электросварщик на автоматических и полуавтоматических машинах / Электросварщик ручной сварки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3.3.7. Служба содержания и эксплуатации пути и сооружений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сетевого уровня / Центральный аппарат организаций железнодорожного транспорта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службы (департамента)/ Заместитель руководителя (начальника) службы (департамента)/ Главный инженер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(Строительство железных дорог, путь и путевое хозяйство; Мосты и транспортные тоннели); Транспорт, транспортная техника и технологии; 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руководящих должностях не менее 5 лет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управления / Заместитель руководителя (начальника)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лет, в том числе на руководящих должностях не менее 4 лет</w:t>
            </w:r>
          </w:p>
        </w:tc>
      </w:tr>
      <w:tr>
        <w:trPr>
          <w:trHeight w:val="7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 (отдела, сектора)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7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7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(Менеджер)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10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(инженер)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(Инженер)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регионального уровня</w:t>
            </w:r>
          </w:p>
        </w:tc>
      </w:tr>
      <w:tr>
        <w:trPr>
          <w:trHeight w:val="7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инженер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(Строительство железных дорог, путь и путевое хозяйство, Мосты и транспортные тоннели); Транспортное строительство; Транспорт, транспортная техника и технологии (Подъемно-транспортные, строительные, дорожные машины и оборудования)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линейного уровня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службы/ Главный инженер/ Заместитель руководителя (начальника) службы/ Директор филиала/ Заместитель директора филиала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(Строительство железных дорог, путь и путевое хозяйство, Мосты и транспортные тоннели); Транспортное строительство; Транспорт, транспортная техника и технологии (Подъемно-транспортные, строительные, дорожные машины и оборудования)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руководящих должностях не менее 5 лет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 (отдела, сектора) / Главный технолог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Ведущий инженер-технолог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лет, либо в должности инженера I категории, не менее 1 года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Инженер-технолог I категории/Инженер I категории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 в аналогичной должности II категории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Инженер-технолог II категории / Инженер II категории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Инженер-технолог / Инженер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(Подъемно-транспортные, строительные, дорожные машины и оборудования); Машиностроение; Электроэнергетика; Теплоэнергетика; Приборостроение; Транспортное строительство (Строительство железных дорог, путь и путевое хозяйство, Мосты и транспортные тоннели)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лаборатории /Заместитель начальника лаборатории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(Строительство железных дорог, путь и путевое хозяйство, Мосты и транспортные тоннели); Транспортное строительство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метролог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(Строительство железных дорог, путь и путевое хозяйство, Мосты и транспортные тоннели); Транспортное строительство ; Транспорт, транспортная техника и технологии (Подъемно-транспортные, строительные, дорожные машины и оборудования); Стандартизация, метрология и сертификация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инженер по метрологии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105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метрологии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дорог; Мосты и транспортные тоннели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(контрольно-измерительного) вагона / Заместитель начальника (контрольно-измерительного) вагона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(Строительство железных дорог, путь и путевое хозяйство); Транспортное строительство ; Транспорт, транспортная техника и технологии (Подъемно-транспортные, строительные, дорожные машины и оборудования)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 в должности специалиста соответствующего профиля</w:t>
            </w:r>
          </w:p>
        </w:tc>
      </w:tr>
      <w:tr>
        <w:trPr>
          <w:trHeight w:val="690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Наладчик контрольно-измерительных вагонов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дорог; Мосты и транспортные тоннели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комплекса (путевых машин) / Начальник участка (цеха, базы)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(Строительство железных дорог, путь и путевое хозяйство); Транспортное строительство ; Транспорт, транспортная техника и технологии (Подъемно-транспортные, строительные, дорожные машины и оборудования)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участка (цеха, базы)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270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путевой машины (ВПО)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должности машиниста путевой машины не менее 3 лет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дорог; Мосты и транспортные тоннели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(горно-дробильно-сортировочного) участка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Горное дело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</w:t>
            </w:r>
          </w:p>
        </w:tc>
      </w:tr>
      <w:tr>
        <w:trPr>
          <w:trHeight w:val="78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путевой колонны/Начальник лаборатории (диагностического)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(Строительство железных дорог, путь и путевое хозяйство, Мосты и транспортные тоннели); Транспорт, транспортная техника и технологии (Подъемно-транспортные, строительные, дорожные машины и оборудование)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4 лет в должности руководителя (мастера цеха дефектоскопии / дорожного мастера, начальника путевых машин/ бригадира (освобожденного) по текущему содержанию и ремонту пути и искусственных сооружений и т.п.) </w:t>
            </w:r>
          </w:p>
        </w:tc>
      </w:tr>
      <w:tr>
        <w:trPr>
          <w:trHeight w:val="78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путевой колонны/ Заместитель начальника лаборатории (диагностического)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Монтер пути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(Строительство железных дорог, путь и путевое хозяйство, Мосты и транспортные тоннели); 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Наладчик железнодорожно-строительных (путевых) машин и механизмов 7 разряда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Наладчик железнодорожно-строительных (путевых) машин и механизмов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железнодорожно-строительных (путевых) машины (тяжелого типа)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дорог; Мосты и транспортные тоннели; Строительство; Строительство железных дорог, путь и путевое хозяйство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железнодорожно-строительных (путевых) машин (помощник)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реактивной установки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дорог; Мосты и транспортные тоннели; Строительство; Строительство железных дорог, путь и путевое хозяйство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скреперной лебедки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42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крана (электрокозлового, мостового крана) 6 разряда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профессиональное), специальная подготовка по установленной программе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крана (на железнодорожном ходу) 6 разряда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профессиональное), специальная подготовка по установленной программе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690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Машинист-инструктор бригад путевых машин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(Подъемно-транспортные, строительные, дорожные машины и оборудования); Транспортное строительство (Мосты и транспортные тоннели; Строительство железных дорог, путь и путевое хозяйство)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должности машиниста путевых машин не менее 3 лет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подъемно-транспортных, строительных, дорожных машин и оборудования; Мосты и транспортные тоннели; Строительство железных дорог, путь и путевое хозяйство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должности машиниста путевых машин не менее 5 лет</w:t>
            </w:r>
          </w:p>
        </w:tc>
      </w:tr>
      <w:tr>
        <w:trPr>
          <w:trHeight w:val="90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участка (ремонтно-строительных работ)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 строительство, Строительство; Архитектура; Производство строительных материалов, изделий и конструкций; Землеустройство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120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цеха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690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путевых работ (группы)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(Подъемно-транспортные, строительные, дорожные машины и оборудование); Строительство (Строительство железных дорог, путь и путевое хозяйство; Мосты и транспортные тоннели)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дорог; Мосты и транспортные тоннели; Строительство; Строительство железных дорог, путь и путевое хозяйство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690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цеха (дефектоскопии)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(Подъемно-транспортные, строительные, дорожные машины и оборудование); Строительство (Строительство железных дорог, путь и путевое хозяйство; Мосты и транспортные тоннели)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дорог; Подъемно-транспортные, строительные, дорожные машины и оборудование; Строительство; Строительство железных дорог, путь и путевое хозяйство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автомотрисы (АРВ-1М, АГВ, АДМ, АГМ)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34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электростанции передвижной 5-8 разряда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34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дизель-генераторной силовой установки 7-8 разряда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дизель-генераторной силовой установки 5 разряда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 подготовка по установленной программе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дрезины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машиниста автомотрисы/Водителя дрезины/Машиниста электростанции передвижной/Машиниста дизель-генераторной силовой установки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75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(сменный) (горно-дробильно-сортировочного) участка/ Мастер (вахты горно–дробильно-сортировочного) участка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Горное дело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производственного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железных дорог, путь и путевое хозяйство; Мосты и транспортные тоннели. Транспорт, транспортная техника и технологии (Подъемно-транспортные, строительные, дорожные машины и оборудование)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</w:t>
            </w:r>
          </w:p>
        </w:tc>
      </w:tr>
      <w:tr>
        <w:trPr>
          <w:trHeight w:val="690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по эксплуатации и ремонту машин и механизмов (подъемного оборудования, по гидропневматике)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(Подъемно-транспортные, строительные, дорожные машины и оборудование); Строительство (Строительство железных дорог, путь и путевое хозяйство, Мосты и транспортные тоннели); Транспортное строительство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 или специальная подготовка по установленной программе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дорог; Мосты и транспортные тоннели; Строительство; Строительство железных дорог, путь и путевое хозяйство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690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дорожный/ Мастер мостовой/ Мастер тоннельный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(Строительство железных дорог, путь и путевое хозяйство, Мосты и транспортные тоннели); Транспортное строительство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железных дорог, путь и путевое хозяйство, Мосты и транспортные тоннели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75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 (пути)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(Строительство железных дорог, путь и путевое хозяйство, Мосты и транспортные тоннели); Транспортное строительство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железных дорог, путь и путевое хозяйство, Мосты и транспортные тоннели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Дежурный по перезду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железных дорог, путь и путевое хозяйство, Мосты и транспортные тоннели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Дефектоскопист по газовому и жидкостному контролю / Дефектоскопист по магнитному и ультразвуковому контролю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железных дорог, путь и путевое хозяйство, Мосты и транспортные тоннели; 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Дефектоскопист рентгено-, гаммаграфирования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дефектоскопной тележки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Бригадир (освобожденный) по текущему содержанию и ремонту пути и искусственных сооружений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дорог; Мосты и транспортные тоннели; Строительство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путевых машин и механизмов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дорог; 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690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Ремонтник искусственных сооружений / Обходчик пути и искусственных сооружений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железных дорог, путь и путевое хозяйство; Мосты и транспортные тоннели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Рельсосварочное подразделение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подразделения/ Директор филиала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Организация перевозок, движения и эксплуатация транспорта (железнодорожный транспорт); Строительство (Строительство железных дорог, путь и путевое хозяйство); Транспортное строительство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руководящих должностях в организациях железнодорожного транспорта не менее 5 лет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инженер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руководящих должностях в организациях железнодорожного транспорта не менее 4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инженер-технолог/ Ведущий инженер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Организация перевозок, движения и эксплуатация транспорта (железнодорожный транспорт); Строительство (Строительство железных дорог, путь и путевое хозяйство); Транспортное строительство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Инженер-технолог I категории/Инженер I категории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 в аналогичной должности II категории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Инженер-технолог II категории/Инженер II категории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Инженер-технолог/ Инженер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Техническое обслуживание, ремонт и эксплуатация автомобильного транспорта; Машиностроение; Электроэнергетика; Теплоэнергетика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Инженер-энергетик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Электроэнергетика; Электроснабжение по отраслям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станков с программным управлением 5 разряда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дорог; Техническая эксплуатация подъемно-транспортных, строительных, дорожных машин и оборудования; Электроэнергетика; Электроснабжение по отраслям; Токарное дело и металлообработка (по видам); Технологические машины и оборудование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 на машинах контактной (прессовой) сварки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Шлифовщик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Резчик металла на ножницах и прессах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Кузнец ручной ковки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Фрезеровщик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Комплектовщик изделий и инструмента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Заточник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Прокатчик горячего металла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Прессовщик горячего металла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Прессовщик горячего металла 7 разряда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дорог; Техническая эксплуатация подъемно-транспортных, строительных, дорожных машин и оборудования; Электроэнергетика; Электроснабжение по отраслям; Токарное дело и металлообработка (по видам);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3.3.8. Служба автоматики, телемеханики и телекоммуникаций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сетевого уровня/Центральный аппарат организаций железнодорожного транспорта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службы (департамента)/ Заместитель руководителя (начальника) службы (департамента) / Главный инженер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управление; Радиотехника, электроника и телекоммуникации, Автоматика, телемеханика и связь на железнодорожном транспорте, Радиосвязь и радиовещание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7 лет, в том числе на руководящих должностях не менее 5 лет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управления / Заместитель руководителя (начальника) управления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лет, в том числе на руководящих должностях не менее 4 лет</w:t>
            </w:r>
          </w:p>
        </w:tc>
      </w:tr>
      <w:tr>
        <w:trPr>
          <w:trHeight w:val="12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 (отдела, сектора)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7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7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(Менеджер)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7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(инженер)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(Инженер)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регионального уровня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инженер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управление; Радиотехника, электроника и телекоммуникации, Автоматика, телемеханика и связь на железнодорожном транспорте, Радиосвязь и радиовещание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линейного уровня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службы/ Директор филиала/ Главный инженер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управление; Радиотехника, электроника и телекоммуникации; Автоматика, телемеханика и связь на железнодорожном транспорте; Радиосвязь и радиовещание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руководящих должностях не менее 5 лет</w:t>
            </w:r>
          </w:p>
        </w:tc>
      </w:tr>
      <w:tr>
        <w:trPr>
          <w:trHeight w:val="40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руководиетля (начальника) службы (по сигнализации, централизации и блокировке)/ Заместитель директора филиала (по сигнализации, централизации и блокировке)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(начальника) службы (по связи) / Заместитель директора филиала (по связи)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управление; Радиотехника, электроника и телекоммуникации; Автоматика, телемеханика и связь на железнодорожном транспорте; Многоканальная электросвязь; Сети связи и системы коммуникации; Проводная связь; Электросвязь; Автоматическая электросвязь; Радиосвязь и радиовещание; Эксплуатация радиосвязи и сигнализации на железнодорожном транспорте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участка (производственного)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участка (производственного)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 в должности электромеханика или не менее 3 лет в должности старшего электромеханика</w:t>
            </w:r>
          </w:p>
        </w:tc>
      </w:tr>
      <w:tr>
        <w:trPr>
          <w:trHeight w:val="7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инженер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ІІ категории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производственного обучения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управление; Автоматика, телемеханика и связь на железнодорожном транспорте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инженер - электроник (электроник)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управление; Автоматика, телемеханика и связь на железнодорожном транспорте; Вычислительная техника и программное обеспечение; Радиотехника, электроника и телекоммуникации; Приборостроение; Информационные системы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- электроник (электроник) I категории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 в аналогичной должности II категории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- электроник (электроник) II категории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- электроник (электроник)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 связи (сменный)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связь на железнодорожном транспорте, Автоматизация и управление; Радиотехника, электроника и телекоммуникации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960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электромеханик по средствам автоматики и приборам технологического оборудования (сигнализации, централизации и блокировки)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связь на железнодорожном транспорте; Радиотехника, электроника  и телекоммуникации, Эксплуатация устройств оперативной технологической связи железнодорожного транспорта, Автоматизация и управление; Многоканальная электросвязь; Сети связи и системы коммуникации; Проводная связь; Электросвязь; Автоматическая электросвязь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профессиональное), специальная подготовка по установленной программе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связь на железнодорожном транспорте; Автоматика, телемеханика и управление движением на железнодорожном транспорте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лет, в том числе в должности электромеханика не менее 2 лет</w:t>
            </w:r>
          </w:p>
        </w:tc>
      </w:tr>
      <w:tr>
        <w:trPr>
          <w:trHeight w:val="90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электромеханик связи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связь на железнодорожном транспорте; Радиотехника, электроника  и телекоммуникации, Эксплуатация устройств оперативной технологической связи железнодорожного транспорта, Автоматизация и управление; Многоканальная электросвязь; Сети связи и системы коммуникации; Проводная связь; Электросвязь; Автоматическая электросвязь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профессиональное), специальная подготовка по установленной программе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устройств оперативной технологической связи железнодорожного транспорта, Радиоэлектроника и связь, Автоматика, телемеханика и связь на железнодорожном транспорте, Сети связи и системы коммуникации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690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электромеханик (радиосвязи)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связь на железнодорожном транспорте; Автоматика, телемеханика и управление движением на железнодорожном транспорте; Автоматизация и управление; Радиотехника, электроника  и телекоммуникации; Радиосвязь и радиовещание; Эксплуатация радиосвязи и сигнализации на железнодорожном транспорте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года, в том числе в должности электромеханика не менее 1 года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профессиональное), специальная подготовка по установленной программе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связь на железнодорожном транспорте, Сети связи и системы коммуникации; Радиоэлектроника и связь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 в должности электромеханика</w:t>
            </w:r>
          </w:p>
        </w:tc>
      </w:tr>
      <w:tr>
        <w:trPr>
          <w:trHeight w:val="690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электромеханик по средствам автоматики и приборам технологического оборудования (комплекса технических средств многофункционального/модернизированного)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связь на железнодорожном транспорте; Автоматика, телемеханика и управление движением на железнодорожном транспорте; Автоматизация и управление; Радиотехника, электроника  и телекоммуникации; Радиосвязь и радиовещание; Эксплуатация радиосвязи и сигнализации на железнодорожном транспорте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 в должности электромеханика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профессиональное), специальная подготовка по установленной программе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связь на железнодорожном транспорте, Сети связи и системы коммуникации; Радиоэлектроника и связь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 в должности электромеханика</w:t>
            </w:r>
          </w:p>
        </w:tc>
      </w:tr>
      <w:tr>
        <w:trPr>
          <w:trHeight w:val="690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электромеханик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связь на железнодорожном транспорте; Автоматика, телемеханика и управление движением на железнодорожном транспорте; Автоматизация и управление; Радиотехника, электроника  и телекоммуникации; Автомобили и автомобильное хозяйство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профессиональное), специальная подготовка по установленной программе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управление, Радиотехника, электроника  и телекоммуникации; Автомобили и автомобильное хозяйство; Машины и механизмы и др. (по функциональному направлению)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690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 по средствам автоматики и приборам технологического оборудования (автоматической локомотивной сигнализации непрерывного действия)/ Электромеханик по средствам автоматики и приборам технологического оборудования (сигнализации, централизации и блокировки)/ Электромеханик связи/ Электромеханик (радиосвязи)/ Электромеханик по средствам автоматики и приборам технологического оборудования (прибора обнаружения нагретых аварийно букс, дистанционной информационной системы контроля)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(или послевузовское)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связь на железнодорожном транспорте; Радиосвязь и радиовещание; Эксплуатация радиосвязи и сигнализации на железнодорожном  транспорте; Автоматизация и управление, Радиотехника, электроника и телекоммуникации; Автоматика, телемеханика и управление движением на железнодорожном  транспорте;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профессиональное), специальная подготовка по установленной программе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связь на железнодорожном транспорте, Сети связи и системы коммуникации; Радиоэлектроника и связь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 в должности электромонтера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обслуживанию и ремонту устройств сигнализации, централизации и блокировки 6-8 разряда /Электромонтер по обслуживанию и ремонту аппаратуры связи 7-8 разряда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связь на железнодорожном транспорте, Сети связи и системы коммуникации; Радиоэлектроника и связь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  требований к стажу работы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обслуживанию и ремонту устройств сигнализации, централизации и блокировки 4-5 разряда /Электромонтер по обслуживанию и ремонту аппаратуры связи 2-6 разряда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  требований к стажу работы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Водитель дрезины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среднее, специальная подготовка по установленной программе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водителя дрезины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  требований к стажу работы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Телеграфист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  требований к стажу работы</w:t>
            </w:r>
          </w:p>
        </w:tc>
      </w:tr>
      <w:tr>
        <w:trPr>
          <w:trHeight w:val="7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Телефонист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  требований к стажу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Связь, радиоэлектроника и телекоммуникация; Автоматика, телемеханика и связь на железнодорожном транспорте, Сети связи и системы коммуникации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  требований к стажу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лаборатории /Начальник вагона по испытаниям и измерениям устройств сигнализации, централизации, блокировки и связи / Начальник вагона (контрольно-измерительных и испытательно-обследовательских вагонов)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управление; Радиотехника, электроника и телекоммуникации, Автоматика, телемеханика и связь на железнодорожном транспорте, Радиосвязь и радиовещание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лет, в том числе на инженерных должностях не менее 2 лет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лаборатории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(инженер)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(или послевузовское)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инженер/ Ведущий инженер (контрольно-измерительных и испытательно-обследовательских вагонов)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I категории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 в аналогичной должности II категории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II категории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3.3.9. Служба электрификации и энергетики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сетевого уровня/Центральный аппарат организаций железнодорожного транспорта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службы (департамента) / Заместитель руководителя (начальника) службы (департамента) / Главный инженер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Электроэнергетика; Автоматизация и управление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руководящих должностях не менее 5 лет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управления / Заместитель руководителя (начальника) управления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лет, в том числе на руководящих должностях не менее 4 лет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 (отдела, сектора)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  лет</w:t>
            </w:r>
          </w:p>
        </w:tc>
      </w:tr>
      <w:tr>
        <w:trPr>
          <w:trHeight w:val="7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7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(Менеджер)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7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(инженер)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(Инженер)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  требований к стажу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регионального уровня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инженер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Электроэнергетика; Автоматизация и управление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І категории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линейного уровня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службы/ Директор филиала/ Главный инженер/ Заместитель начальника службы/Заместитель директора филиала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Электроэнергетика; Автоматизация и управление; Организация перевозок, движения и эксплуатация транспорта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руководящих должностях не менее 5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 (отдела, сектора)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руководиетля (начальника) подразделения (отдела, сектора)/Эксперт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33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(Менеджер)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(инженер)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(Инженер)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  требований к стажу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инженер-энергетик (энергетик)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Инженер-энергетик (энергетик) І категории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эксплуатация, техническое обслуживание и ремонт электротехнических систем железных дорог; Электрооборудование электростанции, подстанции и сетей; Электрическое и электромеханическое оборудование по отраслям; Техническая эксплуатация, обслуживание и ремонт электрического и электромеханического оборудования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тяговой подстанции / Начальник района (контактной сети, электроснабжения)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 в должности электромеханика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эксплуатация, техническое обслуживание и ремонт электротехнических систем железных дорог; Электрооборудование электростанции, подстанции и сетей; Электрическое и электромеханическое оборудование по отраслям; Техническая эксплуатация, обслуживание и ремонт электрического и электромеханического оборудования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 в должности электромеханика</w:t>
            </w:r>
          </w:p>
        </w:tc>
      </w:tr>
      <w:tr>
        <w:trPr>
          <w:trHeight w:val="375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(ремонтно-ревизионного) участка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управление; Электроэнергетика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эксплуатация, технических обслуживание и ремонт электротехнических систем железных дорог; Электрооборудование электростанции, подстанции и сетей Электрическое и электромеханическое оборудование по отраслям; Техническая эксплуатация, обслуживание и ремонт электрического и электромеханического оборудования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225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(механической) мастерской / Заведующий ремонтно-механической мастерской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(железнодорожный транспорт)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автотранспортных средств, железнодорожного транспорта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электрических систем (автоматической системы коммерческого учета электроэнергии) І категории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управление; Электроэнергетика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(электротехнической) лаборатории / Заместитель начальника (электротехнической) лаборатории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Электроэнергетика; Стандартизация, метрология и сертификация; Автоматизация и управление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(инженер)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управление; Электроэнергетика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(инженер)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вагона (лаборатории)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Инженер-технолог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7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энергодиспетчер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должности энергодиспетчера дорожного не менее 2 лет</w:t>
            </w:r>
          </w:p>
        </w:tc>
      </w:tr>
      <w:tr>
        <w:trPr>
          <w:trHeight w:val="7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Энергодиспетчер дорожный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должности энергодиспетчера не менее 2 лет</w:t>
            </w:r>
          </w:p>
        </w:tc>
      </w:tr>
      <w:tr>
        <w:trPr>
          <w:trHeight w:val="420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Энергодиспетчер старший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(или послевузовское)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Электроэнергетика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должности энергодиспетчера не менее 1 года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эксплуатация, технических обслуживание и ремонт электротехнических систем железных дорог; Электрооборудование электростанции, подстанции и сетей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Энергодиспетчер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(или послевузовское)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эксплуатация, технических обслуживание и ремонт электротехнических систем железных дорог; Электрооборудование электростанции, подстанции и сетей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должностях, связанных с эксплуатацией устройств электрификации и энергетики, не менее 3 лет</w:t>
            </w:r>
          </w:p>
        </w:tc>
      </w:tr>
      <w:tr>
        <w:trPr>
          <w:trHeight w:val="690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производственного обучения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Электроэнергетика, Электроснабжение, эксплуатация, техническое обслуживание и ремонт электротехнических систем железных дорог, Электрооборудование электростанции, подстанции и сетей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 лет</w:t>
            </w:r>
          </w:p>
        </w:tc>
      </w:tr>
      <w:tr>
        <w:trPr>
          <w:trHeight w:val="75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 (ремонтно-ревизионного) участка (включая старших)/ Электромеханик (тяговой подстанции, контактной сети, района электроснабжения) (включая старших)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Электроэнергетика; Автоматизация и управление; Электрическое и электромеханическое оборудование по отраслям; Техническая эксплуатация, обслуживание и ремонт электрического и электромеханического оборудования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75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 (тяговых подстанций) (дежурный)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Электроэнергетика;  Автоматизация и управление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и электромеханическое оборудование по отраслям; Техническая эксплуатация, обслуживание и ремонт электрического и электромеханического оборудования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эксплуатации распределительных сетей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контактной сети / Электромонтер по ремонту и обслуживанию аппаратуры релейной защиты и автоматики и современных аналогов/ Электромонтер тяговой подстанции 6-8 разряда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эксплуатация, техническое обслуживание и ремонт электротехнических систем железных дорог; Электроэнергетика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контактной сети/ Электромонтер по ремонту и обслуживанию аппаратуры релейной защиты и автоматики и современных аналогов/ Электромонтер тяговой подстанции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(района электроснабжения) (дежурный)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эксплуатация, техническое обслуживание и ремонт электротехнических систем железных дорог; Электроэнергетика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7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автомотрисы (АРВ, АГВ, АДМ)/ Помощник машиниста автомотрисы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Проводник по сопровождению спец.вагонов (по испытаниям и измерениям параметров контактной сети)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 подготовка по установленной программе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3.3.10. Служба вагонного хозяйства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сетевого уровня/Центральный аппарат организаций железнодорожного транспорта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службы (департамента) / Заместитель руководителя (начальника) службы (департамента)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(вагоны и вагонное хозяйство); Организация перевозок, движения и эксплуатация  транспорта (железнодорожный транспорта)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руководящих должностях, не менее 5 лет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инженер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руководящих до 5 лет в том числе в должности инструктора мастера, начальника пункта технического обслуживания не менее 3 лет</w:t>
            </w:r>
          </w:p>
        </w:tc>
      </w:tr>
      <w:tr>
        <w:trPr>
          <w:trHeight w:val="7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управления / Заместитель руководителя (начальника) управления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лет, в том числе на руководящих должностях не менее 4 лет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 (отдела, сектора)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  (Менеджер)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(инженер)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(Инженер)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регионального уровня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инженер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(Вагоны)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І категории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линейного уровня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службы/ Директор филиала/ Главный инженер/ Заместитель руководителя (начальника) службы / Заместитель директора филиала / Начальник депо / Заместитель начальника депо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(Вагоны)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руководящих должностях, не менее 5 лет, в том числе в должности инструктора, мастера, начальника пункта технического обслуживания, не менее 3 лет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механик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руководящих должностях не менее 2 лет</w:t>
            </w:r>
          </w:p>
        </w:tc>
      </w:tr>
      <w:tr>
        <w:trPr>
          <w:trHeight w:val="7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технолог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подразделения/ Заместитель руководителя (начальника) подразделения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инженер-технолог/ Ведущий инженер/ Ведущий инженер-конструктор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(Вагоны)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Инженер-технолог I категории/Инженер I категории / Инженер-конструктор I категории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 в аналогичной должности II категории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Инженер-технолог II категории/Инженер II категории/ Инженер-конструктор II категории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Инженер-технолог / Инженер / Инженер-конструктор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22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производственного обучения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(Вагоны)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</w:t>
            </w:r>
          </w:p>
        </w:tc>
      </w:tr>
      <w:tr>
        <w:trPr>
          <w:trHeight w:val="7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(по автотормозам и буксовому узлу)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7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поверочной лаборатории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7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специализированного вагона (испытания тормозов)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Инспектор-приемщик заводской (включая старшего)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бюро (Центрального конструкторско –технологического)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(экспериментального) цеха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225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базы запаса вагонов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руководящих должностях не менее 1 года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75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базы запаса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(Вагоны)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7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сварщик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(Вагоны); Машиностроение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приему вагонов в депо (Приемщик вагонов)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 категории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(Вагоны)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лет, в том числе в должности осмотрщика вагонов не менее 1 года</w:t>
            </w:r>
          </w:p>
        </w:tc>
      </w:tr>
      <w:tr>
        <w:trPr>
          <w:trHeight w:val="90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вагонного депо /Мастер пункта технического обслуживания вагонов/ Мастер (бригадир) текущего отцепочного ремонта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(Вагоны)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225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пункта технического обслуживания вагонов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(Вагоны)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 в должности мастера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 в должности мастера</w:t>
            </w:r>
          </w:p>
        </w:tc>
      </w:tr>
      <w:tr>
        <w:trPr>
          <w:trHeight w:val="27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осмотрщик вагонов (по сохранности вагонного парка) / Осмотрщик-ремонтник вагонов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Осмотрщик вагонов (по сохранности вагонного парка) / Осмотрщик-ремонтник вагонов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подвижного состава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82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Слесарь-электрик по ремонту электрооборудования/ Электромонтер по ремонту и обслуживанию электрооборудования 7-8 разряда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и электромеханическое оборудование (по видам); Техническая эксплуатация, обслуживание и ремонт электрического и  электромеханического оборудования (по видам)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82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Слесарь-электрик по ремонту электрооборудования/ Электромонтер по ремонту и обслуживанию электрооборудования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 вагонного депо (включая старших) / Диспетчер по регулированию вагонного парка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и электромеханическое оборудование (по видам); Техническая эксплуатация, обслуживание и ремонт электрического и  электромеханического оборудования (по видам)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(Вагоны)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825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вагонного депо / Оператор вагонного депо (пункта технического обслуживания вагонов) / Оператор бюро по учету перехода вагонов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Старший оператор по обслуживанию ремонту вагонов и контейнеров 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по обслуживанию ремонту вагонов и контейнеров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</w:t>
            </w:r>
          </w:p>
        </w:tc>
      </w:tr>
      <w:tr>
        <w:trPr>
          <w:trHeight w:val="40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передвижного компрессора 6-7 разряда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Теплоэнергетические, теплофикационные котельные  установки тепловых электрических станций; Теплотехническое оборудование и системы теплоснабжения; Техническая эксплуатация дорожно-строительных машин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40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компрессорных установок/Машинист передвижного компрессора/ Помощник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Газосварщик/ Электрогазосварщик/ Электросварщик на автоматических и полуавтоматических машинах/ Электросварщик ручной сварки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3.3.11. Служба баз материально-технического снабжения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сетевого уровня/Центральный аппарат организаций железнодорожного транспорта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службы (департамента)/ Заместитель руководителя (начальника) службы (департамента)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  техника и технологии; Вагоны; Экономика; Строительство (Строительство железных дорог, путь и путевое хозяйство); Организация перевозок, движения и эксплуатация транспорта (железнодорожного транспорта); Экономика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управления / Заместитель руководителя (начальника) управления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  лет</w:t>
            </w:r>
          </w:p>
        </w:tc>
      </w:tr>
      <w:tr>
        <w:trPr>
          <w:trHeight w:val="49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 (отдела, сектора)/Эксперт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49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  (Менеджер)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49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(инженер)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49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(Инженер)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линейного уровня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службы/ Заместитель руководителя (начальника) службы/ Директор филиала/ Заместитель директора филиала/Главный инженер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технологии; Вагоны; Организация перевозок, движения и эксплуатация транспорта (железнодорожный транспорт); Строительство (Строительство железных дорог, путь и путевое хозяйство)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руководящих должностях не менее 5 лет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  (Менеджер)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(инженер)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(Инженер)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по материально-техническому снабжению (экономист-логистик) I категории/ Инженер-технолог I категории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 в аналогичной должности II категории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по материально-техническому снабжению (экономист-логистик) II категории/ Инженер-технолог II категории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по материально-техническому снабжению (экономист-логистик)/ Инженер-технолог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Экономика,  Менеджмент, Финансы, Учет и аудит; Статистика; Организация перевозок и управление движением на транспорте (по отраслям); Организация перевозок и управление движением на железнодорожном транспорте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Кладовщик/Агент по снабжению/Оператор загрузочной и разгрузочной установки /Оператор механизированных и автоматизированных складов / Стропальщик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345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крана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дорожно-строительных машин (по видам)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погрузчика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по эксплуатации и ремонту машин и механизмов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подвижного состава железных дорог; Производство подвижного состава железных дорог; 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Стропальщик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Приемосдатчик груза и багажа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3.3.12. Служба диагностики и оценки состояния пути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сетевого уровня/Центральный аппарат организаций железнодорожного транспорта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службы (департамента)/ Заместитель руководителя (начальника) службы (департамента)/ Главный инженер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(Строительство железных дорог, путь и путевое хозяйство), Транспорт, транспортная техника и технологии; Мосты и транспортные тоннели; Геодезия, Стандартизация метрология, сертификация.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руководящих должностях не менее 5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управления / Заместитель руководителя (начальника) управления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 (отдела, сектора) / Эксперт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(Менеджер)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(инженер)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(Инженер)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(мостоиспытательной)  лаборатории / Заместитель начальника (мостоиспытательной)  лаборатории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(Строительство железных дорог, путь и путевое хозяйство, Мосты и транспортные тоннели)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регионального уровня</w:t>
            </w:r>
          </w:p>
        </w:tc>
      </w:tr>
      <w:tr>
        <w:trPr>
          <w:trHeight w:val="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службы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(Строительство железных дорог, путь и путевое хозяйство)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руководящих должностях не менее 5 лет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подразделения (отдела, сектора)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(Строительство железных дорог, путь и путевое хозяйство), 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дорог; Стандартизация метрология. Сертификация.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(Менеджер)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(региональной) лаборатории (по средствам диагностики) /Заместитель начальника (региональной) лаборатории (по средствам диагностики)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(Строительство железных дорог, путь и путевое хозяйство), Радиотехника, электроника и телекоммуникации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(региональной лаборатории по средствам диагностики) І категории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(Строительство железных дорог, путь и путевое хозяйство), 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дорог; Стандартизация метрология. Сертификация; Радиотехника, электроника и телекоммуникации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Наладчик путевых машин и механизмов 7-8 разряда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Наладчик путевых машин и механизмов 4-6 разряда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линейного уровня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вагона (измерительно-диагностического)/Заместитель начальника вагона (измерительно-диагностического)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(Строительство железных дорог, путь и путевое хозяйство), 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дорог;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инженер (измерительно-диагностического вагона)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(Строительство железных дорог, путь и путевое хозяйство), 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дорог; Стандартизация метрология. Сертификация; Радиотехника, электроника и телекоммуникации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69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автомотрисы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Наладчик путевых машин и механизмов 7-8 разряда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</w:tr>
      <w:tr>
        <w:trPr>
          <w:trHeight w:val="135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Наладчик путевых машин и механизмов 4-6 разряда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специальная подготовка по установленной программе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