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0707" w14:textId="bd70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в приказ Министра по инвестициям и развитию Республики Казахстан от 25 мая 2015 года № 595 "Об утверждении Методики ежегодной оценки деятельности административных государственных служащих корпуса "Б" Министерства по инвестициям и 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29 сентября 2015 года № 948. Зарегистрирован в Министерстве юстиции Республики Казахстан 30 октября 2015 года № 12220. Утратил силу приказом Министра по инвестициям и развитию Республики Казахстан от 28 апреля 2016 года № 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28.04.2016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мая 2015 года № 595 «Об утверждении Методики ежегодной оценки деятельности административных государственных служащих корпуса «Б» Министерства по инвестициям и развитию Республики Казахстан», (зарегистрированный в Реестре государственной регистрации нормативных правовых актов за № 11543, опубликованный 2 июля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«3. Контроль за исполнением настоящего приказа возложить на ответственного секретаря Министерства по инвестициям и развитию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Методике ежегодной оценки деятельности административных государственных служащих корпуса «Б» Министерства по инвестициям и развитию Республики Казахстан (далее – Методика),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Итоговая оценка служащего утверждается постоянно действующей Комиссией по оценке (далее – Комиссия), которая создается Ответственным секретарем Министерства по инвестициям и развитию Республики Казахстан (далее – Министерство), в Комитетах и их территориальных подразделениях – председателем Комитета и руководителем территориального подразделения соответственно».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Информация о принятом решении представляется службой управления персоналом в течение двух недель в уполномоченный орган по делам государственной службы и противодействию коррупции или его территориальный департамент.».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Методики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по инвестициям и развитию Республики Казахстан (Игалиев М.Н.)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интранет–портале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по инвестициям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развитию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2015 года № 948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административных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служащих корпуса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«Б» Министерства по инвестициям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Протокол заседания Комиссии по оценке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829"/>
        <w:gridCol w:w="4748"/>
        <w:gridCol w:w="2520"/>
        <w:gridCol w:w="2084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служащего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 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 _____________________ Дата: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