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d4a7" w14:textId="faed4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технической эксплуатации автотранспортных средств</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апреля 2015 года № 547. Зарегистрирован в Министерстве юстиции Республики Казахстан 30 октября 2015 года № 12221.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23-10)</w:t>
      </w:r>
      <w:r>
        <w:rPr>
          <w:rFonts w:ascii="Times New Roman"/>
          <w:b w:val="false"/>
          <w:i w:val="false"/>
          <w:color w:val="000000"/>
          <w:sz w:val="28"/>
        </w:rPr>
        <w:t xml:space="preserve"> статьи 13 Закона Республики Казахстан от 4 июля 2003 года "Об автомобильном транспорте"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технической эксплуатации автотранспортных средств.</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инвестициям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развитию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И. Тасмагамбетов   </w:t>
      </w:r>
    </w:p>
    <w:p>
      <w:pPr>
        <w:spacing w:after="0"/>
        <w:ind w:left="0"/>
        <w:jc w:val="both"/>
      </w:pPr>
      <w:r>
        <w:rPr>
          <w:rFonts w:ascii="Times New Roman"/>
          <w:b w:val="false"/>
          <w:i w:val="false"/>
          <w:color w:val="000000"/>
          <w:sz w:val="28"/>
        </w:rPr>
        <w:t>
      29 июля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Е. Досаев   </w:t>
      </w:r>
    </w:p>
    <w:p>
      <w:pPr>
        <w:spacing w:after="0"/>
        <w:ind w:left="0"/>
        <w:jc w:val="both"/>
      </w:pPr>
      <w:r>
        <w:rPr>
          <w:rFonts w:ascii="Times New Roman"/>
          <w:b w:val="false"/>
          <w:i w:val="false"/>
          <w:color w:val="000000"/>
          <w:sz w:val="28"/>
        </w:rPr>
        <w:t>
      24 сентября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w:t>
      </w:r>
    </w:p>
    <w:p>
      <w:pPr>
        <w:spacing w:after="0"/>
        <w:ind w:left="0"/>
        <w:jc w:val="both"/>
      </w:pPr>
      <w:r>
        <w:rPr>
          <w:rFonts w:ascii="Times New Roman"/>
          <w:b w:val="false"/>
          <w:i w:val="false"/>
          <w:color w:val="000000"/>
          <w:sz w:val="28"/>
        </w:rPr>
        <w:t xml:space="preserve">
      дел Республики Казахстан   </w:t>
      </w:r>
    </w:p>
    <w:p>
      <w:pPr>
        <w:spacing w:after="0"/>
        <w:ind w:left="0"/>
        <w:jc w:val="both"/>
      </w:pPr>
      <w:r>
        <w:rPr>
          <w:rFonts w:ascii="Times New Roman"/>
          <w:b w:val="false"/>
          <w:i w:val="false"/>
          <w:color w:val="000000"/>
          <w:sz w:val="28"/>
        </w:rPr>
        <w:t xml:space="preserve">
      ________________ К. Касымов   </w:t>
      </w:r>
    </w:p>
    <w:p>
      <w:pPr>
        <w:spacing w:after="0"/>
        <w:ind w:left="0"/>
        <w:jc w:val="both"/>
      </w:pPr>
      <w:r>
        <w:rPr>
          <w:rFonts w:ascii="Times New Roman"/>
          <w:b w:val="false"/>
          <w:i w:val="false"/>
          <w:color w:val="000000"/>
          <w:sz w:val="28"/>
        </w:rPr>
        <w:t>
      9 июля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В. Школьник   </w:t>
      </w:r>
    </w:p>
    <w:p>
      <w:pPr>
        <w:spacing w:after="0"/>
        <w:ind w:left="0"/>
        <w:jc w:val="both"/>
      </w:pPr>
      <w:r>
        <w:rPr>
          <w:rFonts w:ascii="Times New Roman"/>
          <w:b w:val="false"/>
          <w:i w:val="false"/>
          <w:color w:val="000000"/>
          <w:sz w:val="28"/>
        </w:rPr>
        <w:t>
      "___" ___________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 инвестициям</w:t>
            </w:r>
            <w:r>
              <w:br/>
            </w:r>
            <w:r>
              <w:rPr>
                <w:rFonts w:ascii="Times New Roman"/>
                <w:b w:val="false"/>
                <w:i w:val="false"/>
                <w:color w:val="000000"/>
                <w:sz w:val="20"/>
              </w:rPr>
              <w:t>и развитию Республики Казахстан</w:t>
            </w:r>
            <w:r>
              <w:br/>
            </w:r>
            <w:r>
              <w:rPr>
                <w:rFonts w:ascii="Times New Roman"/>
                <w:b w:val="false"/>
                <w:i w:val="false"/>
                <w:color w:val="000000"/>
                <w:sz w:val="20"/>
              </w:rPr>
              <w:t>от 30 апреля 2015 года № 547</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технической эксплуатации автотранспортных средств</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технической эксплуатации автотранспортных средств (далее - Правила) разработаны в соответствии с </w:t>
      </w:r>
      <w:r>
        <w:rPr>
          <w:rFonts w:ascii="Times New Roman"/>
          <w:b w:val="false"/>
          <w:i w:val="false"/>
          <w:color w:val="000000"/>
          <w:sz w:val="28"/>
        </w:rPr>
        <w:t>подпунктом 23-10)</w:t>
      </w:r>
      <w:r>
        <w:rPr>
          <w:rFonts w:ascii="Times New Roman"/>
          <w:b w:val="false"/>
          <w:i w:val="false"/>
          <w:color w:val="000000"/>
          <w:sz w:val="28"/>
        </w:rPr>
        <w:t xml:space="preserve"> статьи 13 Закона Республики Казахстан от 4 июля 2003 года "Об автомобильном транспорте" и определяют порядок проведения комплекса мероприятий, технических воздействий (диагностирование, техническое обслуживание, ремонт), направленных на организацию и обеспечение безопасной эксплуатации автотранспортных средств.</w:t>
      </w:r>
    </w:p>
    <w:bookmarkEnd w:id="6"/>
    <w:bookmarkStart w:name="z10" w:id="7"/>
    <w:p>
      <w:pPr>
        <w:spacing w:after="0"/>
        <w:ind w:left="0"/>
        <w:jc w:val="both"/>
      </w:pPr>
      <w:r>
        <w:rPr>
          <w:rFonts w:ascii="Times New Roman"/>
          <w:b w:val="false"/>
          <w:i w:val="false"/>
          <w:color w:val="000000"/>
          <w:sz w:val="28"/>
        </w:rPr>
        <w:t>
      2. Положения настоящих Правил распространяются на физических и юридических лиц, осуществляющих эксплуатацию автотранспортных средств на территории Республики Казахстан.</w:t>
      </w:r>
    </w:p>
    <w:bookmarkEnd w:id="7"/>
    <w:bookmarkStart w:name="z11" w:id="8"/>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8"/>
    <w:p>
      <w:pPr>
        <w:spacing w:after="0"/>
        <w:ind w:left="0"/>
        <w:jc w:val="both"/>
      </w:pPr>
      <w:r>
        <w:rPr>
          <w:rFonts w:ascii="Times New Roman"/>
          <w:b w:val="false"/>
          <w:i w:val="false"/>
          <w:color w:val="000000"/>
          <w:sz w:val="28"/>
        </w:rPr>
        <w:t>
      1) исправное состояние - техническое состояние, соответствующее всем требованиям настоящих Правил и конструкторской документации, предъявляемым к конструкции, параметрам, функциональному назначению и свойствам агрегатов, узлов и деталей автотранспортных средств;</w:t>
      </w:r>
    </w:p>
    <w:p>
      <w:pPr>
        <w:spacing w:after="0"/>
        <w:ind w:left="0"/>
        <w:jc w:val="both"/>
      </w:pPr>
      <w:r>
        <w:rPr>
          <w:rFonts w:ascii="Times New Roman"/>
          <w:b w:val="false"/>
          <w:i w:val="false"/>
          <w:color w:val="000000"/>
          <w:sz w:val="28"/>
        </w:rPr>
        <w:t>
      2) надежность - техническое состояние агрегатов, узлов и деталей автотранспортного средства, обеспечивающее выполнение заданных функций, сохранение эксплуатационных показателей в установленных пределах, при заданных режимах работы и условиях эксплуатации, технического обслуживания, ремонта и хранения;</w:t>
      </w:r>
    </w:p>
    <w:p>
      <w:pPr>
        <w:spacing w:after="0"/>
        <w:ind w:left="0"/>
        <w:jc w:val="both"/>
      </w:pPr>
      <w:r>
        <w:rPr>
          <w:rFonts w:ascii="Times New Roman"/>
          <w:b w:val="false"/>
          <w:i w:val="false"/>
          <w:color w:val="000000"/>
          <w:sz w:val="28"/>
        </w:rPr>
        <w:t>
      3) неисправное состояние - техническое состояние, несоответствующее хотя бы одному из требований настоящих Правил, и конструкторской документации, предъявляемых к конструкции, параметрам, функциональному назначению и свойствам агрегатов, узлов и деталей автотранспортных средств;</w:t>
      </w:r>
    </w:p>
    <w:p>
      <w:pPr>
        <w:spacing w:after="0"/>
        <w:ind w:left="0"/>
        <w:jc w:val="both"/>
      </w:pPr>
      <w:r>
        <w:rPr>
          <w:rFonts w:ascii="Times New Roman"/>
          <w:b w:val="false"/>
          <w:i w:val="false"/>
          <w:color w:val="000000"/>
          <w:sz w:val="28"/>
        </w:rPr>
        <w:t>
      4) плановые работы технического обслуживания (далее - плановые работы) - комплекс операций, выполнение которых направлено на обеспечение безопасности дорожного движения и снижение вредного воздействия автотранспортных средств на окружающую среду;</w:t>
      </w:r>
    </w:p>
    <w:p>
      <w:pPr>
        <w:spacing w:after="0"/>
        <w:ind w:left="0"/>
        <w:jc w:val="both"/>
      </w:pPr>
      <w:r>
        <w:rPr>
          <w:rFonts w:ascii="Times New Roman"/>
          <w:b w:val="false"/>
          <w:i w:val="false"/>
          <w:color w:val="000000"/>
          <w:sz w:val="28"/>
        </w:rPr>
        <w:t>
      5) техническое состояние - совокупность подверженных изменению в процессе эксплуатации свойств и установленных конструкторской документацией выданной заводом-изготовителем параметров агрегатов, узлов и деталей автотранспортного средства, определяющих возможность выполнения ими своих функций или применения их по назначению;</w:t>
      </w:r>
    </w:p>
    <w:p>
      <w:pPr>
        <w:spacing w:after="0"/>
        <w:ind w:left="0"/>
        <w:jc w:val="both"/>
      </w:pPr>
      <w:r>
        <w:rPr>
          <w:rFonts w:ascii="Times New Roman"/>
          <w:b w:val="false"/>
          <w:i w:val="false"/>
          <w:color w:val="000000"/>
          <w:sz w:val="28"/>
        </w:rPr>
        <w:t>
      6) техническое обслуживание (далее - ТО) - комплекс операций (технических воздействий), направленных на поддержание автотранспортных средств в исправном состоянии, обеспечение безопасности движения, защиту окружающей среды в процессе их эксплуатации и хранения;</w:t>
      </w:r>
    </w:p>
    <w:p>
      <w:pPr>
        <w:spacing w:after="0"/>
        <w:ind w:left="0"/>
        <w:jc w:val="both"/>
      </w:pPr>
      <w:r>
        <w:rPr>
          <w:rFonts w:ascii="Times New Roman"/>
          <w:b w:val="false"/>
          <w:i w:val="false"/>
          <w:color w:val="000000"/>
          <w:sz w:val="28"/>
        </w:rPr>
        <w:t>
      7) техническая эксплуатация автотранспортных средств - комплекс мероприятий, технического воздействия (диагностирование, техническое обслуживание, ремонт), направленных на организацию и обеспечение безопасной эксплуатации автотранспортных средств.</w:t>
      </w:r>
    </w:p>
    <w:p>
      <w:pPr>
        <w:spacing w:after="0"/>
        <w:ind w:left="0"/>
        <w:jc w:val="both"/>
      </w:pPr>
      <w:r>
        <w:rPr>
          <w:rFonts w:ascii="Times New Roman"/>
          <w:b w:val="false"/>
          <w:i w:val="false"/>
          <w:color w:val="000000"/>
          <w:sz w:val="28"/>
        </w:rPr>
        <w:t>
      8) специально уполномоченная организация – юридическое лицо или структурное подразделение юридического лица, действующее от его имени, аккредитованное в соответствии с требованиями государственного стандарта ГОСТ ISO/IEC 17020-2013 "Оценка соответствия. Требования к работе различных типов органов, проводящих инспекции" на осуществление работ по проведению периодических испытаний газобаллонных оборудований установленных на транспортных средствах.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индустрии и инфраструктурного развития РК от 25.07.2019 </w:t>
      </w:r>
      <w:r>
        <w:rPr>
          <w:rFonts w:ascii="Times New Roman"/>
          <w:b w:val="false"/>
          <w:i w:val="false"/>
          <w:color w:val="000000"/>
          <w:sz w:val="28"/>
        </w:rPr>
        <w:t>№ 545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4. Обеспечение надежности автотранспортных средств, их безопасного движения на дорогах с минимальным отрицательным воздействием на окружающую среду достигается реализацией планово-предупредительной системы технического обслуживания и ремонта (далее - Система).</w:t>
      </w:r>
    </w:p>
    <w:bookmarkEnd w:id="9"/>
    <w:p>
      <w:pPr>
        <w:spacing w:after="0"/>
        <w:ind w:left="0"/>
        <w:jc w:val="both"/>
      </w:pPr>
      <w:r>
        <w:rPr>
          <w:rFonts w:ascii="Times New Roman"/>
          <w:b w:val="false"/>
          <w:i w:val="false"/>
          <w:color w:val="000000"/>
          <w:sz w:val="28"/>
        </w:rPr>
        <w:t>
      Система представляет собой совокупность нормативной документации, исполнителей и средств технического обслуживания и ремонта, необходимых для обеспечения исправного состояния автотранспортных средств в процессе их эксплуатации и хранения.</w:t>
      </w:r>
    </w:p>
    <w:bookmarkStart w:name="z13" w:id="10"/>
    <w:p>
      <w:pPr>
        <w:spacing w:after="0"/>
        <w:ind w:left="0"/>
        <w:jc w:val="both"/>
      </w:pPr>
      <w:r>
        <w:rPr>
          <w:rFonts w:ascii="Times New Roman"/>
          <w:b w:val="false"/>
          <w:i w:val="false"/>
          <w:color w:val="000000"/>
          <w:sz w:val="28"/>
        </w:rPr>
        <w:t>
      5. Нормативная документация по техническому обслуживанию и ремонту автотранспортных средств устанавливает принципы, определения, рекомендации, технологию, нормативы и методы их корректирования с учетом условий эксплуатации и состоит из настоящих Правил, межгосударственных, национальных стандартов и иных нормативных документов по стандартизации, действующих на территории Республики Казахстан, конструкторской документации и руководства по эксплуатации конкретной марки (модели) автотранспортного средства.</w:t>
      </w:r>
    </w:p>
    <w:bookmarkEnd w:id="10"/>
    <w:bookmarkStart w:name="z14" w:id="11"/>
    <w:p>
      <w:pPr>
        <w:spacing w:after="0"/>
        <w:ind w:left="0"/>
        <w:jc w:val="both"/>
      </w:pPr>
      <w:r>
        <w:rPr>
          <w:rFonts w:ascii="Times New Roman"/>
          <w:b w:val="false"/>
          <w:i w:val="false"/>
          <w:color w:val="000000"/>
          <w:sz w:val="28"/>
        </w:rPr>
        <w:t>
      6. Комплекс технического воздействия в процессе реализации Системы включает в себя работы, направленные на:</w:t>
      </w:r>
    </w:p>
    <w:bookmarkEnd w:id="11"/>
    <w:p>
      <w:pPr>
        <w:spacing w:after="0"/>
        <w:ind w:left="0"/>
        <w:jc w:val="both"/>
      </w:pPr>
      <w:r>
        <w:rPr>
          <w:rFonts w:ascii="Times New Roman"/>
          <w:b w:val="false"/>
          <w:i w:val="false"/>
          <w:color w:val="000000"/>
          <w:sz w:val="28"/>
        </w:rPr>
        <w:t>
      1) подготовку автотранспортного средства к вводу в эксплуатацию, временному снятию с эксплуатации и хранению;</w:t>
      </w:r>
    </w:p>
    <w:p>
      <w:pPr>
        <w:spacing w:after="0"/>
        <w:ind w:left="0"/>
        <w:jc w:val="both"/>
      </w:pPr>
      <w:r>
        <w:rPr>
          <w:rFonts w:ascii="Times New Roman"/>
          <w:b w:val="false"/>
          <w:i w:val="false"/>
          <w:color w:val="000000"/>
          <w:sz w:val="28"/>
        </w:rPr>
        <w:t>
      2) поддержание необходимого уровня надежности и обеспечение исправного состояния автотранспортных средств в процессе их эксплуатации и хранения.</w:t>
      </w:r>
    </w:p>
    <w:bookmarkStart w:name="z15" w:id="12"/>
    <w:p>
      <w:pPr>
        <w:spacing w:after="0"/>
        <w:ind w:left="0"/>
        <w:jc w:val="both"/>
      </w:pPr>
      <w:r>
        <w:rPr>
          <w:rFonts w:ascii="Times New Roman"/>
          <w:b w:val="false"/>
          <w:i w:val="false"/>
          <w:color w:val="000000"/>
          <w:sz w:val="28"/>
        </w:rPr>
        <w:t>
      7. Техническое обслуживание и ремонт автотранспортных средств подразделяются на следующие виды:</w:t>
      </w:r>
    </w:p>
    <w:bookmarkEnd w:id="12"/>
    <w:p>
      <w:pPr>
        <w:spacing w:after="0"/>
        <w:ind w:left="0"/>
        <w:jc w:val="both"/>
      </w:pPr>
      <w:r>
        <w:rPr>
          <w:rFonts w:ascii="Times New Roman"/>
          <w:b w:val="false"/>
          <w:i w:val="false"/>
          <w:color w:val="000000"/>
          <w:sz w:val="28"/>
        </w:rPr>
        <w:t>
      1) предпродажное техническое обслуживание (далее - ТОпр);</w:t>
      </w:r>
    </w:p>
    <w:p>
      <w:pPr>
        <w:spacing w:after="0"/>
        <w:ind w:left="0"/>
        <w:jc w:val="both"/>
      </w:pPr>
      <w:r>
        <w:rPr>
          <w:rFonts w:ascii="Times New Roman"/>
          <w:b w:val="false"/>
          <w:i w:val="false"/>
          <w:color w:val="000000"/>
          <w:sz w:val="28"/>
        </w:rPr>
        <w:t>
      2) техническое обслуживание в период обкатки (далее - ТОоб);</w:t>
      </w:r>
    </w:p>
    <w:p>
      <w:pPr>
        <w:spacing w:after="0"/>
        <w:ind w:left="0"/>
        <w:jc w:val="both"/>
      </w:pPr>
      <w:r>
        <w:rPr>
          <w:rFonts w:ascii="Times New Roman"/>
          <w:b w:val="false"/>
          <w:i w:val="false"/>
          <w:color w:val="000000"/>
          <w:sz w:val="28"/>
        </w:rPr>
        <w:t>
      3) ежедневное техническое обслуживание (далее - ЕО);</w:t>
      </w:r>
    </w:p>
    <w:p>
      <w:pPr>
        <w:spacing w:after="0"/>
        <w:ind w:left="0"/>
        <w:jc w:val="both"/>
      </w:pPr>
      <w:r>
        <w:rPr>
          <w:rFonts w:ascii="Times New Roman"/>
          <w:b w:val="false"/>
          <w:i w:val="false"/>
          <w:color w:val="000000"/>
          <w:sz w:val="28"/>
        </w:rPr>
        <w:t>
      4) периодическое техническое обслуживание (далее - ТОп);</w:t>
      </w:r>
    </w:p>
    <w:p>
      <w:pPr>
        <w:spacing w:after="0"/>
        <w:ind w:left="0"/>
        <w:jc w:val="both"/>
      </w:pPr>
      <w:r>
        <w:rPr>
          <w:rFonts w:ascii="Times New Roman"/>
          <w:b w:val="false"/>
          <w:i w:val="false"/>
          <w:color w:val="000000"/>
          <w:sz w:val="28"/>
        </w:rPr>
        <w:t>
      5) техническое обслуживание перед консервацией (далее - ТОк);</w:t>
      </w:r>
    </w:p>
    <w:p>
      <w:pPr>
        <w:spacing w:after="0"/>
        <w:ind w:left="0"/>
        <w:jc w:val="both"/>
      </w:pPr>
      <w:r>
        <w:rPr>
          <w:rFonts w:ascii="Times New Roman"/>
          <w:b w:val="false"/>
          <w:i w:val="false"/>
          <w:color w:val="000000"/>
          <w:sz w:val="28"/>
        </w:rPr>
        <w:t>
      6) ремонт.</w:t>
      </w:r>
    </w:p>
    <w:bookmarkStart w:name="z16" w:id="13"/>
    <w:p>
      <w:pPr>
        <w:spacing w:after="0"/>
        <w:ind w:left="0"/>
        <w:jc w:val="both"/>
      </w:pPr>
      <w:r>
        <w:rPr>
          <w:rFonts w:ascii="Times New Roman"/>
          <w:b w:val="false"/>
          <w:i w:val="false"/>
          <w:color w:val="000000"/>
          <w:sz w:val="28"/>
        </w:rPr>
        <w:t>
      8. Весь объем операций ТО делится на две группы:</w:t>
      </w:r>
    </w:p>
    <w:bookmarkEnd w:id="13"/>
    <w:p>
      <w:pPr>
        <w:spacing w:after="0"/>
        <w:ind w:left="0"/>
        <w:jc w:val="both"/>
      </w:pPr>
      <w:r>
        <w:rPr>
          <w:rFonts w:ascii="Times New Roman"/>
          <w:b w:val="false"/>
          <w:i w:val="false"/>
          <w:color w:val="000000"/>
          <w:sz w:val="28"/>
        </w:rPr>
        <w:t>
      1) операции, входящие в перечень плановых работ. Эта группа операций проводится всеми владельцами автотранспортных средств, независимо от форм собственности (далее – ТО-1);</w:t>
      </w:r>
    </w:p>
    <w:p>
      <w:pPr>
        <w:spacing w:after="0"/>
        <w:ind w:left="0"/>
        <w:jc w:val="both"/>
      </w:pPr>
      <w:r>
        <w:rPr>
          <w:rFonts w:ascii="Times New Roman"/>
          <w:b w:val="false"/>
          <w:i w:val="false"/>
          <w:color w:val="000000"/>
          <w:sz w:val="28"/>
        </w:rPr>
        <w:t>
      2) рекомендуемые операции, выполняемые по усмотрению владельцев автотранспортных средств (далее – ТО-2).</w:t>
      </w:r>
    </w:p>
    <w:bookmarkStart w:name="z17" w:id="14"/>
    <w:p>
      <w:pPr>
        <w:spacing w:after="0"/>
        <w:ind w:left="0"/>
        <w:jc w:val="both"/>
      </w:pPr>
      <w:r>
        <w:rPr>
          <w:rFonts w:ascii="Times New Roman"/>
          <w:b w:val="false"/>
          <w:i w:val="false"/>
          <w:color w:val="000000"/>
          <w:sz w:val="28"/>
        </w:rPr>
        <w:t>
      9. В зависимости от производственной программы, работы по диагностированию и ТО автотранспортных средств выполняются на поточных линиях или тупиковых постах, а ремонт на универсальных и специализированных постах.</w:t>
      </w:r>
    </w:p>
    <w:bookmarkEnd w:id="14"/>
    <w:bookmarkStart w:name="z18" w:id="15"/>
    <w:p>
      <w:pPr>
        <w:spacing w:after="0"/>
        <w:ind w:left="0"/>
        <w:jc w:val="both"/>
      </w:pPr>
      <w:r>
        <w:rPr>
          <w:rFonts w:ascii="Times New Roman"/>
          <w:b w:val="false"/>
          <w:i w:val="false"/>
          <w:color w:val="000000"/>
          <w:sz w:val="28"/>
        </w:rPr>
        <w:t>
      10. В соответствии с назначением, характером и объемом выполняемых работ ремонт подразделяется на текущий ремонт (далее - ТР) и капитальный ремонт (далее - КР).</w:t>
      </w:r>
    </w:p>
    <w:bookmarkEnd w:id="15"/>
    <w:bookmarkStart w:name="z19" w:id="16"/>
    <w:p>
      <w:pPr>
        <w:spacing w:after="0"/>
        <w:ind w:left="0"/>
        <w:jc w:val="left"/>
      </w:pPr>
      <w:r>
        <w:rPr>
          <w:rFonts w:ascii="Times New Roman"/>
          <w:b/>
          <w:i w:val="false"/>
          <w:color w:val="000000"/>
        </w:rPr>
        <w:t xml:space="preserve"> 2. Порядок проведения диагностирования</w:t>
      </w:r>
      <w:r>
        <w:br/>
      </w:r>
      <w:r>
        <w:rPr>
          <w:rFonts w:ascii="Times New Roman"/>
          <w:b/>
          <w:i w:val="false"/>
          <w:color w:val="000000"/>
        </w:rPr>
        <w:t>технического состояния автотранспортных средств</w:t>
      </w:r>
      <w:r>
        <w:br/>
      </w:r>
      <w:r>
        <w:rPr>
          <w:rFonts w:ascii="Times New Roman"/>
          <w:b/>
          <w:i w:val="false"/>
          <w:color w:val="000000"/>
        </w:rPr>
        <w:t>Параграф 1. Диагностирование технического состояния</w:t>
      </w:r>
      <w:r>
        <w:br/>
      </w:r>
      <w:r>
        <w:rPr>
          <w:rFonts w:ascii="Times New Roman"/>
          <w:b/>
          <w:i w:val="false"/>
          <w:color w:val="000000"/>
        </w:rPr>
        <w:t>автотранспортных средств, агрегатов, узлов и деталей</w:t>
      </w:r>
    </w:p>
    <w:bookmarkEnd w:id="16"/>
    <w:bookmarkStart w:name="z21" w:id="17"/>
    <w:p>
      <w:pPr>
        <w:spacing w:after="0"/>
        <w:ind w:left="0"/>
        <w:jc w:val="both"/>
      </w:pPr>
      <w:r>
        <w:rPr>
          <w:rFonts w:ascii="Times New Roman"/>
          <w:b w:val="false"/>
          <w:i w:val="false"/>
          <w:color w:val="000000"/>
          <w:sz w:val="28"/>
        </w:rPr>
        <w:t>
      11. Диагностирование является составной частью технологического процесса технического обслуживания и ремонта автотранспортных средств и направлено на определение параметров технического состояния автотранспортных средств, их агрегатов, узлов и деталей без разборки.</w:t>
      </w:r>
    </w:p>
    <w:bookmarkEnd w:id="17"/>
    <w:bookmarkStart w:name="z22" w:id="18"/>
    <w:p>
      <w:pPr>
        <w:spacing w:after="0"/>
        <w:ind w:left="0"/>
        <w:jc w:val="both"/>
      </w:pPr>
      <w:r>
        <w:rPr>
          <w:rFonts w:ascii="Times New Roman"/>
          <w:b w:val="false"/>
          <w:i w:val="false"/>
          <w:color w:val="000000"/>
          <w:sz w:val="28"/>
        </w:rPr>
        <w:t>
      12. Диагностирование заключается в прогнозировании времени возможного возникновения отказов и неисправного состояния, выявлении имеющихся отказов и неисправностей, а также определении остаточного ресурса и безотказного срока службы агрегата, узла или детали путем сопоставления фактических значений параметров с предельно допустимыми.</w:t>
      </w:r>
    </w:p>
    <w:bookmarkEnd w:id="18"/>
    <w:bookmarkStart w:name="z23" w:id="19"/>
    <w:p>
      <w:pPr>
        <w:spacing w:after="0"/>
        <w:ind w:left="0"/>
        <w:jc w:val="left"/>
      </w:pPr>
      <w:r>
        <w:rPr>
          <w:rFonts w:ascii="Times New Roman"/>
          <w:b/>
          <w:i w:val="false"/>
          <w:color w:val="000000"/>
        </w:rPr>
        <w:t xml:space="preserve"> Параграф 2. Виды диагностирования автотранспортных средств</w:t>
      </w:r>
    </w:p>
    <w:bookmarkEnd w:id="19"/>
    <w:bookmarkStart w:name="z24" w:id="20"/>
    <w:p>
      <w:pPr>
        <w:spacing w:after="0"/>
        <w:ind w:left="0"/>
        <w:jc w:val="both"/>
      </w:pPr>
      <w:r>
        <w:rPr>
          <w:rFonts w:ascii="Times New Roman"/>
          <w:b w:val="false"/>
          <w:i w:val="false"/>
          <w:color w:val="000000"/>
          <w:sz w:val="28"/>
        </w:rPr>
        <w:t>
      13. Диагностирование по назначению, периодичности, объему выполняемых работ, месту в технологическом процессе подразделяется на экспресс-диагностирование (общее) (далее - Д-1) и поэлементное диагностирование (углубленное) (далее - Д-2).</w:t>
      </w:r>
    </w:p>
    <w:bookmarkEnd w:id="20"/>
    <w:bookmarkStart w:name="z25" w:id="21"/>
    <w:p>
      <w:pPr>
        <w:spacing w:after="0"/>
        <w:ind w:left="0"/>
        <w:jc w:val="both"/>
      </w:pPr>
      <w:r>
        <w:rPr>
          <w:rFonts w:ascii="Times New Roman"/>
          <w:b w:val="false"/>
          <w:i w:val="false"/>
          <w:color w:val="000000"/>
          <w:sz w:val="28"/>
        </w:rPr>
        <w:t>
      14. Д-1 выполняется по потребности перед производством ТО и ТР или в период его выполнения для обеспечения оперативного либо заключительного контроля выполненных работ непосредственно на постах ТО. Оно предназначено для определения параметров технического состояния агрегатов, узлов и деталей, влияющих на безопасность дорожного движения, их экологическую безопасность. По результатам Д-1 уточняются объемы регулировочных и ремонтных работ.</w:t>
      </w:r>
    </w:p>
    <w:bookmarkEnd w:id="21"/>
    <w:bookmarkStart w:name="z26" w:id="22"/>
    <w:p>
      <w:pPr>
        <w:spacing w:after="0"/>
        <w:ind w:left="0"/>
        <w:jc w:val="both"/>
      </w:pPr>
      <w:r>
        <w:rPr>
          <w:rFonts w:ascii="Times New Roman"/>
          <w:b w:val="false"/>
          <w:i w:val="false"/>
          <w:color w:val="000000"/>
          <w:sz w:val="28"/>
        </w:rPr>
        <w:t>
      15. Д-2 выполняется периодически перед выполнением ТО-1 и ТО-2 с целью выявления отказов и неисправностей автотранспортных средств, их агрегатов, узлов и деталей, устранение которых требует выполнения ремонтных работ. По результатам Д-2 устанавливаются объемы регулировочных и ремонтных работ, необходимых для поддержания автотранспортных средств в состоянии, обеспечивающем безопасность дорожного движения и экологическую безопасность, а также определяется ресурс исправной работы автотранспортных средств.</w:t>
      </w:r>
    </w:p>
    <w:bookmarkEnd w:id="22"/>
    <w:bookmarkStart w:name="z27" w:id="23"/>
    <w:p>
      <w:pPr>
        <w:spacing w:after="0"/>
        <w:ind w:left="0"/>
        <w:jc w:val="left"/>
      </w:pPr>
      <w:r>
        <w:rPr>
          <w:rFonts w:ascii="Times New Roman"/>
          <w:b/>
          <w:i w:val="false"/>
          <w:color w:val="000000"/>
        </w:rPr>
        <w:t xml:space="preserve"> Параграф 3. Предрейсовый (предсменный) технический осмотр</w:t>
      </w:r>
      <w:r>
        <w:br/>
      </w:r>
      <w:r>
        <w:rPr>
          <w:rFonts w:ascii="Times New Roman"/>
          <w:b/>
          <w:i w:val="false"/>
          <w:color w:val="000000"/>
        </w:rPr>
        <w:t>автотранспортных средств</w:t>
      </w:r>
    </w:p>
    <w:bookmarkEnd w:id="23"/>
    <w:bookmarkStart w:name="z28" w:id="24"/>
    <w:p>
      <w:pPr>
        <w:spacing w:after="0"/>
        <w:ind w:left="0"/>
        <w:jc w:val="both"/>
      </w:pPr>
      <w:r>
        <w:rPr>
          <w:rFonts w:ascii="Times New Roman"/>
          <w:b w:val="false"/>
          <w:i w:val="false"/>
          <w:color w:val="000000"/>
          <w:sz w:val="28"/>
        </w:rPr>
        <w:t>
      16. Предрейсовый (предсменный) технический осмотр автотранспортных средств, используемых при выполнении автомобильных перевозок пассажиров, багажа, осуществляется перевозчиками самостоятельно на постах ТО (при наличии производственно-технической базы) либо на станциях технического обслуживания, перед выпуском их на линию (отправлением в рейс).</w:t>
      </w:r>
    </w:p>
    <w:bookmarkEnd w:id="24"/>
    <w:bookmarkStart w:name="z29" w:id="25"/>
    <w:p>
      <w:pPr>
        <w:spacing w:after="0"/>
        <w:ind w:left="0"/>
        <w:jc w:val="both"/>
      </w:pPr>
      <w:r>
        <w:rPr>
          <w:rFonts w:ascii="Times New Roman"/>
          <w:b w:val="false"/>
          <w:i w:val="false"/>
          <w:color w:val="000000"/>
          <w:sz w:val="28"/>
        </w:rPr>
        <w:t>
      17. Предрейсовый (предсменный) технический осмотр автотранспортных средств, осуществляемый перевозчиком самостоятельно на постах ТО, выполняется при проведении работ по ЕО автотранспортных средств.</w:t>
      </w:r>
    </w:p>
    <w:bookmarkEnd w:id="25"/>
    <w:bookmarkStart w:name="z30" w:id="26"/>
    <w:p>
      <w:pPr>
        <w:spacing w:after="0"/>
        <w:ind w:left="0"/>
        <w:jc w:val="both"/>
      </w:pPr>
      <w:r>
        <w:rPr>
          <w:rFonts w:ascii="Times New Roman"/>
          <w:b w:val="false"/>
          <w:i w:val="false"/>
          <w:color w:val="000000"/>
          <w:sz w:val="28"/>
        </w:rPr>
        <w:t xml:space="preserve">
      18. Перечень операций предрейсового (предсменного) технического осмотра и ЕО автотранспортных средств, используемых при выполнении автомобильных перевозок пассажиров, багажа определяется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26"/>
    <w:bookmarkStart w:name="z31" w:id="27"/>
    <w:p>
      <w:pPr>
        <w:spacing w:after="0"/>
        <w:ind w:left="0"/>
        <w:jc w:val="both"/>
      </w:pPr>
      <w:r>
        <w:rPr>
          <w:rFonts w:ascii="Times New Roman"/>
          <w:b w:val="false"/>
          <w:i w:val="false"/>
          <w:color w:val="000000"/>
          <w:sz w:val="28"/>
        </w:rPr>
        <w:t xml:space="preserve">
      19. По результатам предрейсового (предсменного) технического осмотра лицо, ответственное за выпуск на линию технически исправных автотранспортных средств у перевозчика, проставляет отметку о прохождении осмотра в </w:t>
      </w:r>
      <w:r>
        <w:rPr>
          <w:rFonts w:ascii="Times New Roman"/>
          <w:b w:val="false"/>
          <w:i w:val="false"/>
          <w:color w:val="000000"/>
          <w:sz w:val="28"/>
        </w:rPr>
        <w:t>путевом листе</w:t>
      </w:r>
      <w:r>
        <w:rPr>
          <w:rFonts w:ascii="Times New Roman"/>
          <w:b w:val="false"/>
          <w:i w:val="false"/>
          <w:color w:val="000000"/>
          <w:sz w:val="28"/>
        </w:rPr>
        <w:t xml:space="preserve"> либо </w:t>
      </w:r>
      <w:r>
        <w:rPr>
          <w:rFonts w:ascii="Times New Roman"/>
          <w:b w:val="false"/>
          <w:i w:val="false"/>
          <w:color w:val="000000"/>
          <w:sz w:val="28"/>
        </w:rPr>
        <w:t>бортовом журнале</w:t>
      </w:r>
      <w:r>
        <w:rPr>
          <w:rFonts w:ascii="Times New Roman"/>
          <w:b w:val="false"/>
          <w:i w:val="false"/>
          <w:color w:val="000000"/>
          <w:sz w:val="28"/>
        </w:rPr>
        <w:t xml:space="preserve"> автотранспортного средства.</w:t>
      </w:r>
    </w:p>
    <w:bookmarkEnd w:id="27"/>
    <w:bookmarkStart w:name="z32" w:id="28"/>
    <w:p>
      <w:pPr>
        <w:spacing w:after="0"/>
        <w:ind w:left="0"/>
        <w:jc w:val="both"/>
      </w:pPr>
      <w:r>
        <w:rPr>
          <w:rFonts w:ascii="Times New Roman"/>
          <w:b w:val="false"/>
          <w:i w:val="false"/>
          <w:color w:val="000000"/>
          <w:sz w:val="28"/>
        </w:rPr>
        <w:t>
      20. Не допускается выпуск на линию (отправление в рейс) автотранспортных средств, не прошедших предрейсовый (предсменный) технический осмотр и находящихся в неисправном состоянии.</w:t>
      </w:r>
    </w:p>
    <w:bookmarkEnd w:id="28"/>
    <w:bookmarkStart w:name="z33" w:id="29"/>
    <w:p>
      <w:pPr>
        <w:spacing w:after="0"/>
        <w:ind w:left="0"/>
        <w:jc w:val="left"/>
      </w:pPr>
      <w:r>
        <w:rPr>
          <w:rFonts w:ascii="Times New Roman"/>
          <w:b/>
          <w:i w:val="false"/>
          <w:color w:val="000000"/>
        </w:rPr>
        <w:t xml:space="preserve"> 3. Порядок проведения технического</w:t>
      </w:r>
      <w:r>
        <w:br/>
      </w:r>
      <w:r>
        <w:rPr>
          <w:rFonts w:ascii="Times New Roman"/>
          <w:b/>
          <w:i w:val="false"/>
          <w:color w:val="000000"/>
        </w:rPr>
        <w:t>обслуживания автотранспортных средств</w:t>
      </w:r>
      <w:r>
        <w:br/>
      </w:r>
      <w:r>
        <w:rPr>
          <w:rFonts w:ascii="Times New Roman"/>
          <w:b/>
          <w:i w:val="false"/>
          <w:color w:val="000000"/>
        </w:rPr>
        <w:t>Параграф 1. Предпродажное техническое обслуживание</w:t>
      </w:r>
      <w:r>
        <w:br/>
      </w:r>
      <w:r>
        <w:rPr>
          <w:rFonts w:ascii="Times New Roman"/>
          <w:b/>
          <w:i w:val="false"/>
          <w:color w:val="000000"/>
        </w:rPr>
        <w:t>автотранспортных средств</w:t>
      </w:r>
    </w:p>
    <w:bookmarkEnd w:id="29"/>
    <w:bookmarkStart w:name="z35" w:id="30"/>
    <w:p>
      <w:pPr>
        <w:spacing w:after="0"/>
        <w:ind w:left="0"/>
        <w:jc w:val="both"/>
      </w:pPr>
      <w:r>
        <w:rPr>
          <w:rFonts w:ascii="Times New Roman"/>
          <w:b w:val="false"/>
          <w:i w:val="false"/>
          <w:color w:val="000000"/>
          <w:sz w:val="28"/>
        </w:rPr>
        <w:t>
      21. ТОпр выполняется перед реализацией автотранспортных средств с целью обеспечения полной работоспособности при вводе их в эксплуатацию.</w:t>
      </w:r>
    </w:p>
    <w:bookmarkEnd w:id="30"/>
    <w:bookmarkStart w:name="z36" w:id="31"/>
    <w:p>
      <w:pPr>
        <w:spacing w:after="0"/>
        <w:ind w:left="0"/>
        <w:jc w:val="both"/>
      </w:pPr>
      <w:r>
        <w:rPr>
          <w:rFonts w:ascii="Times New Roman"/>
          <w:b w:val="false"/>
          <w:i w:val="false"/>
          <w:color w:val="000000"/>
          <w:sz w:val="28"/>
        </w:rPr>
        <w:t>
      22. ТОпр бывших в эксплуатации автотранспортных средств, реализуемых через торговую сеть, выполняется торговой организацией на станциях технического обслуживания или собственными силами при наличии производственных помещений и необходимого оборудования.</w:t>
      </w:r>
    </w:p>
    <w:bookmarkEnd w:id="31"/>
    <w:bookmarkStart w:name="z37" w:id="32"/>
    <w:p>
      <w:pPr>
        <w:spacing w:after="0"/>
        <w:ind w:left="0"/>
        <w:jc w:val="both"/>
      </w:pPr>
      <w:r>
        <w:rPr>
          <w:rFonts w:ascii="Times New Roman"/>
          <w:b w:val="false"/>
          <w:i w:val="false"/>
          <w:color w:val="000000"/>
          <w:sz w:val="28"/>
        </w:rPr>
        <w:t>
      23. Перечень работ при выполнении ТОпр включает в себя операции по снятию с консервации, проверка комплектности и исправного состояния автотранспортного средства.</w:t>
      </w:r>
    </w:p>
    <w:bookmarkEnd w:id="32"/>
    <w:p>
      <w:pPr>
        <w:spacing w:after="0"/>
        <w:ind w:left="0"/>
        <w:jc w:val="both"/>
      </w:pPr>
      <w:r>
        <w:rPr>
          <w:rFonts w:ascii="Times New Roman"/>
          <w:b w:val="false"/>
          <w:i w:val="false"/>
          <w:color w:val="000000"/>
          <w:sz w:val="28"/>
        </w:rPr>
        <w:t>
      Кроме того, перечень операций ТОпр уточняется и корректируется по сервисной книжке на конкретную марку (модель) автотранспортного средства.</w:t>
      </w:r>
    </w:p>
    <w:bookmarkStart w:name="z38" w:id="33"/>
    <w:p>
      <w:pPr>
        <w:spacing w:after="0"/>
        <w:ind w:left="0"/>
        <w:jc w:val="left"/>
      </w:pPr>
      <w:r>
        <w:rPr>
          <w:rFonts w:ascii="Times New Roman"/>
          <w:b/>
          <w:i w:val="false"/>
          <w:color w:val="000000"/>
        </w:rPr>
        <w:t xml:space="preserve"> Параграф 2. Техническое обслуживание автотранспортных</w:t>
      </w:r>
      <w:r>
        <w:br/>
      </w:r>
      <w:r>
        <w:rPr>
          <w:rFonts w:ascii="Times New Roman"/>
          <w:b/>
          <w:i w:val="false"/>
          <w:color w:val="000000"/>
        </w:rPr>
        <w:t>средств в период обкатки</w:t>
      </w:r>
    </w:p>
    <w:bookmarkEnd w:id="33"/>
    <w:bookmarkStart w:name="z39" w:id="34"/>
    <w:p>
      <w:pPr>
        <w:spacing w:after="0"/>
        <w:ind w:left="0"/>
        <w:jc w:val="both"/>
      </w:pPr>
      <w:r>
        <w:rPr>
          <w:rFonts w:ascii="Times New Roman"/>
          <w:b w:val="false"/>
          <w:i w:val="false"/>
          <w:color w:val="000000"/>
          <w:sz w:val="28"/>
        </w:rPr>
        <w:t>
      24. Период обкатки новых автотранспортных средств характеризуется интенсивной приработкой деталей, узлов, механизмов, ослаблением крепежных соединений и нарушением технологических зазоров.</w:t>
      </w:r>
    </w:p>
    <w:bookmarkEnd w:id="34"/>
    <w:bookmarkStart w:name="z40" w:id="35"/>
    <w:p>
      <w:pPr>
        <w:spacing w:after="0"/>
        <w:ind w:left="0"/>
        <w:jc w:val="both"/>
      </w:pPr>
      <w:r>
        <w:rPr>
          <w:rFonts w:ascii="Times New Roman"/>
          <w:b w:val="false"/>
          <w:i w:val="false"/>
          <w:color w:val="000000"/>
          <w:sz w:val="28"/>
        </w:rPr>
        <w:t>
      25. Выполнение работ по ТОоб направлено на создание благоприятных условий приработки агрегатов, узлов и деталей автотранспортного средства с минимальным износом, обеспечения контроля и подтяжки ослабленных креплений и соединений.</w:t>
      </w:r>
    </w:p>
    <w:bookmarkEnd w:id="35"/>
    <w:bookmarkStart w:name="z41" w:id="36"/>
    <w:p>
      <w:pPr>
        <w:spacing w:after="0"/>
        <w:ind w:left="0"/>
        <w:jc w:val="both"/>
      </w:pPr>
      <w:r>
        <w:rPr>
          <w:rFonts w:ascii="Times New Roman"/>
          <w:b w:val="false"/>
          <w:i w:val="false"/>
          <w:color w:val="000000"/>
          <w:sz w:val="28"/>
        </w:rPr>
        <w:t>
      26. Период обкатки определяется заводом-изготовителем для конкретной марки (модели) автотранспортного средства.</w:t>
      </w:r>
    </w:p>
    <w:bookmarkEnd w:id="36"/>
    <w:bookmarkStart w:name="z42" w:id="37"/>
    <w:p>
      <w:pPr>
        <w:spacing w:after="0"/>
        <w:ind w:left="0"/>
        <w:jc w:val="both"/>
      </w:pPr>
      <w:r>
        <w:rPr>
          <w:rFonts w:ascii="Times New Roman"/>
          <w:b w:val="false"/>
          <w:i w:val="false"/>
          <w:color w:val="000000"/>
          <w:sz w:val="28"/>
        </w:rPr>
        <w:t>
      27. К основным работам, которые выполняют в конце периода обкатки автотранспортного средства, относятся:</w:t>
      </w:r>
    </w:p>
    <w:bookmarkEnd w:id="37"/>
    <w:p>
      <w:pPr>
        <w:spacing w:after="0"/>
        <w:ind w:left="0"/>
        <w:jc w:val="both"/>
      </w:pPr>
      <w:r>
        <w:rPr>
          <w:rFonts w:ascii="Times New Roman"/>
          <w:b w:val="false"/>
          <w:i w:val="false"/>
          <w:color w:val="000000"/>
          <w:sz w:val="28"/>
        </w:rPr>
        <w:t>
      1) замена масла в двигателе и масляного фильтра;</w:t>
      </w:r>
    </w:p>
    <w:p>
      <w:pPr>
        <w:spacing w:after="0"/>
        <w:ind w:left="0"/>
        <w:jc w:val="both"/>
      </w:pPr>
      <w:r>
        <w:rPr>
          <w:rFonts w:ascii="Times New Roman"/>
          <w:b w:val="false"/>
          <w:i w:val="false"/>
          <w:color w:val="000000"/>
          <w:sz w:val="28"/>
        </w:rPr>
        <w:t>
      2) проверка герметичности систем смазки, питания и охлаждения;</w:t>
      </w:r>
    </w:p>
    <w:p>
      <w:pPr>
        <w:spacing w:after="0"/>
        <w:ind w:left="0"/>
        <w:jc w:val="both"/>
      </w:pPr>
      <w:r>
        <w:rPr>
          <w:rFonts w:ascii="Times New Roman"/>
          <w:b w:val="false"/>
          <w:i w:val="false"/>
          <w:color w:val="000000"/>
          <w:sz w:val="28"/>
        </w:rPr>
        <w:t>
      3) проверка креплений агрегатов и узлов трансмиссии;</w:t>
      </w:r>
    </w:p>
    <w:p>
      <w:pPr>
        <w:spacing w:after="0"/>
        <w:ind w:left="0"/>
        <w:jc w:val="both"/>
      </w:pPr>
      <w:r>
        <w:rPr>
          <w:rFonts w:ascii="Times New Roman"/>
          <w:b w:val="false"/>
          <w:i w:val="false"/>
          <w:color w:val="000000"/>
          <w:sz w:val="28"/>
        </w:rPr>
        <w:t>
      4) регулировочные работы по газораспределительному механизму и системе питания;</w:t>
      </w:r>
    </w:p>
    <w:p>
      <w:pPr>
        <w:spacing w:after="0"/>
        <w:ind w:left="0"/>
        <w:jc w:val="both"/>
      </w:pPr>
      <w:r>
        <w:rPr>
          <w:rFonts w:ascii="Times New Roman"/>
          <w:b w:val="false"/>
          <w:i w:val="false"/>
          <w:color w:val="000000"/>
          <w:sz w:val="28"/>
        </w:rPr>
        <w:t>
      5) контрольно-диагностические работы по механизмам управления и тормозной системе;</w:t>
      </w:r>
    </w:p>
    <w:p>
      <w:pPr>
        <w:spacing w:after="0"/>
        <w:ind w:left="0"/>
        <w:jc w:val="both"/>
      </w:pPr>
      <w:r>
        <w:rPr>
          <w:rFonts w:ascii="Times New Roman"/>
          <w:b w:val="false"/>
          <w:i w:val="false"/>
          <w:color w:val="000000"/>
          <w:sz w:val="28"/>
        </w:rPr>
        <w:t>
      6) проверка двигателя на токсичность и дымность отработавших газов.</w:t>
      </w:r>
    </w:p>
    <w:p>
      <w:pPr>
        <w:spacing w:after="0"/>
        <w:ind w:left="0"/>
        <w:jc w:val="both"/>
      </w:pPr>
      <w:r>
        <w:rPr>
          <w:rFonts w:ascii="Times New Roman"/>
          <w:b w:val="false"/>
          <w:i w:val="false"/>
          <w:color w:val="000000"/>
          <w:sz w:val="28"/>
        </w:rPr>
        <w:t>
      Полный перечень операций ТОоб на конкретную марку (модель) автотранспортного средства устанавливается заводом-изготовителем и приводится в руководстве по эксплуатации (сервисной книжке).</w:t>
      </w:r>
    </w:p>
    <w:bookmarkStart w:name="z43" w:id="38"/>
    <w:p>
      <w:pPr>
        <w:spacing w:after="0"/>
        <w:ind w:left="0"/>
        <w:jc w:val="left"/>
      </w:pPr>
      <w:r>
        <w:rPr>
          <w:rFonts w:ascii="Times New Roman"/>
          <w:b/>
          <w:i w:val="false"/>
          <w:color w:val="000000"/>
        </w:rPr>
        <w:t xml:space="preserve"> Параграф 3. Ежедневное техническое обслуживание</w:t>
      </w:r>
      <w:r>
        <w:br/>
      </w:r>
      <w:r>
        <w:rPr>
          <w:rFonts w:ascii="Times New Roman"/>
          <w:b/>
          <w:i w:val="false"/>
          <w:color w:val="000000"/>
        </w:rPr>
        <w:t>автотранспортных средств</w:t>
      </w:r>
    </w:p>
    <w:bookmarkEnd w:id="38"/>
    <w:bookmarkStart w:name="z44" w:id="39"/>
    <w:p>
      <w:pPr>
        <w:spacing w:after="0"/>
        <w:ind w:left="0"/>
        <w:jc w:val="both"/>
      </w:pPr>
      <w:r>
        <w:rPr>
          <w:rFonts w:ascii="Times New Roman"/>
          <w:b w:val="false"/>
          <w:i w:val="false"/>
          <w:color w:val="000000"/>
          <w:sz w:val="28"/>
        </w:rPr>
        <w:t>
      28. ЕО выполняется ежедневно перед началом работ с целью контроля технического состояния автотранспортного средства и подготовки его к эксплуатации.</w:t>
      </w:r>
    </w:p>
    <w:bookmarkEnd w:id="39"/>
    <w:bookmarkStart w:name="z45" w:id="40"/>
    <w:p>
      <w:pPr>
        <w:spacing w:after="0"/>
        <w:ind w:left="0"/>
        <w:jc w:val="both"/>
      </w:pPr>
      <w:r>
        <w:rPr>
          <w:rFonts w:ascii="Times New Roman"/>
          <w:b w:val="false"/>
          <w:i w:val="false"/>
          <w:color w:val="000000"/>
          <w:sz w:val="28"/>
        </w:rPr>
        <w:t>
      29. Операции ЕО автотранспортного средства предусматривают:</w:t>
      </w:r>
    </w:p>
    <w:bookmarkEnd w:id="40"/>
    <w:p>
      <w:pPr>
        <w:spacing w:after="0"/>
        <w:ind w:left="0"/>
        <w:jc w:val="both"/>
      </w:pPr>
      <w:r>
        <w:rPr>
          <w:rFonts w:ascii="Times New Roman"/>
          <w:b w:val="false"/>
          <w:i w:val="false"/>
          <w:color w:val="000000"/>
          <w:sz w:val="28"/>
        </w:rPr>
        <w:t>
      1) выполнение работ по поддержанию надлежащего внешнего вида;</w:t>
      </w:r>
    </w:p>
    <w:p>
      <w:pPr>
        <w:spacing w:after="0"/>
        <w:ind w:left="0"/>
        <w:jc w:val="both"/>
      </w:pPr>
      <w:r>
        <w:rPr>
          <w:rFonts w:ascii="Times New Roman"/>
          <w:b w:val="false"/>
          <w:i w:val="false"/>
          <w:color w:val="000000"/>
          <w:sz w:val="28"/>
        </w:rPr>
        <w:t>
      2) проверку технического состояния;</w:t>
      </w:r>
    </w:p>
    <w:p>
      <w:pPr>
        <w:spacing w:after="0"/>
        <w:ind w:left="0"/>
        <w:jc w:val="both"/>
      </w:pPr>
      <w:r>
        <w:rPr>
          <w:rFonts w:ascii="Times New Roman"/>
          <w:b w:val="false"/>
          <w:i w:val="false"/>
          <w:color w:val="000000"/>
          <w:sz w:val="28"/>
        </w:rPr>
        <w:t>
      3) проверку уровня эксплуатационных жидкостей;</w:t>
      </w:r>
    </w:p>
    <w:p>
      <w:pPr>
        <w:spacing w:after="0"/>
        <w:ind w:left="0"/>
        <w:jc w:val="both"/>
      </w:pPr>
      <w:r>
        <w:rPr>
          <w:rFonts w:ascii="Times New Roman"/>
          <w:b w:val="false"/>
          <w:i w:val="false"/>
          <w:color w:val="000000"/>
          <w:sz w:val="28"/>
        </w:rPr>
        <w:t>
      4) санитарную обработку.</w:t>
      </w:r>
    </w:p>
    <w:p>
      <w:pPr>
        <w:spacing w:after="0"/>
        <w:ind w:left="0"/>
        <w:jc w:val="both"/>
      </w:pPr>
      <w:r>
        <w:rPr>
          <w:rFonts w:ascii="Times New Roman"/>
          <w:b w:val="false"/>
          <w:i w:val="false"/>
          <w:color w:val="000000"/>
          <w:sz w:val="28"/>
        </w:rPr>
        <w:t xml:space="preserve">
      Перечень операций предрейсового (предсменного) технического осмотра и ЕО автотранспортных средств, используемых при выполнении автомобильных перевозок пассажиров, багажа определяется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Start w:name="z46" w:id="41"/>
    <w:p>
      <w:pPr>
        <w:spacing w:after="0"/>
        <w:ind w:left="0"/>
        <w:jc w:val="both"/>
      </w:pPr>
      <w:r>
        <w:rPr>
          <w:rFonts w:ascii="Times New Roman"/>
          <w:b w:val="false"/>
          <w:i w:val="false"/>
          <w:color w:val="000000"/>
          <w:sz w:val="28"/>
        </w:rPr>
        <w:t>
      30. Проверка технического состояния осуществляется ежедневно на специальном посту или на месте постоянной стоянки (хранения) автотранспортного средства ответственным техническим работником (механиком-контролером) и (или) водителем перед выездом.</w:t>
      </w:r>
    </w:p>
    <w:bookmarkEnd w:id="41"/>
    <w:bookmarkStart w:name="z47" w:id="42"/>
    <w:p>
      <w:pPr>
        <w:spacing w:after="0"/>
        <w:ind w:left="0"/>
        <w:jc w:val="both"/>
      </w:pPr>
      <w:r>
        <w:rPr>
          <w:rFonts w:ascii="Times New Roman"/>
          <w:b w:val="false"/>
          <w:i w:val="false"/>
          <w:color w:val="000000"/>
          <w:sz w:val="28"/>
        </w:rPr>
        <w:t>
      31. При работе автотранспортного средства в отрыве от постоянного места дислокации предприятия, контрольные операции ЕО выполняются водителем ежедневно. Контрольные операции также выполняются при смене водителей в течение дня.</w:t>
      </w:r>
    </w:p>
    <w:bookmarkEnd w:id="42"/>
    <w:bookmarkStart w:name="z48" w:id="43"/>
    <w:p>
      <w:pPr>
        <w:spacing w:after="0"/>
        <w:ind w:left="0"/>
        <w:jc w:val="both"/>
      </w:pPr>
      <w:r>
        <w:rPr>
          <w:rFonts w:ascii="Times New Roman"/>
          <w:b w:val="false"/>
          <w:i w:val="false"/>
          <w:color w:val="000000"/>
          <w:sz w:val="28"/>
        </w:rPr>
        <w:t>
      32. Уборочно-моечные работы выполняются на специализированных постах, оснащенных необходимым моечным оборудованием и исключающих возможность загрязнения окружающей среды продуктами износа агрегатов, узлов и деталей автотранспортных средств, эксплуатационными материалами и техническими жидкостями. Уборочно-моечные работы также выполняются перед заездом автотранспортного средства на посты диагностирования, технического обслуживания и ремонта.</w:t>
      </w:r>
    </w:p>
    <w:bookmarkEnd w:id="43"/>
    <w:bookmarkStart w:name="z49" w:id="44"/>
    <w:p>
      <w:pPr>
        <w:spacing w:after="0"/>
        <w:ind w:left="0"/>
        <w:jc w:val="both"/>
      </w:pPr>
      <w:r>
        <w:rPr>
          <w:rFonts w:ascii="Times New Roman"/>
          <w:b w:val="false"/>
          <w:i w:val="false"/>
          <w:color w:val="000000"/>
          <w:sz w:val="28"/>
        </w:rPr>
        <w:t xml:space="preserve">
      33. Обработка кузовов автотранспортных средств дезинфицирующими растворами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индустрии и инфраструктурного развития РК от 30.01.2023 </w:t>
      </w:r>
      <w:r>
        <w:rPr>
          <w:rFonts w:ascii="Times New Roman"/>
          <w:b w:val="false"/>
          <w:i w:val="false"/>
          <w:color w:val="000000"/>
          <w:sz w:val="28"/>
        </w:rPr>
        <w:t>№ 58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34. Салоны автобусов, используемых при осуществлении регулярных автомобильных перевозок пассажиров и багажа, включая сиденья, поручни, оконные стекла и полы подвергаются ежедневной влажной уборке с использованием моющих и дезинфицирующих средств перед выездом на линию.</w:t>
      </w:r>
    </w:p>
    <w:bookmarkEnd w:id="45"/>
    <w:bookmarkStart w:name="z51" w:id="46"/>
    <w:p>
      <w:pPr>
        <w:spacing w:after="0"/>
        <w:ind w:left="0"/>
        <w:jc w:val="left"/>
      </w:pPr>
      <w:r>
        <w:rPr>
          <w:rFonts w:ascii="Times New Roman"/>
          <w:b/>
          <w:i w:val="false"/>
          <w:color w:val="000000"/>
        </w:rPr>
        <w:t xml:space="preserve"> Параграф 4. Периодическое техническое обслуживание</w:t>
      </w:r>
      <w:r>
        <w:br/>
      </w:r>
      <w:r>
        <w:rPr>
          <w:rFonts w:ascii="Times New Roman"/>
          <w:b/>
          <w:i w:val="false"/>
          <w:color w:val="000000"/>
        </w:rPr>
        <w:t>автотранспортных средств</w:t>
      </w:r>
    </w:p>
    <w:bookmarkEnd w:id="46"/>
    <w:bookmarkStart w:name="z52" w:id="47"/>
    <w:p>
      <w:pPr>
        <w:spacing w:after="0"/>
        <w:ind w:left="0"/>
        <w:jc w:val="both"/>
      </w:pPr>
      <w:r>
        <w:rPr>
          <w:rFonts w:ascii="Times New Roman"/>
          <w:b w:val="false"/>
          <w:i w:val="false"/>
          <w:color w:val="000000"/>
          <w:sz w:val="28"/>
        </w:rPr>
        <w:t>
      35. ТОп по объему работ, периодичности их выполнения и трудоемкости условно подразделяется на три ступени: операции первого технического обслуживания (далее - ТО-1), второго технического обслуживания (далее - ТО-2) и сезонного технического обслуживания (далее - СО).</w:t>
      </w:r>
    </w:p>
    <w:bookmarkEnd w:id="47"/>
    <w:bookmarkStart w:name="z53" w:id="48"/>
    <w:p>
      <w:pPr>
        <w:spacing w:after="0"/>
        <w:ind w:left="0"/>
        <w:jc w:val="both"/>
      </w:pPr>
      <w:r>
        <w:rPr>
          <w:rFonts w:ascii="Times New Roman"/>
          <w:b w:val="false"/>
          <w:i w:val="false"/>
          <w:color w:val="000000"/>
          <w:sz w:val="28"/>
        </w:rPr>
        <w:t xml:space="preserve">
      36. Перечень плановых работ по периодичностью технического обслуживания автотранспортных средств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48"/>
    <w:p>
      <w:pPr>
        <w:spacing w:after="0"/>
        <w:ind w:left="0"/>
        <w:jc w:val="both"/>
      </w:pPr>
      <w:r>
        <w:rPr>
          <w:rFonts w:ascii="Times New Roman"/>
          <w:b w:val="false"/>
          <w:i w:val="false"/>
          <w:color w:val="000000"/>
          <w:sz w:val="28"/>
        </w:rPr>
        <w:t xml:space="preserve">
      Основные операции могут выполняться в соответствии с руководством по эксплуатации или сервисной книжкой к автотранспортному средству и корректироваться с учетом Перечня плановых работ по ТОп автотранспортных средств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Start w:name="z54" w:id="49"/>
    <w:p>
      <w:pPr>
        <w:spacing w:after="0"/>
        <w:ind w:left="0"/>
        <w:jc w:val="both"/>
      </w:pPr>
      <w:r>
        <w:rPr>
          <w:rFonts w:ascii="Times New Roman"/>
          <w:b w:val="false"/>
          <w:i w:val="false"/>
          <w:color w:val="000000"/>
          <w:sz w:val="28"/>
        </w:rPr>
        <w:t xml:space="preserve">
      37. В случае, если заводом-изготовителем автотранспортного средства не установлены нормы интервалов пробега и перечень операций ТОп или они являются не полными, необходимо руководствоваться перечнем плановых работ по ТОп автотранспортных средств и периодичностью ТО-1 и ТО-2 автотранспортных средств (тыс.км)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49"/>
    <w:bookmarkStart w:name="z55" w:id="50"/>
    <w:p>
      <w:pPr>
        <w:spacing w:after="0"/>
        <w:ind w:left="0"/>
        <w:jc w:val="both"/>
      </w:pPr>
      <w:r>
        <w:rPr>
          <w:rFonts w:ascii="Times New Roman"/>
          <w:b w:val="false"/>
          <w:i w:val="false"/>
          <w:color w:val="000000"/>
          <w:sz w:val="28"/>
        </w:rPr>
        <w:t xml:space="preserve">
      38. Классификация условий эксплуатации автотранспортных средств, характеризующихся типом дорожного покрытия и рельефом местности, подразделяется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50"/>
    <w:bookmarkStart w:name="z56" w:id="51"/>
    <w:p>
      <w:pPr>
        <w:spacing w:after="0"/>
        <w:ind w:left="0"/>
        <w:jc w:val="both"/>
      </w:pPr>
      <w:r>
        <w:rPr>
          <w:rFonts w:ascii="Times New Roman"/>
          <w:b w:val="false"/>
          <w:i w:val="false"/>
          <w:color w:val="000000"/>
          <w:sz w:val="28"/>
        </w:rPr>
        <w:t>
      39. СО проводится два раза в год (весной и осенью) с выполнением работ по подготовке автотранспортного средства к работе в весенне-летний и осенне-зимний периоды.</w:t>
      </w:r>
    </w:p>
    <w:bookmarkEnd w:id="51"/>
    <w:bookmarkStart w:name="z57" w:id="52"/>
    <w:p>
      <w:pPr>
        <w:spacing w:after="0"/>
        <w:ind w:left="0"/>
        <w:jc w:val="both"/>
      </w:pPr>
      <w:r>
        <w:rPr>
          <w:rFonts w:ascii="Times New Roman"/>
          <w:b w:val="false"/>
          <w:i w:val="false"/>
          <w:color w:val="000000"/>
          <w:sz w:val="28"/>
        </w:rPr>
        <w:t xml:space="preserve">
      40. Общий объем работ, выполняемых при СО, включает в себя плановые работы ТО-2 и непосредственно операции СО в соответствии с перечнем плановых работ по ТОп автотранспортных средств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52"/>
    <w:bookmarkStart w:name="z58" w:id="53"/>
    <w:p>
      <w:pPr>
        <w:spacing w:after="0"/>
        <w:ind w:left="0"/>
        <w:jc w:val="both"/>
      </w:pPr>
      <w:r>
        <w:rPr>
          <w:rFonts w:ascii="Times New Roman"/>
          <w:b w:val="false"/>
          <w:i w:val="false"/>
          <w:color w:val="000000"/>
          <w:sz w:val="28"/>
        </w:rPr>
        <w:t>
      41. В осенний период выполняются дополнительные работы СО, связанные с обеспечением запуска двигателя при низких температурах, герметичности и обогрева пассажирского салона (кабины) автотранспортного средства.</w:t>
      </w:r>
    </w:p>
    <w:bookmarkEnd w:id="53"/>
    <w:bookmarkStart w:name="z59" w:id="54"/>
    <w:p>
      <w:pPr>
        <w:spacing w:after="0"/>
        <w:ind w:left="0"/>
        <w:jc w:val="both"/>
      </w:pPr>
      <w:r>
        <w:rPr>
          <w:rFonts w:ascii="Times New Roman"/>
          <w:b w:val="false"/>
          <w:i w:val="false"/>
          <w:color w:val="000000"/>
          <w:sz w:val="28"/>
        </w:rPr>
        <w:t>
      42. К основным работам СО относятся:</w:t>
      </w:r>
    </w:p>
    <w:bookmarkEnd w:id="54"/>
    <w:p>
      <w:pPr>
        <w:spacing w:after="0"/>
        <w:ind w:left="0"/>
        <w:jc w:val="both"/>
      </w:pPr>
      <w:r>
        <w:rPr>
          <w:rFonts w:ascii="Times New Roman"/>
          <w:b w:val="false"/>
          <w:i w:val="false"/>
          <w:color w:val="000000"/>
          <w:sz w:val="28"/>
        </w:rPr>
        <w:t>
      1) проверка герметичности систем питания, смазки и охлаждения двигателя;</w:t>
      </w:r>
    </w:p>
    <w:p>
      <w:pPr>
        <w:spacing w:after="0"/>
        <w:ind w:left="0"/>
        <w:jc w:val="both"/>
      </w:pPr>
      <w:r>
        <w:rPr>
          <w:rFonts w:ascii="Times New Roman"/>
          <w:b w:val="false"/>
          <w:i w:val="false"/>
          <w:color w:val="000000"/>
          <w:sz w:val="28"/>
        </w:rPr>
        <w:t>
      2) проверка системы зажигания (состояния высоковольтных проводов, распределителя и свечей зажигания);</w:t>
      </w:r>
    </w:p>
    <w:p>
      <w:pPr>
        <w:spacing w:after="0"/>
        <w:ind w:left="0"/>
        <w:jc w:val="both"/>
      </w:pPr>
      <w:r>
        <w:rPr>
          <w:rFonts w:ascii="Times New Roman"/>
          <w:b w:val="false"/>
          <w:i w:val="false"/>
          <w:color w:val="000000"/>
          <w:sz w:val="28"/>
        </w:rPr>
        <w:t>
      3) контроль и приведение в соответствие с условиями эксплуатации уровня плотности электролита и проведение контрольно-тренировочного цикла аккумуляторной батареи;</w:t>
      </w:r>
    </w:p>
    <w:p>
      <w:pPr>
        <w:spacing w:after="0"/>
        <w:ind w:left="0"/>
        <w:jc w:val="both"/>
      </w:pPr>
      <w:r>
        <w:rPr>
          <w:rFonts w:ascii="Times New Roman"/>
          <w:b w:val="false"/>
          <w:i w:val="false"/>
          <w:color w:val="000000"/>
          <w:sz w:val="28"/>
        </w:rPr>
        <w:t>
      4) замена масла в двигателе и охлаждающей жидкости (по необходимости).</w:t>
      </w:r>
    </w:p>
    <w:bookmarkStart w:name="z60" w:id="55"/>
    <w:p>
      <w:pPr>
        <w:spacing w:after="0"/>
        <w:ind w:left="0"/>
        <w:jc w:val="both"/>
      </w:pPr>
      <w:r>
        <w:rPr>
          <w:rFonts w:ascii="Times New Roman"/>
          <w:b w:val="false"/>
          <w:i w:val="false"/>
          <w:color w:val="000000"/>
          <w:sz w:val="28"/>
        </w:rPr>
        <w:t>
      43. Работы СО выполняются на специализированных постах, оснащенных необходимым оборудованием, исключающих возможность загрязнения окружающей среды продуктами износа агрегатов, узлов и деталей автотранспортных средств, эксплуатационными материалами и техническими жидкостями.</w:t>
      </w:r>
    </w:p>
    <w:bookmarkEnd w:id="55"/>
    <w:bookmarkStart w:name="z61" w:id="56"/>
    <w:p>
      <w:pPr>
        <w:spacing w:after="0"/>
        <w:ind w:left="0"/>
        <w:jc w:val="left"/>
      </w:pPr>
      <w:r>
        <w:rPr>
          <w:rFonts w:ascii="Times New Roman"/>
          <w:b/>
          <w:i w:val="false"/>
          <w:color w:val="000000"/>
        </w:rPr>
        <w:t xml:space="preserve"> Параграф 5. Техническое обслуживание перед консервацией</w:t>
      </w:r>
      <w:r>
        <w:br/>
      </w:r>
      <w:r>
        <w:rPr>
          <w:rFonts w:ascii="Times New Roman"/>
          <w:b/>
          <w:i w:val="false"/>
          <w:color w:val="000000"/>
        </w:rPr>
        <w:t>и хранение автотранспортных средств</w:t>
      </w:r>
    </w:p>
    <w:bookmarkEnd w:id="56"/>
    <w:bookmarkStart w:name="z62" w:id="57"/>
    <w:p>
      <w:pPr>
        <w:spacing w:after="0"/>
        <w:ind w:left="0"/>
        <w:jc w:val="both"/>
      </w:pPr>
      <w:r>
        <w:rPr>
          <w:rFonts w:ascii="Times New Roman"/>
          <w:b w:val="false"/>
          <w:i w:val="false"/>
          <w:color w:val="000000"/>
          <w:sz w:val="28"/>
        </w:rPr>
        <w:t>
      44. Автотранспортные средства, используемые при автомобильных перевозках пассажиров, багажа и грузов хранятся в межсменное время, а также перед постановкой на посты ТО и ремонт в закрытых помещениях, под навесом или на открытых площадках (безгаражное хранение).</w:t>
      </w:r>
    </w:p>
    <w:bookmarkEnd w:id="57"/>
    <w:bookmarkStart w:name="z63" w:id="58"/>
    <w:p>
      <w:pPr>
        <w:spacing w:after="0"/>
        <w:ind w:left="0"/>
        <w:jc w:val="both"/>
      </w:pPr>
      <w:r>
        <w:rPr>
          <w:rFonts w:ascii="Times New Roman"/>
          <w:b w:val="false"/>
          <w:i w:val="false"/>
          <w:color w:val="000000"/>
          <w:sz w:val="28"/>
        </w:rPr>
        <w:t>
      45. Автобусы, используемые при регулярных автомобильных перевозках пассажиров и багажа и такси в межсменное время, а также автотранспортные средства, характер работы которых требует постоянной готовности, хранятся в закрытых отапливаемых помещениях.</w:t>
      </w:r>
    </w:p>
    <w:bookmarkEnd w:id="58"/>
    <w:bookmarkStart w:name="z64" w:id="59"/>
    <w:p>
      <w:pPr>
        <w:spacing w:after="0"/>
        <w:ind w:left="0"/>
        <w:jc w:val="both"/>
      </w:pPr>
      <w:r>
        <w:rPr>
          <w:rFonts w:ascii="Times New Roman"/>
          <w:b w:val="false"/>
          <w:i w:val="false"/>
          <w:color w:val="000000"/>
          <w:sz w:val="28"/>
        </w:rPr>
        <w:t xml:space="preserve">
      46. Специализированные автотранспортные средства, предназначенные и используемые при автомобильных </w:t>
      </w:r>
      <w:r>
        <w:rPr>
          <w:rFonts w:ascii="Times New Roman"/>
          <w:b w:val="false"/>
          <w:i w:val="false"/>
          <w:color w:val="000000"/>
          <w:sz w:val="28"/>
        </w:rPr>
        <w:t>перевозках</w:t>
      </w:r>
      <w:r>
        <w:rPr>
          <w:rFonts w:ascii="Times New Roman"/>
          <w:b w:val="false"/>
          <w:i w:val="false"/>
          <w:color w:val="000000"/>
          <w:sz w:val="28"/>
        </w:rPr>
        <w:t xml:space="preserve"> </w:t>
      </w:r>
      <w:r>
        <w:rPr>
          <w:rFonts w:ascii="Times New Roman"/>
          <w:b w:val="false"/>
          <w:i w:val="false"/>
          <w:color w:val="000000"/>
          <w:sz w:val="28"/>
        </w:rPr>
        <w:t>опасных грузов</w:t>
      </w:r>
      <w:r>
        <w:rPr>
          <w:rFonts w:ascii="Times New Roman"/>
          <w:b w:val="false"/>
          <w:i w:val="false"/>
          <w:color w:val="000000"/>
          <w:sz w:val="28"/>
        </w:rPr>
        <w:t>, хранятся отдельно от других автотранспортных средств на специально отведенных для них площадках.</w:t>
      </w:r>
    </w:p>
    <w:bookmarkEnd w:id="59"/>
    <w:bookmarkStart w:name="z65" w:id="60"/>
    <w:p>
      <w:pPr>
        <w:spacing w:after="0"/>
        <w:ind w:left="0"/>
        <w:jc w:val="both"/>
      </w:pPr>
      <w:r>
        <w:rPr>
          <w:rFonts w:ascii="Times New Roman"/>
          <w:b w:val="false"/>
          <w:i w:val="false"/>
          <w:color w:val="000000"/>
          <w:sz w:val="28"/>
        </w:rPr>
        <w:t>
      47. Расстановка автотранспортных средств на местах хранения осуществляется таким образом, чтобы расстояние между автотранспортными средствами и элементами зданий и сооружений обеспечивало их свободный выезд. В зоне хранения не допускается проведение ремонтных работ и технического обслуживания автотранспортных средств, а также хранение обтирочных и эксплуатационных материалов.</w:t>
      </w:r>
    </w:p>
    <w:bookmarkEnd w:id="60"/>
    <w:bookmarkStart w:name="z66" w:id="61"/>
    <w:p>
      <w:pPr>
        <w:spacing w:after="0"/>
        <w:ind w:left="0"/>
        <w:jc w:val="both"/>
      </w:pPr>
      <w:r>
        <w:rPr>
          <w:rFonts w:ascii="Times New Roman"/>
          <w:b w:val="false"/>
          <w:i w:val="false"/>
          <w:color w:val="000000"/>
          <w:sz w:val="28"/>
        </w:rPr>
        <w:t>
      48. При постановке на длительное (более трех месяцев) хранение автотранспортные средства подвергаются консервации.</w:t>
      </w:r>
    </w:p>
    <w:bookmarkEnd w:id="61"/>
    <w:bookmarkStart w:name="z67" w:id="62"/>
    <w:p>
      <w:pPr>
        <w:spacing w:after="0"/>
        <w:ind w:left="0"/>
        <w:jc w:val="both"/>
      </w:pPr>
      <w:r>
        <w:rPr>
          <w:rFonts w:ascii="Times New Roman"/>
          <w:b w:val="false"/>
          <w:i w:val="false"/>
          <w:color w:val="000000"/>
          <w:sz w:val="28"/>
        </w:rPr>
        <w:t>
      49. Перед консервацией выполняются уборочно-моечные работы и, в случае необходимости, работы по ТО и ТР для приведения автотранспортных средств в исправное состояние.</w:t>
      </w:r>
    </w:p>
    <w:bookmarkEnd w:id="62"/>
    <w:bookmarkStart w:name="z68" w:id="63"/>
    <w:p>
      <w:pPr>
        <w:spacing w:after="0"/>
        <w:ind w:left="0"/>
        <w:jc w:val="both"/>
      </w:pPr>
      <w:r>
        <w:rPr>
          <w:rFonts w:ascii="Times New Roman"/>
          <w:b w:val="false"/>
          <w:i w:val="false"/>
          <w:color w:val="000000"/>
          <w:sz w:val="28"/>
        </w:rPr>
        <w:t>
      50. Под консервацией понимаются операции по подготовке автотранспортных средств к длительному хранению в специально подготовленных условиях и отведенных для этих целей площадках, обеспечивающих их сохранность в течение длительного периода времени и возможность приведения его подготовки к эксплуатации в кратчайший срок.</w:t>
      </w:r>
    </w:p>
    <w:bookmarkEnd w:id="63"/>
    <w:bookmarkStart w:name="z69" w:id="64"/>
    <w:p>
      <w:pPr>
        <w:spacing w:after="0"/>
        <w:ind w:left="0"/>
        <w:jc w:val="both"/>
      </w:pPr>
      <w:r>
        <w:rPr>
          <w:rFonts w:ascii="Times New Roman"/>
          <w:b w:val="false"/>
          <w:i w:val="false"/>
          <w:color w:val="000000"/>
          <w:sz w:val="28"/>
        </w:rPr>
        <w:t>
      51. При проведении работ по ТОк автотранспортных средств, устанавливаемых на хранение на срок до шести месяцев, необходимо выполнить следующие операции:</w:t>
      </w:r>
    </w:p>
    <w:bookmarkEnd w:id="64"/>
    <w:p>
      <w:pPr>
        <w:spacing w:after="0"/>
        <w:ind w:left="0"/>
        <w:jc w:val="both"/>
      </w:pPr>
      <w:r>
        <w:rPr>
          <w:rFonts w:ascii="Times New Roman"/>
          <w:b w:val="false"/>
          <w:i w:val="false"/>
          <w:color w:val="000000"/>
          <w:sz w:val="28"/>
        </w:rPr>
        <w:t>
      1) залить в систему охлаждения низкозамерзающую жидкость (при постановке на хранение в осенне-зимний период времени);</w:t>
      </w:r>
    </w:p>
    <w:p>
      <w:pPr>
        <w:spacing w:after="0"/>
        <w:ind w:left="0"/>
        <w:jc w:val="both"/>
      </w:pPr>
      <w:r>
        <w:rPr>
          <w:rFonts w:ascii="Times New Roman"/>
          <w:b w:val="false"/>
          <w:i w:val="false"/>
          <w:color w:val="000000"/>
          <w:sz w:val="28"/>
        </w:rPr>
        <w:t>
      2) ослабить натяжение ремней привода вентилятора, генератора и компрессора;</w:t>
      </w:r>
    </w:p>
    <w:p>
      <w:pPr>
        <w:spacing w:after="0"/>
        <w:ind w:left="0"/>
        <w:jc w:val="both"/>
      </w:pPr>
      <w:r>
        <w:rPr>
          <w:rFonts w:ascii="Times New Roman"/>
          <w:b w:val="false"/>
          <w:i w:val="false"/>
          <w:color w:val="000000"/>
          <w:sz w:val="28"/>
        </w:rPr>
        <w:t>
      3) выкрутить свечи зажигания и залить в цилиндры двигателя по 50-70 см</w:t>
      </w:r>
      <w:r>
        <w:rPr>
          <w:rFonts w:ascii="Times New Roman"/>
          <w:b w:val="false"/>
          <w:i w:val="false"/>
          <w:color w:val="000000"/>
          <w:vertAlign w:val="superscript"/>
        </w:rPr>
        <w:t>3</w:t>
      </w:r>
      <w:r>
        <w:rPr>
          <w:rFonts w:ascii="Times New Roman"/>
          <w:b w:val="false"/>
          <w:i w:val="false"/>
          <w:color w:val="000000"/>
          <w:sz w:val="28"/>
        </w:rPr>
        <w:t xml:space="preserve"> масла, затем провернуть коленчатый вал на 5-6 оборотов и вновь завернуть свечи зажигания;</w:t>
      </w:r>
    </w:p>
    <w:p>
      <w:pPr>
        <w:spacing w:after="0"/>
        <w:ind w:left="0"/>
        <w:jc w:val="both"/>
      </w:pPr>
      <w:r>
        <w:rPr>
          <w:rFonts w:ascii="Times New Roman"/>
          <w:b w:val="false"/>
          <w:i w:val="false"/>
          <w:color w:val="000000"/>
          <w:sz w:val="28"/>
        </w:rPr>
        <w:t>
      4) залить в цилиндры компрессора по 20 см</w:t>
      </w:r>
      <w:r>
        <w:rPr>
          <w:rFonts w:ascii="Times New Roman"/>
          <w:b w:val="false"/>
          <w:i w:val="false"/>
          <w:color w:val="000000"/>
          <w:vertAlign w:val="superscript"/>
        </w:rPr>
        <w:t>3</w:t>
      </w:r>
      <w:r>
        <w:rPr>
          <w:rFonts w:ascii="Times New Roman"/>
          <w:b w:val="false"/>
          <w:i w:val="false"/>
          <w:color w:val="000000"/>
          <w:sz w:val="28"/>
        </w:rPr>
        <w:t xml:space="preserve"> масла;</w:t>
      </w:r>
    </w:p>
    <w:p>
      <w:pPr>
        <w:spacing w:after="0"/>
        <w:ind w:left="0"/>
        <w:jc w:val="both"/>
      </w:pPr>
      <w:r>
        <w:rPr>
          <w:rFonts w:ascii="Times New Roman"/>
          <w:b w:val="false"/>
          <w:i w:val="false"/>
          <w:color w:val="000000"/>
          <w:sz w:val="28"/>
        </w:rPr>
        <w:t>
      5) проверить и довести плотность электролита до необходимого уровня, соответствующего температуре хранения, и полностью зарядить аккумуляторную батарею. Отсоединить провод, соединяющий минусовую клемму аккумуляторной батареи с кузовом (массой);</w:t>
      </w:r>
    </w:p>
    <w:p>
      <w:pPr>
        <w:spacing w:after="0"/>
        <w:ind w:left="0"/>
        <w:jc w:val="both"/>
      </w:pPr>
      <w:r>
        <w:rPr>
          <w:rFonts w:ascii="Times New Roman"/>
          <w:b w:val="false"/>
          <w:i w:val="false"/>
          <w:color w:val="000000"/>
          <w:sz w:val="28"/>
        </w:rPr>
        <w:t>
      6) плотно закрыть промасленной бумагой входной патрубок воздушного фильтра системы питания и отверстие выходной трубы глушителя;</w:t>
      </w:r>
    </w:p>
    <w:p>
      <w:pPr>
        <w:spacing w:after="0"/>
        <w:ind w:left="0"/>
        <w:jc w:val="both"/>
      </w:pPr>
      <w:r>
        <w:rPr>
          <w:rFonts w:ascii="Times New Roman"/>
          <w:b w:val="false"/>
          <w:i w:val="false"/>
          <w:color w:val="000000"/>
          <w:sz w:val="28"/>
        </w:rPr>
        <w:t>
      7) смазать узлы трения ручного тормоза;</w:t>
      </w:r>
    </w:p>
    <w:p>
      <w:pPr>
        <w:spacing w:after="0"/>
        <w:ind w:left="0"/>
        <w:jc w:val="both"/>
      </w:pPr>
      <w:r>
        <w:rPr>
          <w:rFonts w:ascii="Times New Roman"/>
          <w:b w:val="false"/>
          <w:i w:val="false"/>
          <w:color w:val="000000"/>
          <w:sz w:val="28"/>
        </w:rPr>
        <w:t>
      8) установить автомобиль на подставки, обеспечив отрыв колес от поверхности земли;</w:t>
      </w:r>
    </w:p>
    <w:p>
      <w:pPr>
        <w:spacing w:after="0"/>
        <w:ind w:left="0"/>
        <w:jc w:val="both"/>
      </w:pPr>
      <w:r>
        <w:rPr>
          <w:rFonts w:ascii="Times New Roman"/>
          <w:b w:val="false"/>
          <w:i w:val="false"/>
          <w:color w:val="000000"/>
          <w:sz w:val="28"/>
        </w:rPr>
        <w:t>
      9) плотно закрыть двери, окна кабины и кузова и вентиляционные люки.</w:t>
      </w:r>
    </w:p>
    <w:bookmarkStart w:name="z70" w:id="65"/>
    <w:p>
      <w:pPr>
        <w:spacing w:after="0"/>
        <w:ind w:left="0"/>
        <w:jc w:val="both"/>
      </w:pPr>
      <w:r>
        <w:rPr>
          <w:rFonts w:ascii="Times New Roman"/>
          <w:b w:val="false"/>
          <w:i w:val="false"/>
          <w:color w:val="000000"/>
          <w:sz w:val="28"/>
        </w:rPr>
        <w:t>
      52. При постановке автотранспортных средств на хранение сроком более шести месяцев в перечень операций ТОк вносятся следующие изменения и дополнения:</w:t>
      </w:r>
    </w:p>
    <w:bookmarkEnd w:id="65"/>
    <w:p>
      <w:pPr>
        <w:spacing w:after="0"/>
        <w:ind w:left="0"/>
        <w:jc w:val="both"/>
      </w:pPr>
      <w:r>
        <w:rPr>
          <w:rFonts w:ascii="Times New Roman"/>
          <w:b w:val="false"/>
          <w:i w:val="false"/>
          <w:color w:val="000000"/>
          <w:sz w:val="28"/>
        </w:rPr>
        <w:t>
      1) слить охлаждающую жидкость из системы охлаждения (для грузовых автомобилей и автобусов) и промыть систему чистой водой, сливные краны оставить в открытом положении;</w:t>
      </w:r>
    </w:p>
    <w:p>
      <w:pPr>
        <w:spacing w:after="0"/>
        <w:ind w:left="0"/>
        <w:jc w:val="both"/>
      </w:pPr>
      <w:r>
        <w:rPr>
          <w:rFonts w:ascii="Times New Roman"/>
          <w:b w:val="false"/>
          <w:i w:val="false"/>
          <w:color w:val="000000"/>
          <w:sz w:val="28"/>
        </w:rPr>
        <w:t>
      2) слить топливо из топливного бака;</w:t>
      </w:r>
    </w:p>
    <w:p>
      <w:pPr>
        <w:spacing w:after="0"/>
        <w:ind w:left="0"/>
        <w:jc w:val="both"/>
      </w:pPr>
      <w:r>
        <w:rPr>
          <w:rFonts w:ascii="Times New Roman"/>
          <w:b w:val="false"/>
          <w:i w:val="false"/>
          <w:color w:val="000000"/>
          <w:sz w:val="28"/>
        </w:rPr>
        <w:t>
      3) снять с автотранспортного средства аккумуляторную батарею для хранения ее на складе;</w:t>
      </w:r>
    </w:p>
    <w:p>
      <w:pPr>
        <w:spacing w:after="0"/>
        <w:ind w:left="0"/>
        <w:jc w:val="both"/>
      </w:pPr>
      <w:r>
        <w:rPr>
          <w:rFonts w:ascii="Times New Roman"/>
          <w:b w:val="false"/>
          <w:i w:val="false"/>
          <w:color w:val="000000"/>
          <w:sz w:val="28"/>
        </w:rPr>
        <w:t>
      4) закрыть шины светонепроницаемым материалом или обработать защитным раствором (при хранении на открытых площадках);</w:t>
      </w:r>
    </w:p>
    <w:p>
      <w:pPr>
        <w:spacing w:after="0"/>
        <w:ind w:left="0"/>
        <w:jc w:val="both"/>
      </w:pPr>
      <w:r>
        <w:rPr>
          <w:rFonts w:ascii="Times New Roman"/>
          <w:b w:val="false"/>
          <w:i w:val="false"/>
          <w:color w:val="000000"/>
          <w:sz w:val="28"/>
        </w:rPr>
        <w:t>
      5) покрыть наружную поверхность кузова легковых автомобилей и автобусов и кабины грузовых автомобилей восковой пастой, а хромированные или полированные поверхности декоративных деталей слоем консервирующей смазки.</w:t>
      </w:r>
    </w:p>
    <w:p>
      <w:pPr>
        <w:spacing w:after="0"/>
        <w:ind w:left="0"/>
        <w:jc w:val="both"/>
      </w:pPr>
      <w:r>
        <w:rPr>
          <w:rFonts w:ascii="Times New Roman"/>
          <w:b w:val="false"/>
          <w:i w:val="false"/>
          <w:color w:val="000000"/>
          <w:sz w:val="28"/>
        </w:rPr>
        <w:t>
      При хранении автотранспортных средств на открытой площадке, для обеспечения сохранности резинотехнических, пластмассовых изделий и лакокрасочных покрытий, автотранспортное средство защищают от воздействия прямых солнечных лучей и атмосферных осадков (накрывают тентом, устанавливают временный навес).</w:t>
      </w:r>
    </w:p>
    <w:bookmarkStart w:name="z71" w:id="66"/>
    <w:p>
      <w:pPr>
        <w:spacing w:after="0"/>
        <w:ind w:left="0"/>
        <w:jc w:val="left"/>
      </w:pPr>
      <w:r>
        <w:rPr>
          <w:rFonts w:ascii="Times New Roman"/>
          <w:b/>
          <w:i w:val="false"/>
          <w:color w:val="000000"/>
        </w:rPr>
        <w:t xml:space="preserve"> 4. Порядок проведения ремонта</w:t>
      </w:r>
      <w:r>
        <w:br/>
      </w:r>
      <w:r>
        <w:rPr>
          <w:rFonts w:ascii="Times New Roman"/>
          <w:b/>
          <w:i w:val="false"/>
          <w:color w:val="000000"/>
        </w:rPr>
        <w:t>автотранспортных средств</w:t>
      </w:r>
      <w:r>
        <w:br/>
      </w:r>
      <w:r>
        <w:rPr>
          <w:rFonts w:ascii="Times New Roman"/>
          <w:b/>
          <w:i w:val="false"/>
          <w:color w:val="000000"/>
        </w:rPr>
        <w:t>Параграф 1. Текущий ремонт автотранспортных средств</w:t>
      </w:r>
    </w:p>
    <w:bookmarkEnd w:id="66"/>
    <w:bookmarkStart w:name="z73" w:id="67"/>
    <w:p>
      <w:pPr>
        <w:spacing w:after="0"/>
        <w:ind w:left="0"/>
        <w:jc w:val="both"/>
      </w:pPr>
      <w:r>
        <w:rPr>
          <w:rFonts w:ascii="Times New Roman"/>
          <w:b w:val="false"/>
          <w:i w:val="false"/>
          <w:color w:val="000000"/>
          <w:sz w:val="28"/>
        </w:rPr>
        <w:t>
      53. ТР автотранспортных средств, их агрегатов и узлов выполняется по результатам диагностирования, планово либо при возникновении отказа (неисправности) и предназначен для обеспечения или восстановления исправного состояния автотранспортных средств.</w:t>
      </w:r>
    </w:p>
    <w:bookmarkEnd w:id="67"/>
    <w:bookmarkStart w:name="z74" w:id="68"/>
    <w:p>
      <w:pPr>
        <w:spacing w:after="0"/>
        <w:ind w:left="0"/>
        <w:jc w:val="both"/>
      </w:pPr>
      <w:r>
        <w:rPr>
          <w:rFonts w:ascii="Times New Roman"/>
          <w:b w:val="false"/>
          <w:i w:val="false"/>
          <w:color w:val="000000"/>
          <w:sz w:val="28"/>
        </w:rPr>
        <w:t>
      54. ТР включает в себя замену отдельных агрегатов, узлов и деталей, кроме базовых (двигатель с картером сцепления в сборе, коробка передач, раздаточная коробка, гидромеханическая коробка передач, задний мост, средний мост, передняя ось (мост), рулевое управление, кабина грузового и кузов легкового автомобиля, кузов автобуса, рама, подъемное оборудование платформы автомобиля-самосвала), достигших предельно допустимых параметров износа, и выполняются, как правило, одновременно с ТОп.</w:t>
      </w:r>
    </w:p>
    <w:bookmarkEnd w:id="68"/>
    <w:bookmarkStart w:name="z75" w:id="69"/>
    <w:p>
      <w:pPr>
        <w:spacing w:after="0"/>
        <w:ind w:left="0"/>
        <w:jc w:val="both"/>
      </w:pPr>
      <w:r>
        <w:rPr>
          <w:rFonts w:ascii="Times New Roman"/>
          <w:b w:val="false"/>
          <w:i w:val="false"/>
          <w:color w:val="000000"/>
          <w:sz w:val="28"/>
        </w:rPr>
        <w:t>
      55. ТР в зависимости от объема, места и времени выполнения подразделяется на:</w:t>
      </w:r>
    </w:p>
    <w:bookmarkEnd w:id="69"/>
    <w:p>
      <w:pPr>
        <w:spacing w:after="0"/>
        <w:ind w:left="0"/>
        <w:jc w:val="both"/>
      </w:pPr>
      <w:r>
        <w:rPr>
          <w:rFonts w:ascii="Times New Roman"/>
          <w:b w:val="false"/>
          <w:i w:val="false"/>
          <w:color w:val="000000"/>
          <w:sz w:val="28"/>
        </w:rPr>
        <w:t>
      1) заявочный текущий ремонт (далее - ТРз);</w:t>
      </w:r>
    </w:p>
    <w:p>
      <w:pPr>
        <w:spacing w:after="0"/>
        <w:ind w:left="0"/>
        <w:jc w:val="both"/>
      </w:pPr>
      <w:r>
        <w:rPr>
          <w:rFonts w:ascii="Times New Roman"/>
          <w:b w:val="false"/>
          <w:i w:val="false"/>
          <w:color w:val="000000"/>
          <w:sz w:val="28"/>
        </w:rPr>
        <w:t>
      2) сопутствующий текущий ремонт (далее - ТРс);</w:t>
      </w:r>
    </w:p>
    <w:p>
      <w:pPr>
        <w:spacing w:after="0"/>
        <w:ind w:left="0"/>
        <w:jc w:val="both"/>
      </w:pPr>
      <w:r>
        <w:rPr>
          <w:rFonts w:ascii="Times New Roman"/>
          <w:b w:val="false"/>
          <w:i w:val="false"/>
          <w:color w:val="000000"/>
          <w:sz w:val="28"/>
        </w:rPr>
        <w:t>
      3) планово-предупредительный текущий ремонт (далее - ППТР).</w:t>
      </w:r>
    </w:p>
    <w:bookmarkStart w:name="z76" w:id="70"/>
    <w:p>
      <w:pPr>
        <w:spacing w:after="0"/>
        <w:ind w:left="0"/>
        <w:jc w:val="both"/>
      </w:pPr>
      <w:r>
        <w:rPr>
          <w:rFonts w:ascii="Times New Roman"/>
          <w:b w:val="false"/>
          <w:i w:val="false"/>
          <w:color w:val="000000"/>
          <w:sz w:val="28"/>
        </w:rPr>
        <w:t>
      56. ТРз выполняется по потребности при достижении агрегатом, узлом или деталью предельно допустимых параметров износа или появления внезапного отказа или неисправности.</w:t>
      </w:r>
    </w:p>
    <w:bookmarkEnd w:id="70"/>
    <w:bookmarkStart w:name="z77" w:id="71"/>
    <w:p>
      <w:pPr>
        <w:spacing w:after="0"/>
        <w:ind w:left="0"/>
        <w:jc w:val="both"/>
      </w:pPr>
      <w:r>
        <w:rPr>
          <w:rFonts w:ascii="Times New Roman"/>
          <w:b w:val="false"/>
          <w:i w:val="false"/>
          <w:color w:val="000000"/>
          <w:sz w:val="28"/>
        </w:rPr>
        <w:t>
      57. ТРс включает в себя операции малой трудоемкости, технологически связанные и выполняемые при производстве работ по ТОп.</w:t>
      </w:r>
    </w:p>
    <w:bookmarkEnd w:id="71"/>
    <w:bookmarkStart w:name="z78" w:id="72"/>
    <w:p>
      <w:pPr>
        <w:spacing w:after="0"/>
        <w:ind w:left="0"/>
        <w:jc w:val="both"/>
      </w:pPr>
      <w:r>
        <w:rPr>
          <w:rFonts w:ascii="Times New Roman"/>
          <w:b w:val="false"/>
          <w:i w:val="false"/>
          <w:color w:val="000000"/>
          <w:sz w:val="28"/>
        </w:rPr>
        <w:t>
      58. В целях обеспечения качества выполняемых работ в установленном объеме, а также повышения производительности труда объем сопутствующего текущего ремонта при проведении ТОп рекомендуется ограничивать. Суммарная трудоемкость операций сопутствующего текущего ремонта не должна превышать 20 % от трудоемкости соответствующего вида ТОп.</w:t>
      </w:r>
    </w:p>
    <w:bookmarkEnd w:id="72"/>
    <w:bookmarkStart w:name="z79" w:id="73"/>
    <w:p>
      <w:pPr>
        <w:spacing w:after="0"/>
        <w:ind w:left="0"/>
        <w:jc w:val="both"/>
      </w:pPr>
      <w:r>
        <w:rPr>
          <w:rFonts w:ascii="Times New Roman"/>
          <w:b w:val="false"/>
          <w:i w:val="false"/>
          <w:color w:val="000000"/>
          <w:sz w:val="28"/>
        </w:rPr>
        <w:t>
      59. ППТР выполняется принудительно через обоснованный для конкретной марки (модели) автотранспортного средства в заданных условиях эксплуатации интервал пробега или временной период.</w:t>
      </w:r>
    </w:p>
    <w:bookmarkEnd w:id="73"/>
    <w:bookmarkStart w:name="z80" w:id="74"/>
    <w:p>
      <w:pPr>
        <w:spacing w:after="0"/>
        <w:ind w:left="0"/>
        <w:jc w:val="both"/>
      </w:pPr>
      <w:r>
        <w:rPr>
          <w:rFonts w:ascii="Times New Roman"/>
          <w:b w:val="false"/>
          <w:i w:val="false"/>
          <w:color w:val="000000"/>
          <w:sz w:val="28"/>
        </w:rPr>
        <w:t>
      60. К ППТР относятся работы, направленные на предупреждение отказов и неисправностей, влияющих на безопасность дорожного движения, экологическую безопасность, а также наиболее часто возникающих при эксплуатации автотранспортных средств в определенных условиях.</w:t>
      </w:r>
    </w:p>
    <w:bookmarkEnd w:id="74"/>
    <w:bookmarkStart w:name="z81" w:id="75"/>
    <w:p>
      <w:pPr>
        <w:spacing w:after="0"/>
        <w:ind w:left="0"/>
        <w:jc w:val="left"/>
      </w:pPr>
      <w:r>
        <w:rPr>
          <w:rFonts w:ascii="Times New Roman"/>
          <w:b/>
          <w:i w:val="false"/>
          <w:color w:val="000000"/>
        </w:rPr>
        <w:t xml:space="preserve"> Параграф 2. Капитальный ремонт автотранспортных средств</w:t>
      </w:r>
    </w:p>
    <w:bookmarkEnd w:id="75"/>
    <w:bookmarkStart w:name="z82" w:id="76"/>
    <w:p>
      <w:pPr>
        <w:spacing w:after="0"/>
        <w:ind w:left="0"/>
        <w:jc w:val="both"/>
      </w:pPr>
      <w:r>
        <w:rPr>
          <w:rFonts w:ascii="Times New Roman"/>
          <w:b w:val="false"/>
          <w:i w:val="false"/>
          <w:color w:val="000000"/>
          <w:sz w:val="28"/>
        </w:rPr>
        <w:t>
      61. КР используемых при автомобильных перевозках пассажиров, багажа и грузов автотранспортных средств, их агрегатов и узлов также выполняется силами и средствами автотранспортных предприятий на постах ТО, а также в специально предназначенных и оборудованных для этих целей производственных помещениях (агрегатном, сварочном, медницком, обойном, малярном, кузнечном, вулканизационном цехах, цехах по ремонту топливной аппаратуры и электрооборудования) либо на станциях технического обслуживания.</w:t>
      </w:r>
    </w:p>
    <w:bookmarkEnd w:id="76"/>
    <w:bookmarkStart w:name="z83" w:id="77"/>
    <w:p>
      <w:pPr>
        <w:spacing w:after="0"/>
        <w:ind w:left="0"/>
        <w:jc w:val="both"/>
      </w:pPr>
      <w:r>
        <w:rPr>
          <w:rFonts w:ascii="Times New Roman"/>
          <w:b w:val="false"/>
          <w:i w:val="false"/>
          <w:color w:val="000000"/>
          <w:sz w:val="28"/>
        </w:rPr>
        <w:t>
      62. КР предусматривает восстановление параметров технического состояния агрегатов и узлов автотранспортных средств для обеспечения их пробега до последующего капитального ремонта либо списания не менее 80 % от норм пробега для новых автотранспортных средств.</w:t>
      </w:r>
    </w:p>
    <w:bookmarkEnd w:id="77"/>
    <w:bookmarkStart w:name="z84" w:id="78"/>
    <w:p>
      <w:pPr>
        <w:spacing w:after="0"/>
        <w:ind w:left="0"/>
        <w:jc w:val="both"/>
      </w:pPr>
      <w:r>
        <w:rPr>
          <w:rFonts w:ascii="Times New Roman"/>
          <w:b w:val="false"/>
          <w:i w:val="false"/>
          <w:color w:val="000000"/>
          <w:sz w:val="28"/>
        </w:rPr>
        <w:t>
      63. КР автотранспортных средств, агрегатов и узлов выполняется по потребности в соответствии с результатами диагностирования и (или) установленными заводом-изготовителем нормами межремонтного пробега.</w:t>
      </w:r>
    </w:p>
    <w:bookmarkEnd w:id="78"/>
    <w:bookmarkStart w:name="z85" w:id="79"/>
    <w:p>
      <w:pPr>
        <w:spacing w:after="0"/>
        <w:ind w:left="0"/>
        <w:jc w:val="both"/>
      </w:pPr>
      <w:r>
        <w:rPr>
          <w:rFonts w:ascii="Times New Roman"/>
          <w:b w:val="false"/>
          <w:i w:val="false"/>
          <w:color w:val="000000"/>
          <w:sz w:val="28"/>
        </w:rPr>
        <w:t xml:space="preserve">
      64. К КР дополнительно относятся работы, связанные с заменой кузова для автобусов и легковых автомобилей, рамы для грузовых автомобилей или одновременной заменой не менее трех базовых агрегатов, указанных в </w:t>
      </w:r>
      <w:r>
        <w:rPr>
          <w:rFonts w:ascii="Times New Roman"/>
          <w:b w:val="false"/>
          <w:i w:val="false"/>
          <w:color w:val="000000"/>
          <w:sz w:val="28"/>
        </w:rPr>
        <w:t>пункте 55</w:t>
      </w:r>
      <w:r>
        <w:rPr>
          <w:rFonts w:ascii="Times New Roman"/>
          <w:b w:val="false"/>
          <w:i w:val="false"/>
          <w:color w:val="000000"/>
          <w:sz w:val="28"/>
        </w:rPr>
        <w:t>, в любом сочетании.</w:t>
      </w:r>
    </w:p>
    <w:bookmarkEnd w:id="79"/>
    <w:bookmarkStart w:name="z86" w:id="80"/>
    <w:p>
      <w:pPr>
        <w:spacing w:after="0"/>
        <w:ind w:left="0"/>
        <w:jc w:val="left"/>
      </w:pPr>
      <w:r>
        <w:rPr>
          <w:rFonts w:ascii="Times New Roman"/>
          <w:b/>
          <w:i w:val="false"/>
          <w:color w:val="000000"/>
        </w:rPr>
        <w:t xml:space="preserve"> 5. Особенности технического обслуживания и ремонта</w:t>
      </w:r>
      <w:r>
        <w:br/>
      </w:r>
      <w:r>
        <w:rPr>
          <w:rFonts w:ascii="Times New Roman"/>
          <w:b/>
          <w:i w:val="false"/>
          <w:color w:val="000000"/>
        </w:rPr>
        <w:t>автотранспортных средств, работающих на сжиженном нефтяном и</w:t>
      </w:r>
      <w:r>
        <w:br/>
      </w:r>
      <w:r>
        <w:rPr>
          <w:rFonts w:ascii="Times New Roman"/>
          <w:b/>
          <w:i w:val="false"/>
          <w:color w:val="000000"/>
        </w:rPr>
        <w:t>сжатом природном газе</w:t>
      </w:r>
    </w:p>
    <w:bookmarkEnd w:id="80"/>
    <w:bookmarkStart w:name="z87" w:id="81"/>
    <w:p>
      <w:pPr>
        <w:spacing w:after="0"/>
        <w:ind w:left="0"/>
        <w:jc w:val="both"/>
      </w:pPr>
      <w:r>
        <w:rPr>
          <w:rFonts w:ascii="Times New Roman"/>
          <w:b w:val="false"/>
          <w:i w:val="false"/>
          <w:color w:val="000000"/>
          <w:sz w:val="28"/>
        </w:rPr>
        <w:t>
      65. Проведение технического обслуживания и ремонта автотранспортных средств, работающих на компримированном природном газе (далее – КПГ) и сжиженном нефтяном газе (далее – СНГ), сжиженном природном газе (далее – СПГ) (далее – газобаллонные автотранспортные средства), организуются как совмещенный технологический процесс ТО и ТР газовых и бензиновых (дизельных) систем питания, так и самостоятельный технологический процесс ТО и ТР для газовой аппаратуры. Работы осуществляются на специализированном участке. При этом, в первом случае специализированный участок включает два самостоятельных поста, на которых работы выполняются отдельно для бензиновой (дизельной) и газовой систем питания. Во втором, работы по ТО и ТР газовой системы питания выполняются на специализированном участке, а бензиновой (дизельной) системы питания на общих постах и линиях.</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приказа Министра индустрии и инфраструктурного развития РК от 25.07.2019 </w:t>
      </w:r>
      <w:r>
        <w:rPr>
          <w:rFonts w:ascii="Times New Roman"/>
          <w:b w:val="false"/>
          <w:i w:val="false"/>
          <w:color w:val="000000"/>
          <w:sz w:val="28"/>
        </w:rPr>
        <w:t>№ 545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66. При организации ТО и ТР газобаллонных автотранспортных средств предусматриваются посты проверки герметичности газовой аппаратуры, располагаемые на открытой площадке. Постановка газобаллонных автотранспортных средств на посты ТО и ТР, а также на хранение, допускается только после проведения проверки исправности газовой аппаратуры. При этом газ из системы питания вырабатывается и дальнейшая работа двигателя в зоне ТО, ТР и хранения осуществляется с использованием бензиновой (дизельной) системы питания.</w:t>
      </w:r>
    </w:p>
    <w:bookmarkEnd w:id="82"/>
    <w:bookmarkStart w:name="z89" w:id="83"/>
    <w:p>
      <w:pPr>
        <w:spacing w:after="0"/>
        <w:ind w:left="0"/>
        <w:jc w:val="both"/>
      </w:pPr>
      <w:r>
        <w:rPr>
          <w:rFonts w:ascii="Times New Roman"/>
          <w:b w:val="false"/>
          <w:i w:val="false"/>
          <w:color w:val="000000"/>
          <w:sz w:val="28"/>
        </w:rPr>
        <w:t>
      67. После завершения работ по ТО и ТР газобаллонных автотранспортных средств проводится проверка герметичности газовой аппаратуры. Проверке на герметичность подвергаются все соединения газопроводов высокого давления, горловины газовых баллонов, расходные и магистральные вентили (в закрытом и полностью открытом положениях).</w:t>
      </w:r>
    </w:p>
    <w:bookmarkEnd w:id="83"/>
    <w:bookmarkStart w:name="z69" w:id="84"/>
    <w:p>
      <w:pPr>
        <w:spacing w:after="0"/>
        <w:ind w:left="0"/>
        <w:jc w:val="both"/>
      </w:pPr>
      <w:r>
        <w:rPr>
          <w:rFonts w:ascii="Times New Roman"/>
          <w:b w:val="false"/>
          <w:i w:val="false"/>
          <w:color w:val="000000"/>
          <w:sz w:val="28"/>
        </w:rPr>
        <w:t>
      На каждый газовый баллон выдается паспорт, оформленный его изготовителем.</w:t>
      </w:r>
    </w:p>
    <w:bookmarkEnd w:id="84"/>
    <w:bookmarkStart w:name="z70" w:id="85"/>
    <w:p>
      <w:pPr>
        <w:spacing w:after="0"/>
        <w:ind w:left="0"/>
        <w:jc w:val="both"/>
      </w:pPr>
      <w:r>
        <w:rPr>
          <w:rFonts w:ascii="Times New Roman"/>
          <w:b w:val="false"/>
          <w:i w:val="false"/>
          <w:color w:val="000000"/>
          <w:sz w:val="28"/>
        </w:rPr>
        <w:t>
      На каждом газовом баллоне, установленном на транспортном средстве, наносятся нестираемым образом следующие данные:</w:t>
      </w:r>
    </w:p>
    <w:bookmarkEnd w:id="85"/>
    <w:bookmarkStart w:name="z71" w:id="86"/>
    <w:p>
      <w:pPr>
        <w:spacing w:after="0"/>
        <w:ind w:left="0"/>
        <w:jc w:val="both"/>
      </w:pPr>
      <w:r>
        <w:rPr>
          <w:rFonts w:ascii="Times New Roman"/>
          <w:b w:val="false"/>
          <w:i w:val="false"/>
          <w:color w:val="000000"/>
          <w:sz w:val="28"/>
        </w:rPr>
        <w:t>
      1) серийный номер;</w:t>
      </w:r>
    </w:p>
    <w:bookmarkEnd w:id="86"/>
    <w:bookmarkStart w:name="z72" w:id="87"/>
    <w:p>
      <w:pPr>
        <w:spacing w:after="0"/>
        <w:ind w:left="0"/>
        <w:jc w:val="both"/>
      </w:pPr>
      <w:r>
        <w:rPr>
          <w:rFonts w:ascii="Times New Roman"/>
          <w:b w:val="false"/>
          <w:i w:val="false"/>
          <w:color w:val="000000"/>
          <w:sz w:val="28"/>
        </w:rPr>
        <w:t>
      2) обозначение "КПГ", "СНГ" или "СПГ".</w:t>
      </w:r>
    </w:p>
    <w:bookmarkEnd w:id="87"/>
    <w:bookmarkStart w:name="z73" w:id="88"/>
    <w:p>
      <w:pPr>
        <w:spacing w:after="0"/>
        <w:ind w:left="0"/>
        <w:jc w:val="both"/>
      </w:pPr>
      <w:r>
        <w:rPr>
          <w:rFonts w:ascii="Times New Roman"/>
          <w:b w:val="false"/>
          <w:i w:val="false"/>
          <w:color w:val="000000"/>
          <w:sz w:val="28"/>
        </w:rPr>
        <w:t>
      Газобаллонное оборудование на транспортных средствах в специально уполномоченных организациях подвергается испытаниям в соответствии с действующими нормативно-техническими документами с периодичностью освидетельствования баллонов, установленной изготовителем баллонов и указанной в паспорте на баллон (баллоны). По результатам периодических испытаний оформляется свидетельство о проведении периодических испытаний газобаллонного оборудования, установленного на транспортном средстве.</w:t>
      </w:r>
    </w:p>
    <w:bookmarkEnd w:id="88"/>
    <w:p>
      <w:pPr>
        <w:spacing w:after="0"/>
        <w:ind w:left="0"/>
        <w:jc w:val="both"/>
      </w:pPr>
      <w:r>
        <w:rPr>
          <w:rFonts w:ascii="Times New Roman"/>
          <w:b w:val="false"/>
          <w:i w:val="false"/>
          <w:color w:val="000000"/>
          <w:sz w:val="28"/>
        </w:rPr>
        <w:t>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в редакции приказа Министра индустрии и инфраструктурного развития РК от 25.07.2019 </w:t>
      </w:r>
      <w:r>
        <w:rPr>
          <w:rFonts w:ascii="Times New Roman"/>
          <w:b w:val="false"/>
          <w:i w:val="false"/>
          <w:color w:val="000000"/>
          <w:sz w:val="28"/>
        </w:rPr>
        <w:t>№ 545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0" w:id="89"/>
    <w:p>
      <w:pPr>
        <w:spacing w:after="0"/>
        <w:ind w:left="0"/>
        <w:jc w:val="both"/>
      </w:pPr>
      <w:r>
        <w:rPr>
          <w:rFonts w:ascii="Times New Roman"/>
          <w:b w:val="false"/>
          <w:i w:val="false"/>
          <w:color w:val="000000"/>
          <w:sz w:val="28"/>
        </w:rPr>
        <w:t>
      68. Хранение газобаллонных автотранспортных средств осуществляется на открытых площадках, оборудованных противопожарной сигнализацией и противопожарными постами из расчета один пост на каждые 200 квадратных метров площади стоянки. Допускается оборудование площадки для хранения газобаллонных автотранспортных средств системой обогрева, конструкция которой исключает возможность нагрева установленных на них газовых баллонов.</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автотранспортных средств</w:t>
            </w:r>
          </w:p>
        </w:tc>
      </w:tr>
    </w:tbl>
    <w:bookmarkStart w:name="z92" w:id="90"/>
    <w:p>
      <w:pPr>
        <w:spacing w:after="0"/>
        <w:ind w:left="0"/>
        <w:jc w:val="left"/>
      </w:pPr>
      <w:r>
        <w:rPr>
          <w:rFonts w:ascii="Times New Roman"/>
          <w:b/>
          <w:i w:val="false"/>
          <w:color w:val="000000"/>
        </w:rPr>
        <w:t xml:space="preserve"> Перечень операций предрейсового (предсменного)</w:t>
      </w:r>
      <w:r>
        <w:br/>
      </w:r>
      <w:r>
        <w:rPr>
          <w:rFonts w:ascii="Times New Roman"/>
          <w:b/>
          <w:i w:val="false"/>
          <w:color w:val="000000"/>
        </w:rPr>
        <w:t>технического осмотра и ЕО автотранспортных средств</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операций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Автотранспортное средство (кабина, кузов)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Осмотреть автотранспортное средство (прицеп, полуприцеп), выявить наружные повреждения, проверить состояние дверей, платформы и их запорные механизмы, проверить комплектность </w:t>
            </w:r>
          </w:p>
          <w:p>
            <w:pPr>
              <w:spacing w:after="20"/>
              <w:ind w:left="20"/>
              <w:jc w:val="both"/>
            </w:pPr>
            <w:r>
              <w:rPr>
                <w:rFonts w:ascii="Times New Roman"/>
                <w:b w:val="false"/>
                <w:i w:val="false"/>
                <w:color w:val="000000"/>
                <w:sz w:val="20"/>
              </w:rPr>
              <w:t xml:space="preserve">
2. Проверить упорно-ограничительное устройство откидной кабины </w:t>
            </w:r>
          </w:p>
          <w:p>
            <w:pPr>
              <w:spacing w:after="20"/>
              <w:ind w:left="20"/>
              <w:jc w:val="both"/>
            </w:pPr>
            <w:r>
              <w:rPr>
                <w:rFonts w:ascii="Times New Roman"/>
                <w:b w:val="false"/>
                <w:i w:val="false"/>
                <w:color w:val="000000"/>
                <w:sz w:val="20"/>
              </w:rPr>
              <w:t xml:space="preserve">
3. Проверить состояние и крепление пружин захватов, запорного кулака и пружин защелки седельного устройства автомобиля-тягача </w:t>
            </w:r>
          </w:p>
          <w:p>
            <w:pPr>
              <w:spacing w:after="20"/>
              <w:ind w:left="20"/>
              <w:jc w:val="both"/>
            </w:pPr>
            <w:r>
              <w:rPr>
                <w:rFonts w:ascii="Times New Roman"/>
                <w:b w:val="false"/>
                <w:i w:val="false"/>
                <w:color w:val="000000"/>
                <w:sz w:val="20"/>
              </w:rPr>
              <w:t xml:space="preserve">
4. Проверить целостность ремней безопасности </w:t>
            </w:r>
          </w:p>
          <w:p>
            <w:pPr>
              <w:spacing w:after="20"/>
              <w:ind w:left="20"/>
              <w:jc w:val="both"/>
            </w:pPr>
            <w:r>
              <w:rPr>
                <w:rFonts w:ascii="Times New Roman"/>
                <w:b w:val="false"/>
                <w:i w:val="false"/>
                <w:color w:val="000000"/>
                <w:sz w:val="20"/>
              </w:rPr>
              <w:t xml:space="preserve">
5. Проверить работу систем отопления и обогрева стекла </w:t>
            </w:r>
          </w:p>
          <w:p>
            <w:pPr>
              <w:spacing w:after="20"/>
              <w:ind w:left="20"/>
              <w:jc w:val="both"/>
            </w:pPr>
            <w:r>
              <w:rPr>
                <w:rFonts w:ascii="Times New Roman"/>
                <w:b w:val="false"/>
                <w:i w:val="false"/>
                <w:color w:val="000000"/>
                <w:sz w:val="20"/>
              </w:rPr>
              <w:t xml:space="preserve">
6. Проверить состояние и крепление: </w:t>
            </w:r>
          </w:p>
          <w:p>
            <w:pPr>
              <w:spacing w:after="20"/>
              <w:ind w:left="20"/>
              <w:jc w:val="both"/>
            </w:pPr>
            <w:r>
              <w:rPr>
                <w:rFonts w:ascii="Times New Roman"/>
                <w:b w:val="false"/>
                <w:i w:val="false"/>
                <w:color w:val="000000"/>
                <w:sz w:val="20"/>
              </w:rPr>
              <w:t xml:space="preserve">
6.1 зеркал заднего вида; </w:t>
            </w:r>
          </w:p>
          <w:p>
            <w:pPr>
              <w:spacing w:after="20"/>
              <w:ind w:left="20"/>
              <w:jc w:val="both"/>
            </w:pPr>
            <w:r>
              <w:rPr>
                <w:rFonts w:ascii="Times New Roman"/>
                <w:b w:val="false"/>
                <w:i w:val="false"/>
                <w:color w:val="000000"/>
                <w:sz w:val="20"/>
              </w:rPr>
              <w:t xml:space="preserve">
6.2 противосолнечных козырьков; </w:t>
            </w:r>
          </w:p>
          <w:p>
            <w:pPr>
              <w:spacing w:after="20"/>
              <w:ind w:left="20"/>
              <w:jc w:val="both"/>
            </w:pPr>
            <w:r>
              <w:rPr>
                <w:rFonts w:ascii="Times New Roman"/>
                <w:b w:val="false"/>
                <w:i w:val="false"/>
                <w:color w:val="000000"/>
                <w:sz w:val="20"/>
              </w:rPr>
              <w:t xml:space="preserve">
6.3 государственных номерных знаков; </w:t>
            </w:r>
          </w:p>
          <w:p>
            <w:pPr>
              <w:spacing w:after="20"/>
              <w:ind w:left="20"/>
              <w:jc w:val="both"/>
            </w:pPr>
            <w:r>
              <w:rPr>
                <w:rFonts w:ascii="Times New Roman"/>
                <w:b w:val="false"/>
                <w:i w:val="false"/>
                <w:color w:val="000000"/>
                <w:sz w:val="20"/>
              </w:rPr>
              <w:t xml:space="preserve">
6.4 опорно-сцепного устройства </w:t>
            </w:r>
          </w:p>
          <w:p>
            <w:pPr>
              <w:spacing w:after="20"/>
              <w:ind w:left="20"/>
              <w:jc w:val="both"/>
            </w:pPr>
            <w:r>
              <w:rPr>
                <w:rFonts w:ascii="Times New Roman"/>
                <w:b w:val="false"/>
                <w:i w:val="false"/>
                <w:color w:val="000000"/>
                <w:sz w:val="20"/>
              </w:rPr>
              <w:t xml:space="preserve">
7. Проверить герметичность, уровень масла и работу гидросистемы механизма подъема платформы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устранить неисправность у седельных тягачей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работы по автобусам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Проверить состояние пола, подножек, поручней, сидений, стекол и дверей салона </w:t>
            </w:r>
          </w:p>
          <w:p>
            <w:pPr>
              <w:spacing w:after="20"/>
              <w:ind w:left="20"/>
              <w:jc w:val="both"/>
            </w:pPr>
            <w:r>
              <w:rPr>
                <w:rFonts w:ascii="Times New Roman"/>
                <w:b w:val="false"/>
                <w:i w:val="false"/>
                <w:color w:val="000000"/>
                <w:sz w:val="20"/>
              </w:rPr>
              <w:t xml:space="preserve">
9. Проверить герметичность пневматической подвески </w:t>
            </w:r>
          </w:p>
          <w:p>
            <w:pPr>
              <w:spacing w:after="20"/>
              <w:ind w:left="20"/>
              <w:jc w:val="both"/>
            </w:pPr>
            <w:r>
              <w:rPr>
                <w:rFonts w:ascii="Times New Roman"/>
                <w:b w:val="false"/>
                <w:i w:val="false"/>
                <w:color w:val="000000"/>
                <w:sz w:val="20"/>
              </w:rPr>
              <w:t xml:space="preserve">
10. Проверить действие механизмов открывания дверей </w:t>
            </w:r>
          </w:p>
          <w:p>
            <w:pPr>
              <w:spacing w:after="20"/>
              <w:ind w:left="20"/>
              <w:jc w:val="both"/>
            </w:pPr>
            <w:r>
              <w:rPr>
                <w:rFonts w:ascii="Times New Roman"/>
                <w:b w:val="false"/>
                <w:i w:val="false"/>
                <w:color w:val="000000"/>
                <w:sz w:val="20"/>
              </w:rPr>
              <w:t xml:space="preserve">
11. Проверить действие сигнализации из салона к водителю, освещение салона и подножек, габаритных фонарей и маршрутных указателей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Уборочно-моечные работы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Произвести уборку кабины (кузова) и платформы </w:t>
            </w:r>
          </w:p>
          <w:p>
            <w:pPr>
              <w:spacing w:after="20"/>
              <w:ind w:left="20"/>
              <w:jc w:val="both"/>
            </w:pPr>
            <w:r>
              <w:rPr>
                <w:rFonts w:ascii="Times New Roman"/>
                <w:b w:val="false"/>
                <w:i w:val="false"/>
                <w:color w:val="000000"/>
                <w:sz w:val="20"/>
              </w:rPr>
              <w:t xml:space="preserve">
13. Вымыть (при необходимости) и высушить автомобиль, произвести санитарную обработку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специальных грузов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Протереть зеркала заднего вида, фары, подфарники, указатели поворотов, задние фонари и стоп-сигналы, стекла кабины, а также номерные знаки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 (включая системы смазки и охлаждения)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Проверить уровень масла в картере </w:t>
            </w:r>
          </w:p>
          <w:p>
            <w:pPr>
              <w:spacing w:after="20"/>
              <w:ind w:left="20"/>
              <w:jc w:val="both"/>
            </w:pPr>
            <w:r>
              <w:rPr>
                <w:rFonts w:ascii="Times New Roman"/>
                <w:b w:val="false"/>
                <w:i w:val="false"/>
                <w:color w:val="000000"/>
                <w:sz w:val="20"/>
              </w:rPr>
              <w:t xml:space="preserve">
16. Проверить уровень жидкости в системе охлаждения </w:t>
            </w:r>
          </w:p>
          <w:p>
            <w:pPr>
              <w:spacing w:after="20"/>
              <w:ind w:left="20"/>
              <w:jc w:val="both"/>
            </w:pPr>
            <w:r>
              <w:rPr>
                <w:rFonts w:ascii="Times New Roman"/>
                <w:b w:val="false"/>
                <w:i w:val="false"/>
                <w:color w:val="000000"/>
                <w:sz w:val="20"/>
              </w:rPr>
              <w:t xml:space="preserve">
17. Проверить герметичность систем смазки и охлаждения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Заправочные работы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Заправить автотранспортное средство топливом </w:t>
            </w:r>
          </w:p>
          <w:p>
            <w:pPr>
              <w:spacing w:after="20"/>
              <w:ind w:left="20"/>
              <w:jc w:val="both"/>
            </w:pPr>
            <w:r>
              <w:rPr>
                <w:rFonts w:ascii="Times New Roman"/>
                <w:b w:val="false"/>
                <w:i w:val="false"/>
                <w:color w:val="000000"/>
                <w:sz w:val="20"/>
              </w:rPr>
              <w:t xml:space="preserve">
19. Заправить (долить) водой бачки омывателей ветрового стекла и фар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питания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Проверить герметичность и крепление всех соединений </w:t>
            </w:r>
          </w:p>
          <w:p>
            <w:pPr>
              <w:spacing w:after="20"/>
              <w:ind w:left="20"/>
              <w:jc w:val="both"/>
            </w:pPr>
            <w:r>
              <w:rPr>
                <w:rFonts w:ascii="Times New Roman"/>
                <w:b w:val="false"/>
                <w:i w:val="false"/>
                <w:color w:val="000000"/>
                <w:sz w:val="20"/>
              </w:rPr>
              <w:t>
21. Проверить уровень масла в топливном насосе высокого давления и регуляторе частоты вращения коленчатого вала</w:t>
            </w:r>
          </w:p>
          <w:p>
            <w:pPr>
              <w:spacing w:after="20"/>
              <w:ind w:left="20"/>
              <w:jc w:val="both"/>
            </w:pPr>
            <w:r>
              <w:rPr>
                <w:rFonts w:ascii="Times New Roman"/>
                <w:b w:val="false"/>
                <w:i w:val="false"/>
                <w:color w:val="000000"/>
                <w:sz w:val="20"/>
              </w:rPr>
              <w:t>
22. Слить отстой из топливных фильтров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дизельных двигателей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Проверить крепление газового оборудования </w:t>
            </w:r>
          </w:p>
          <w:p>
            <w:pPr>
              <w:spacing w:after="20"/>
              <w:ind w:left="20"/>
              <w:jc w:val="both"/>
            </w:pPr>
            <w:r>
              <w:rPr>
                <w:rFonts w:ascii="Times New Roman"/>
                <w:b w:val="false"/>
                <w:i w:val="false"/>
                <w:color w:val="000000"/>
                <w:sz w:val="20"/>
              </w:rPr>
              <w:t xml:space="preserve">
24. Проверить герметичность соединений газового оборудования </w:t>
            </w:r>
          </w:p>
          <w:p>
            <w:pPr>
              <w:spacing w:after="20"/>
              <w:ind w:left="20"/>
              <w:jc w:val="both"/>
            </w:pPr>
            <w:r>
              <w:rPr>
                <w:rFonts w:ascii="Times New Roman"/>
                <w:b w:val="false"/>
                <w:i w:val="false"/>
                <w:color w:val="000000"/>
                <w:sz w:val="20"/>
              </w:rPr>
              <w:t xml:space="preserve">
25. Очистить арматуру и приборы газовой системы </w:t>
            </w:r>
          </w:p>
          <w:p>
            <w:pPr>
              <w:spacing w:after="20"/>
              <w:ind w:left="20"/>
              <w:jc w:val="both"/>
            </w:pPr>
            <w:r>
              <w:rPr>
                <w:rFonts w:ascii="Times New Roman"/>
                <w:b w:val="false"/>
                <w:i w:val="false"/>
                <w:color w:val="000000"/>
                <w:sz w:val="20"/>
              </w:rPr>
              <w:t>
26. Слить отстой из газового редуктора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газобаллонных автомобилей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Электрооборудование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Проверить действие приборов освещения, световой сигнализации, звукового сигнала, стеклоочистителей и омывателя ветрового стекла </w:t>
            </w:r>
          </w:p>
          <w:p>
            <w:pPr>
              <w:spacing w:after="20"/>
              <w:ind w:left="20"/>
              <w:jc w:val="both"/>
            </w:pPr>
            <w:r>
              <w:rPr>
                <w:rFonts w:ascii="Times New Roman"/>
                <w:b w:val="false"/>
                <w:i w:val="false"/>
                <w:color w:val="000000"/>
                <w:sz w:val="20"/>
              </w:rPr>
              <w:t xml:space="preserve">
28. Проверить работу контрольно-измерительных приборов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Сцепление и коробка переключения передач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Проверить уровень жидкости в гидроприводе сцепления </w:t>
            </w:r>
          </w:p>
          <w:p>
            <w:pPr>
              <w:spacing w:after="20"/>
              <w:ind w:left="20"/>
              <w:jc w:val="both"/>
            </w:pPr>
            <w:r>
              <w:rPr>
                <w:rFonts w:ascii="Times New Roman"/>
                <w:b w:val="false"/>
                <w:i w:val="false"/>
                <w:color w:val="000000"/>
                <w:sz w:val="20"/>
              </w:rPr>
              <w:t xml:space="preserve">
30. Проверить действие механизма выключения сцепления </w:t>
            </w:r>
          </w:p>
          <w:p>
            <w:pPr>
              <w:spacing w:after="20"/>
              <w:ind w:left="20"/>
              <w:jc w:val="both"/>
            </w:pPr>
            <w:r>
              <w:rPr>
                <w:rFonts w:ascii="Times New Roman"/>
                <w:b w:val="false"/>
                <w:i w:val="false"/>
                <w:color w:val="000000"/>
                <w:sz w:val="20"/>
              </w:rPr>
              <w:t xml:space="preserve">
31. Проверить уровень масла в гидромеханической коробке переключения передач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Рулевое управление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Проверить состояние привода рулевого управления </w:t>
            </w:r>
          </w:p>
          <w:p>
            <w:pPr>
              <w:spacing w:after="20"/>
              <w:ind w:left="20"/>
              <w:jc w:val="both"/>
            </w:pPr>
            <w:r>
              <w:rPr>
                <w:rFonts w:ascii="Times New Roman"/>
                <w:b w:val="false"/>
                <w:i w:val="false"/>
                <w:color w:val="000000"/>
                <w:sz w:val="20"/>
              </w:rPr>
              <w:t xml:space="preserve">
33. Проверить состояние и герметичность гидроусилителя рулевого управления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Тормозная система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Проверить свободный ход педали тормоза </w:t>
            </w:r>
          </w:p>
          <w:p>
            <w:pPr>
              <w:spacing w:after="20"/>
              <w:ind w:left="20"/>
              <w:jc w:val="both"/>
            </w:pPr>
            <w:r>
              <w:rPr>
                <w:rFonts w:ascii="Times New Roman"/>
                <w:b w:val="false"/>
                <w:i w:val="false"/>
                <w:color w:val="000000"/>
                <w:sz w:val="20"/>
              </w:rPr>
              <w:t xml:space="preserve">
35. Проверить уровень тормозной жидкости </w:t>
            </w:r>
          </w:p>
          <w:p>
            <w:pPr>
              <w:spacing w:after="20"/>
              <w:ind w:left="20"/>
              <w:jc w:val="both"/>
            </w:pPr>
            <w:r>
              <w:rPr>
                <w:rFonts w:ascii="Times New Roman"/>
                <w:b w:val="false"/>
                <w:i w:val="false"/>
                <w:color w:val="000000"/>
                <w:sz w:val="20"/>
              </w:rPr>
              <w:t xml:space="preserve">
36. Проверить герметичность системы </w:t>
            </w:r>
          </w:p>
          <w:p>
            <w:pPr>
              <w:spacing w:after="20"/>
              <w:ind w:left="20"/>
              <w:jc w:val="both"/>
            </w:pPr>
            <w:r>
              <w:rPr>
                <w:rFonts w:ascii="Times New Roman"/>
                <w:b w:val="false"/>
                <w:i w:val="false"/>
                <w:color w:val="000000"/>
                <w:sz w:val="20"/>
              </w:rPr>
              <w:t xml:space="preserve">
37. Проверить действие тормозов </w:t>
            </w:r>
          </w:p>
          <w:p>
            <w:pPr>
              <w:spacing w:after="20"/>
              <w:ind w:left="20"/>
              <w:jc w:val="both"/>
            </w:pPr>
            <w:r>
              <w:rPr>
                <w:rFonts w:ascii="Times New Roman"/>
                <w:b w:val="false"/>
                <w:i w:val="false"/>
                <w:color w:val="000000"/>
                <w:sz w:val="20"/>
              </w:rPr>
              <w:t xml:space="preserve">
38. Слить конденсат из водоотделителя и воздушных баллонов пневмопривода тормозов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Визуальный осмотр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Рама, подвеска, колеса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Проверить крепление и состояние колес </w:t>
            </w:r>
          </w:p>
          <w:p>
            <w:pPr>
              <w:spacing w:after="20"/>
              <w:ind w:left="20"/>
              <w:jc w:val="both"/>
            </w:pPr>
            <w:r>
              <w:rPr>
                <w:rFonts w:ascii="Times New Roman"/>
                <w:b w:val="false"/>
                <w:i w:val="false"/>
                <w:color w:val="000000"/>
                <w:sz w:val="20"/>
              </w:rPr>
              <w:t xml:space="preserve">
40. Проверить давление в шинах </w:t>
            </w:r>
          </w:p>
          <w:p>
            <w:pPr>
              <w:spacing w:after="20"/>
              <w:ind w:left="20"/>
              <w:jc w:val="both"/>
            </w:pPr>
            <w:r>
              <w:rPr>
                <w:rFonts w:ascii="Times New Roman"/>
                <w:b w:val="false"/>
                <w:i w:val="false"/>
                <w:color w:val="000000"/>
                <w:sz w:val="20"/>
              </w:rPr>
              <w:t xml:space="preserve">
41. Проверить герметичность колесного редуктора </w:t>
            </w:r>
          </w:p>
          <w:p>
            <w:pPr>
              <w:spacing w:after="20"/>
              <w:ind w:left="20"/>
              <w:jc w:val="both"/>
            </w:pPr>
            <w:r>
              <w:rPr>
                <w:rFonts w:ascii="Times New Roman"/>
                <w:b w:val="false"/>
                <w:i w:val="false"/>
                <w:color w:val="000000"/>
                <w:sz w:val="20"/>
              </w:rPr>
              <w:t xml:space="preserve">
42. Проверить регулятор положения кузова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автобусов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технической</w:t>
            </w:r>
            <w:r>
              <w:br/>
            </w:r>
            <w:r>
              <w:rPr>
                <w:rFonts w:ascii="Times New Roman"/>
                <w:b w:val="false"/>
                <w:i w:val="false"/>
                <w:color w:val="000000"/>
                <w:sz w:val="20"/>
              </w:rPr>
              <w:t>эксплуатации автотранспортных</w:t>
            </w:r>
            <w:r>
              <w:br/>
            </w:r>
            <w:r>
              <w:rPr>
                <w:rFonts w:ascii="Times New Roman"/>
                <w:b w:val="false"/>
                <w:i w:val="false"/>
                <w:color w:val="000000"/>
                <w:sz w:val="20"/>
              </w:rPr>
              <w:t>средств</w:t>
            </w:r>
          </w:p>
        </w:tc>
      </w:tr>
    </w:tbl>
    <w:bookmarkStart w:name="z94" w:id="91"/>
    <w:p>
      <w:pPr>
        <w:spacing w:after="0"/>
        <w:ind w:left="0"/>
        <w:jc w:val="left"/>
      </w:pPr>
      <w:r>
        <w:rPr>
          <w:rFonts w:ascii="Times New Roman"/>
          <w:b/>
          <w:i w:val="false"/>
          <w:color w:val="000000"/>
        </w:rPr>
        <w:t xml:space="preserve"> Перечень плановых работ по периодичностью технического</w:t>
      </w:r>
      <w:r>
        <w:br/>
      </w:r>
      <w:r>
        <w:rPr>
          <w:rFonts w:ascii="Times New Roman"/>
          <w:b/>
          <w:i w:val="false"/>
          <w:color w:val="000000"/>
        </w:rPr>
        <w:t>обслуживания автотранспортных средств</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Выполнить работы, предусмотренные ЕО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Автотранспортное средство (кузов, кабина, платформа)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Проверить состояние и крепление каркаса пола, поручней, сидений, подножек, брызговиков, узлов и деталей опрокидывающей платформы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Проверить состояние окраски кузова и кабины и при необходимости привести в соответствие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Проверить состояние и крепление опор двигателя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Проверить крепление и герметичность системы выпуска отработавших газов и при необходимости устранить неисправность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Проверить натяжение приводных ремней</w:t>
            </w:r>
          </w:p>
          <w:p>
            <w:pPr>
              <w:spacing w:after="20"/>
              <w:ind w:left="20"/>
              <w:jc w:val="both"/>
            </w:pPr>
            <w:r>
              <w:rPr>
                <w:rFonts w:ascii="Times New Roman"/>
                <w:b w:val="false"/>
                <w:i w:val="false"/>
                <w:color w:val="000000"/>
                <w:sz w:val="20"/>
              </w:rPr>
              <w:t xml:space="preserve">
При необходимости отрегулировать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Очистить систему вентиляции картера двигателя и проверить ее герметичность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питания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Снять карбюратор и топливный насос, промыть </w:t>
            </w:r>
          </w:p>
          <w:p>
            <w:pPr>
              <w:spacing w:after="20"/>
              <w:ind w:left="20"/>
              <w:jc w:val="both"/>
            </w:pPr>
            <w:r>
              <w:rPr>
                <w:rFonts w:ascii="Times New Roman"/>
                <w:b w:val="false"/>
                <w:i w:val="false"/>
                <w:color w:val="000000"/>
                <w:sz w:val="20"/>
              </w:rPr>
              <w:t xml:space="preserve">
Проверить и при необходимости отрегулировать работу дроссельной и воздушной заслонок </w:t>
            </w:r>
          </w:p>
          <w:p>
            <w:pPr>
              <w:spacing w:after="20"/>
              <w:ind w:left="20"/>
              <w:jc w:val="both"/>
            </w:pPr>
            <w:r>
              <w:rPr>
                <w:rFonts w:ascii="Times New Roman"/>
                <w:b w:val="false"/>
                <w:i w:val="false"/>
                <w:color w:val="000000"/>
                <w:sz w:val="20"/>
              </w:rPr>
              <w:t xml:space="preserve">
Проверить работу карбюратора и топливного насоса на стенде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Проверить состояние узлов системы питания, их крепление и герметичность соединений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Проверить крепление и герметичность топливного бака, трубопроводов, топливного насоса и карбюратора, действие привода, полноту открытия и закрытия дроссельной и воздушной заслонок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Проверить и при необходимости отрегулировать минимальную частоту вращения коленчатого вала в режиме холостого хода и содержание окиси углерода и углеводородов в отработавших газах, а в дизельных - уровень дымности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Проверить уровень топлива в поплавковой камере, легкость пуска и работу двигателя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Снять топливный насос высокого давления (у дизелей) промыть и проверить его состояние и работу на стенде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Промыть топливный бак и продуть трубопроводы системы питания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Проверить работу дизельного двигателя, исправность топливного насоса высокого давления, форсунок, регулятора частоты вращения коленчатого вала</w:t>
            </w:r>
          </w:p>
          <w:p>
            <w:pPr>
              <w:spacing w:after="20"/>
              <w:ind w:left="20"/>
              <w:jc w:val="both"/>
            </w:pPr>
            <w:r>
              <w:rPr>
                <w:rFonts w:ascii="Times New Roman"/>
                <w:b w:val="false"/>
                <w:i w:val="false"/>
                <w:color w:val="000000"/>
                <w:sz w:val="20"/>
              </w:rPr>
              <w:t>
Проверить угол опережения впрыска топлива</w:t>
            </w:r>
          </w:p>
          <w:p>
            <w:pPr>
              <w:spacing w:after="20"/>
              <w:ind w:left="20"/>
              <w:jc w:val="both"/>
            </w:pPr>
            <w:r>
              <w:rPr>
                <w:rFonts w:ascii="Times New Roman"/>
                <w:b w:val="false"/>
                <w:i w:val="false"/>
                <w:color w:val="000000"/>
                <w:sz w:val="20"/>
              </w:rPr>
              <w:t>
При необходимости выполнить регулировочные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Специфические работы по системе питания автотранспортных средств, работающих на сжиженном и сжатом газе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Снять и очистить фильтрующий элемент магистрального фильтра и сетчатый фильтр газового редуктора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Смазать резьбовые части штоков магистрального, наполнительного и расходного вентилей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Снять и промыть воздушный фильтр смесителя </w:t>
            </w:r>
          </w:p>
          <w:p>
            <w:pPr>
              <w:spacing w:after="20"/>
              <w:ind w:left="20"/>
              <w:jc w:val="both"/>
            </w:pPr>
            <w:r>
              <w:rPr>
                <w:rFonts w:ascii="Times New Roman"/>
                <w:b w:val="false"/>
                <w:i w:val="false"/>
                <w:color w:val="000000"/>
                <w:sz w:val="20"/>
              </w:rPr>
              <w:t xml:space="preserve">
Залить в ванну смесителя свежее масло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Снять с карбюратора пламегаситель, промыть сетки и продуть сжатым воздухом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Проверить герметичность всей газовой системы азотом или сжатым воздухом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Проверить состояние и крепление газового оборудования и газопроводов, крепление газового баллона к лонжеронам рамы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Проверить давление в первой и второй ступенях редуктора, ход штока и герметичность клапана второй ступени редуктора, герметичность разгрузочного устройства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Проверить установку угла опережения зажигания при работе двигателя на газе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Проверить работу двигателя на газе при различных частотах вращения коленчатого вала </w:t>
            </w:r>
          </w:p>
          <w:p>
            <w:pPr>
              <w:spacing w:after="20"/>
              <w:ind w:left="20"/>
              <w:jc w:val="both"/>
            </w:pPr>
            <w:r>
              <w:rPr>
                <w:rFonts w:ascii="Times New Roman"/>
                <w:b w:val="false"/>
                <w:i w:val="false"/>
                <w:color w:val="000000"/>
                <w:sz w:val="20"/>
              </w:rPr>
              <w:t xml:space="preserve">
Проверить и при необходимости отрегулировать содержание окиси углерода в отработавших газах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Электрооборудование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Проверить действие звукового сигнала, ламп и щитка приборов освещения и сигнализации, контрольно-измерительных приборов, фар, подфарников, задних фонарей, стоп-сигнала и переключателя света, а в холодное время года приборов электрооборудования системы отопления пускового подогревателя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Проверить действие стеклоочистителя и омывателей ветрового стекла и фар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Проверить установку, крепление и действие фар, отрегулировать направление светового потока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Очистить от грязи поверхность и клеммы ножного переключателя света и выключателя стоп-сигнала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Зачистить контакты прерывателя-распределителя зажигания или при необходимости заменить </w:t>
            </w:r>
          </w:p>
          <w:p>
            <w:pPr>
              <w:spacing w:after="20"/>
              <w:ind w:left="20"/>
              <w:jc w:val="both"/>
            </w:pPr>
            <w:r>
              <w:rPr>
                <w:rFonts w:ascii="Times New Roman"/>
                <w:b w:val="false"/>
                <w:i w:val="false"/>
                <w:color w:val="000000"/>
                <w:sz w:val="20"/>
              </w:rPr>
              <w:t xml:space="preserve">
Отрегулировать зазор по углу замкнутого состояния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Снять прерыватель-распределитель зажигания, очистить, проверить его состояние и отрегулировать на стенде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 раз в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Проверить крепление стартера, генератора, прерывателя-распределителя зажигания и состояние контактов электрических соединений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Снять генератор, стартер, очистить, продуть, заменить изношенные детали и смазать подшипники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 раз в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Очистить наконечники изоляторов свечей и крышку прерывателя-распределителя зажигания от загрязнений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Осенью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Проверить работу свечей и катушки зажигания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Проверить и при необходимости привести в норму (в соответствие с инструкцией предприятия-изготовителя) процессорную систему управления зажиганием и впрыском топлива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Снять аккумуляторную батарею для подзарядки и привести в соответствие уровень плотность электролита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Осенью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Сцепление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Проверить герметичность системы гидропривода (пневмопривода) и функционирование работы сцепления при необходимости отрегулировать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Проверить действие оттяжной пружины и свободный ход педали сцепления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Коробка переключения передач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Проверить крепление и герметичность коробки переключения передач, действие привода механизма переключения передач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Гидромеханическая коробка переключения передач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Проверить крепление наконечников электрических проводов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Проверить правильность регулировки режимов автоматического переключения передач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Проверить давление масла в системе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Проверить исправность датчиков температуры и давления масла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Карданная передача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Проверить состояние подвесного подшипника, крепление промежуточной опоры и фланцев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Проверить люфт в шарнирах и шлицевых соединениях и биение карданного вала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Задний (средний) мост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Проверить герметичность соединений и состояние картера и редуктора заднего моста и колесных передач, гайки фланца ведущей шестерни главной передачи (при снятом карданном вале)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Проверить и при необходимости закрепить фланцы полуосей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Рулевое управление и передний мост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Проверить герметичность картера рулевого управления и гидроусилителя руля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Проверить крепление рулевой колонки и рулевого механизма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Проверить затяжку гаек клиньев карданного вала рулевого управления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Проверить затяжку гайки сошки руля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Проверить люфт рулевого колеса, состояние и крепление шарниров рулевых тяг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Проверить функционирование гидроусилителя рулевого управления, если необходимо, долить жидкость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Проверить состояние цапф поворотных кулаков и подшипников передних колес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Отрегулировать затяжку подшипников передних колес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Проверить состояние шарниров равных угловых скоростей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Проверить состояние шаровых опор и сайлент-блоков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Проверить крепление и правильность установки балки передней оси и рессор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Проверить углы установки передних колес</w:t>
            </w:r>
          </w:p>
          <w:p>
            <w:pPr>
              <w:spacing w:after="20"/>
              <w:ind w:left="20"/>
              <w:jc w:val="both"/>
            </w:pPr>
            <w:r>
              <w:rPr>
                <w:rFonts w:ascii="Times New Roman"/>
                <w:b w:val="false"/>
                <w:i w:val="false"/>
                <w:color w:val="000000"/>
                <w:sz w:val="20"/>
              </w:rPr>
              <w:t xml:space="preserve">
При необходимости выполнить регулировочные работы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Проверить герметичность и крепление передней стойки-амортизатора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Долить или заменить (по необходимости) жидкость в гидроусилителе руля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Тормозная система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Проверить состояние и действие кранов и сливных устройств в системе торможения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Осенью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Проверить крепление узлов тормозной системы, в том числе главного тормозного цилиндра, тормозных камер, их кронштейнов и опор разжимных кулаков, опорных тормозных щитов передних и задних колес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Проверить состояние и герметичность трубопроводов, шлангов и механизмов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Проверить работу компрессора и давление в системе пневмопривода по контурам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Проверить состояние и работу усилителя тормозов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Проверить состояние тормозных барабанов, дисков, колодок, накладок, пружин и подшипников колес (при снятых ступицах)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Проверить шплинтовку штоков тормозных камер и их рабочий ход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Проверить свободный ход педали тормоза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Проверить и при необходимости привести в норму параметры функционирования АБС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инструкцией предприятия-изготовителя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Проверить и при необходимости привести в соответствие параметры функционирование системы ПБС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 же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Проверить эффективность работы и отрегулировать рабочий и стояночный тормоз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Проверить состояние и работу привода моторного тормоза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Проверить работу регулятора тормозных сил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Проверить и при необходимости долить тормозную жидкость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Заменить тормозную жидкость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 раз в два года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Заменить рабочую жидкость в предохранителе против замерзания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Заменить гибкие тормозные шланги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 раз в два года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Рама, подвеска, колеса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Проверить правильность расположения (отсутствие перекоса) заднего (среднего моста), состояние рамы, буксирного устройства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Проверить крепление хомутов, стремянок и пальцев рессор, амортизаторов, реактивных штанг и осей балансирной подвески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Проверить герметичность и крепление амортизаторов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Проверить крепление стабилизатора поперечной устойчивости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Отрегулировать зазор в подшипниках ступиц колес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Проверить состояние и крепление колес, состояние шин и давление воздуха в шинах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Проверить глубину рисунка протектора шин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Удалить посторонние предметы, застрявшие в шинах и между спаренными колесами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Смазочные и очистительные работы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Прочистить сапуны в картерах агрегатов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Снять и промыть фильтры насоса гидроусилителя рулевого управления и фильтр усилителя тормозов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Промыть фильтрующие элементы влагоотделителя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Слить конденсат из баллонов пневматического привода тормозов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Осенью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Знак (+) в соответствующей графе указывает на принадлежность операции данному виду обслуживания;</w:t>
      </w:r>
    </w:p>
    <w:p>
      <w:pPr>
        <w:spacing w:after="0"/>
        <w:ind w:left="0"/>
        <w:jc w:val="both"/>
      </w:pPr>
      <w:r>
        <w:rPr>
          <w:rFonts w:ascii="Times New Roman"/>
          <w:b w:val="false"/>
          <w:i w:val="false"/>
          <w:color w:val="000000"/>
          <w:sz w:val="28"/>
        </w:rPr>
        <w:t>
      При отсутствии на автотранспортных средств отдельных агрегатов, узлов и деталей указанных в Перечне, данные работы не производятся и учитываются как пройденные по ТОп автотранспортных средств.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автотранспортных средств</w:t>
            </w:r>
          </w:p>
        </w:tc>
      </w:tr>
    </w:tbl>
    <w:bookmarkStart w:name="z96" w:id="92"/>
    <w:p>
      <w:pPr>
        <w:spacing w:after="0"/>
        <w:ind w:left="0"/>
        <w:jc w:val="left"/>
      </w:pPr>
      <w:r>
        <w:rPr>
          <w:rFonts w:ascii="Times New Roman"/>
          <w:b/>
          <w:i w:val="false"/>
          <w:color w:val="000000"/>
        </w:rPr>
        <w:t xml:space="preserve"> Периодичность ТО-1 и ТО-2 автотранспортных средств (тыс. км)</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автотранспортных средств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Легковые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Грузовые автомобили и автобусы, созданные на базе грузовых автомобилей; автомобили полноприводные, прицепы и полуприцепы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Если периодичность ТОп отличается от периодичности, рекомендованной заводом-изготовителем, необходимо руководствоваться документацией завода-изготовителя.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автотранспортных средств</w:t>
            </w:r>
          </w:p>
        </w:tc>
      </w:tr>
    </w:tbl>
    <w:bookmarkStart w:name="z98" w:id="93"/>
    <w:p>
      <w:pPr>
        <w:spacing w:after="0"/>
        <w:ind w:left="0"/>
        <w:jc w:val="left"/>
      </w:pPr>
      <w:r>
        <w:rPr>
          <w:rFonts w:ascii="Times New Roman"/>
          <w:b/>
          <w:i w:val="false"/>
          <w:color w:val="000000"/>
        </w:rPr>
        <w:t xml:space="preserve"> Классификация условий эксплуатации автотранспортных средств</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Категорияусловий эксплуатации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движения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пределами населенных пунктов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населенных пунктах с численностью населения до 100 тыс. жителей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населенных пунктах с численностью населения более 100 тыс. жителей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1</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1</w:t>
            </w:r>
            <w:r>
              <w:rPr>
                <w:rFonts w:ascii="Times New Roman"/>
                <w:b w:val="false"/>
                <w:i w:val="false"/>
                <w:color w:val="000000"/>
                <w:sz w:val="20"/>
              </w:rPr>
              <w:t xml:space="preserve"> - Р</w:t>
            </w:r>
            <w:r>
              <w:rPr>
                <w:rFonts w:ascii="Times New Roman"/>
                <w:b w:val="false"/>
                <w:i w:val="false"/>
                <w:color w:val="000000"/>
                <w:vertAlign w:val="sub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1</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2</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2</w:t>
            </w:r>
            <w:r>
              <w:rPr>
                <w:rFonts w:ascii="Times New Roman"/>
                <w:b w:val="false"/>
                <w:i w:val="false"/>
                <w:color w:val="000000"/>
                <w:sz w:val="20"/>
              </w:rPr>
              <w:t xml:space="preserve"> - Р</w:t>
            </w:r>
            <w:r>
              <w:rPr>
                <w:rFonts w:ascii="Times New Roman"/>
                <w:b w:val="false"/>
                <w:i w:val="false"/>
                <w:color w:val="000000"/>
                <w:vertAlign w:val="subscript"/>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 xml:space="preserve">3 </w:t>
            </w:r>
            <w:r>
              <w:rPr>
                <w:rFonts w:ascii="Times New Roman"/>
                <w:b w:val="false"/>
                <w:i w:val="false"/>
                <w:color w:val="000000"/>
                <w:sz w:val="20"/>
              </w:rPr>
              <w:t>-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1</w:t>
            </w:r>
            <w:r>
              <w:rPr>
                <w:rFonts w:ascii="Times New Roman"/>
                <w:b w:val="false"/>
                <w:i w:val="false"/>
                <w:color w:val="000000"/>
                <w:sz w:val="20"/>
              </w:rPr>
              <w:t xml:space="preserve"> - Р</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1</w:t>
            </w:r>
            <w:r>
              <w:rPr>
                <w:rFonts w:ascii="Times New Roman"/>
                <w:b w:val="false"/>
                <w:i w:val="false"/>
                <w:color w:val="000000"/>
                <w:sz w:val="20"/>
              </w:rPr>
              <w:t xml:space="preserve"> - Р</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1</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xml:space="preserve">, Р 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2</w:t>
            </w:r>
            <w:r>
              <w:rPr>
                <w:rFonts w:ascii="Times New Roman"/>
                <w:b w:val="false"/>
                <w:i w:val="false"/>
                <w:color w:val="000000"/>
                <w:sz w:val="20"/>
              </w:rPr>
              <w:t xml:space="preserve"> - Р</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2</w:t>
            </w:r>
            <w:r>
              <w:rPr>
                <w:rFonts w:ascii="Times New Roman"/>
                <w:b w:val="false"/>
                <w:i w:val="false"/>
                <w:color w:val="000000"/>
                <w:sz w:val="20"/>
              </w:rPr>
              <w:t xml:space="preserve"> -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2</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3</w:t>
            </w:r>
            <w:r>
              <w:rPr>
                <w:rFonts w:ascii="Times New Roman"/>
                <w:b w:val="false"/>
                <w:i w:val="false"/>
                <w:color w:val="000000"/>
                <w:sz w:val="20"/>
              </w:rPr>
              <w:t xml:space="preserve"> -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3</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3</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4</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4</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4</w:t>
            </w:r>
            <w:r>
              <w:rPr>
                <w:rFonts w:ascii="Times New Roman"/>
                <w:b w:val="false"/>
                <w:i w:val="false"/>
                <w:color w:val="000000"/>
                <w:sz w:val="20"/>
              </w:rPr>
              <w:t xml:space="preserve"> - Р</w:t>
            </w:r>
            <w:r>
              <w:rPr>
                <w:rFonts w:ascii="Times New Roman"/>
                <w:b w:val="false"/>
                <w:i w:val="false"/>
                <w:color w:val="000000"/>
                <w:vertAlign w:val="subscript"/>
              </w:rPr>
              <w:t>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5</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5</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2</w:t>
            </w:r>
            <w:r>
              <w:rPr>
                <w:rFonts w:ascii="Times New Roman"/>
                <w:b w:val="false"/>
                <w:i w:val="false"/>
                <w:color w:val="000000"/>
                <w:sz w:val="20"/>
              </w:rPr>
              <w:t xml:space="preserve"> - Р</w:t>
            </w:r>
            <w:r>
              <w:rPr>
                <w:rFonts w:ascii="Times New Roman"/>
                <w:b w:val="false"/>
                <w:i w:val="false"/>
                <w:color w:val="000000"/>
                <w:vertAlign w:val="subscript"/>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3</w:t>
            </w:r>
            <w:r>
              <w:rPr>
                <w:rFonts w:ascii="Times New Roman"/>
                <w:b w:val="false"/>
                <w:i w:val="false"/>
                <w:color w:val="000000"/>
                <w:sz w:val="20"/>
              </w:rPr>
              <w:t xml:space="preserve"> -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4</w:t>
            </w:r>
            <w:r>
              <w:rPr>
                <w:rFonts w:ascii="Times New Roman"/>
                <w:b w:val="false"/>
                <w:i w:val="false"/>
                <w:color w:val="000000"/>
                <w:sz w:val="20"/>
              </w:rPr>
              <w:t xml:space="preserve"> -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5</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rPr>
                <w:rFonts w:ascii="Times New Roman"/>
                <w:b w:val="false"/>
                <w:i w:val="false"/>
                <w:color w:val="000000"/>
                <w:vertAlign w:val="subscript"/>
              </w:rPr>
              <w:t>6</w:t>
            </w:r>
            <w:r>
              <w:rPr>
                <w:rFonts w:ascii="Times New Roman"/>
                <w:b w:val="false"/>
                <w:i w:val="false"/>
                <w:color w:val="000000"/>
                <w:sz w:val="20"/>
              </w:rPr>
              <w:t xml:space="preserve"> - Р</w:t>
            </w:r>
            <w:r>
              <w:rPr>
                <w:rFonts w:ascii="Times New Roman"/>
                <w:b w:val="false"/>
                <w:i w:val="false"/>
                <w:color w:val="000000"/>
                <w:vertAlign w:val="subscript"/>
              </w:rPr>
              <w:t>1</w:t>
            </w: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 Р</w:t>
            </w:r>
            <w:r>
              <w:rPr>
                <w:rFonts w:ascii="Times New Roman"/>
                <w:b w:val="false"/>
                <w:i w:val="false"/>
                <w:color w:val="000000"/>
                <w:vertAlign w:val="subscript"/>
              </w:rPr>
              <w:t>3</w:t>
            </w:r>
            <w:r>
              <w:rPr>
                <w:rFonts w:ascii="Times New Roman"/>
                <w:b w:val="false"/>
                <w:i w:val="false"/>
                <w:color w:val="000000"/>
                <w:sz w:val="20"/>
              </w:rPr>
              <w:t>, Р</w:t>
            </w:r>
            <w:r>
              <w:rPr>
                <w:rFonts w:ascii="Times New Roman"/>
                <w:b w:val="false"/>
                <w:i w:val="false"/>
                <w:color w:val="000000"/>
                <w:vertAlign w:val="subscript"/>
              </w:rPr>
              <w:t>4</w:t>
            </w:r>
            <w:r>
              <w:rPr>
                <w:rFonts w:ascii="Times New Roman"/>
                <w:b w:val="false"/>
                <w:i w:val="false"/>
                <w:color w:val="000000"/>
                <w:sz w:val="20"/>
              </w:rPr>
              <w:t>, Р</w:t>
            </w:r>
            <w:r>
              <w:rPr>
                <w:rFonts w:ascii="Times New Roman"/>
                <w:b w:val="false"/>
                <w:i w:val="false"/>
                <w:color w:val="000000"/>
                <w:vertAlign w:val="subscript"/>
              </w:rPr>
              <w:t>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Дорожные покрытия: </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1</w:t>
      </w:r>
      <w:r>
        <w:rPr>
          <w:rFonts w:ascii="Times New Roman"/>
          <w:b w:val="false"/>
          <w:i w:val="false"/>
          <w:color w:val="000000"/>
          <w:sz w:val="28"/>
        </w:rPr>
        <w:t xml:space="preserve"> - цементобетон, асфальтобетон, брусчатка;</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2</w:t>
      </w:r>
      <w:r>
        <w:rPr>
          <w:rFonts w:ascii="Times New Roman"/>
          <w:b w:val="false"/>
          <w:i w:val="false"/>
          <w:color w:val="000000"/>
          <w:sz w:val="28"/>
        </w:rPr>
        <w:t xml:space="preserve"> - битумоминеральные смеси (щебень или гравий, обработанный битумом);</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3</w:t>
      </w:r>
      <w:r>
        <w:rPr>
          <w:rFonts w:ascii="Times New Roman"/>
          <w:b w:val="false"/>
          <w:i w:val="false"/>
          <w:color w:val="000000"/>
          <w:sz w:val="28"/>
        </w:rPr>
        <w:t xml:space="preserve"> - щебень (гравий) без обработки; </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4</w:t>
      </w:r>
      <w:r>
        <w:rPr>
          <w:rFonts w:ascii="Times New Roman"/>
          <w:b w:val="false"/>
          <w:i w:val="false"/>
          <w:color w:val="000000"/>
          <w:sz w:val="28"/>
        </w:rPr>
        <w:t xml:space="preserve"> - булыжник, колотый камень, грунт и малопрочный камень, обработанные вяжущими материалами (зимники); </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5</w:t>
      </w:r>
      <w:r>
        <w:rPr>
          <w:rFonts w:ascii="Times New Roman"/>
          <w:b w:val="false"/>
          <w:i w:val="false"/>
          <w:color w:val="000000"/>
          <w:sz w:val="28"/>
        </w:rPr>
        <w:t xml:space="preserve"> - грунт, укрепленный или улучшенный местными материалами; лежневое и бревенчатое покрытия; </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6</w:t>
      </w:r>
      <w:r>
        <w:rPr>
          <w:rFonts w:ascii="Times New Roman"/>
          <w:b w:val="false"/>
          <w:i w:val="false"/>
          <w:color w:val="000000"/>
          <w:sz w:val="28"/>
        </w:rPr>
        <w:t xml:space="preserve"> - естественные грунтовые дороги; временные внутрикарьерные и отвальные дороги; подъездные пути, не имеющие твердого покрытия.</w:t>
      </w:r>
    </w:p>
    <w:p>
      <w:pPr>
        <w:spacing w:after="0"/>
        <w:ind w:left="0"/>
        <w:jc w:val="both"/>
      </w:pPr>
      <w:r>
        <w:rPr>
          <w:rFonts w:ascii="Times New Roman"/>
          <w:b w:val="false"/>
          <w:i w:val="false"/>
          <w:color w:val="000000"/>
          <w:sz w:val="28"/>
        </w:rPr>
        <w:t xml:space="preserve">
      Тип рельефа местности (определяется высотой над уровнем моря):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 равнинный (до 200 м);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слабохолмистый (свыше 200 до 300 м);</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3</w:t>
      </w:r>
      <w:r>
        <w:rPr>
          <w:rFonts w:ascii="Times New Roman"/>
          <w:b w:val="false"/>
          <w:i w:val="false"/>
          <w:color w:val="000000"/>
          <w:sz w:val="28"/>
        </w:rPr>
        <w:t xml:space="preserve"> - холмистый (свыше 300 до 1000 м);</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4</w:t>
      </w:r>
      <w:r>
        <w:rPr>
          <w:rFonts w:ascii="Times New Roman"/>
          <w:b w:val="false"/>
          <w:i w:val="false"/>
          <w:color w:val="000000"/>
          <w:sz w:val="28"/>
        </w:rPr>
        <w:t xml:space="preserve"> - гористый (свыше 1000 до 2000 м);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5</w:t>
      </w:r>
      <w:r>
        <w:rPr>
          <w:rFonts w:ascii="Times New Roman"/>
          <w:b w:val="false"/>
          <w:i w:val="false"/>
          <w:color w:val="000000"/>
          <w:sz w:val="28"/>
        </w:rPr>
        <w:t xml:space="preserve"> - горный (свыше 2000 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