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be700" w14:textId="3dbe7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по инвестициям и развитию Республики Казахстан от 15 октября 2014 года № 67 "Об утверждении положений государственного учреждения "Комитет геологии и недропользования Министерства по инвестициям и развитию Республики Казахстан" и его территориальных подразделениях"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17 сентября 2015 года № 929. Зарегистрирован в Министерстве юстиции Республики Казахстан 30 октября 2015 года № 12222. Утратил силу приказом Министра индустрии и инфраструктурного развития Республики Казахстан от 5 июня 2019 года № 370 (вводится в действие по истечении десяти календарных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05.06.2019 </w:t>
      </w:r>
      <w:r>
        <w:rPr>
          <w:rFonts w:ascii="Times New Roman"/>
          <w:b w:val="false"/>
          <w:i w:val="false"/>
          <w:color w:val="ff0000"/>
          <w:sz w:val="28"/>
        </w:rPr>
        <w:t>№ 370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2014 года № 995 "Некоторые вопросы Министерства по инвестициям и развитию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15 октября 2014 года № 67 "Об утверждении положений государственного учреждения "Комитет геологии и недропользования Министерства по инвестициям и развитию Республики Казахстан" и его территориальных подразделениях" (зарегистрированный в Реестре государственной регистрации нормативных правовых актов под № 9806, опубликованный в информационно-правовой системе "Әділет" 27 октября 2014 года)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положений государственного учреждения "Комитет геологии и недропользования Министерства по инвестициям и развитию Республики Казахстан" и его территориальных подразделений";</w:t>
      </w:r>
    </w:p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"Комитет геологии и недропользования Министерства по инвестициям и развитию Республики Казахстан":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имеет территориальные подразделения и организации, находящиеся в его ведении, согласно приложению к Положению государственного учреждения "Комитет геологии и недропользования Министерства по инвестициям и развитию Республики Казахстан (далее – Положение)";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Задачи: реализация государственной политики в сфере государственного геологического изучения, воспроизводства минерально-сырьевой базы, рационального и комплексного использования недр, государственного управления недропользованием.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хранение, систематизация и обобщение геологической и иной информации о недрах в порядке, утвержденном приказом Министра;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контроля за соблюдением недропользователями порядка приобретения товаров, работ и услуг при проведении операций по недропользованию;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реализации и развития инициативы прозрачности деятельности добывающих отраслей, за исключением общераспространенных полезных ископаемых и подземных вод, в соответствии с требованиями, установленными Меморандумом о взаимопонимании в отношении реализации Инициативы прозрачности деятельности добывающих отраслей в Республике Казахстан от 5 октября 2005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выдача и отзыв разрешения на разведку и добычу подземных производственно-технических вод в объемах от двух тысяч и более кубических метров в сутки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недрах и недропользовании" (далее – Закон);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и проведение государственной экспертизы недр, утверждение запасов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составления и ведение государственного баланса запасов полезных ископаемых, государственных кадастров месторождений и проявлений полезных ископаемых, опасных геологических процессов;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определение размера исторических затрат, стоимости и условий получения геологической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и обеспечение функционирования республиканского и территориальных фондов геологической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контроля за соблюдением недропользователями законодательства Республики Казахстан о недрах и недропользовании и установленного порядка пользования недрами в части, касающейся общераспространенных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мониторинга и контроля за выполнением недропользователями условий контрактов;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разработки нормативных технических документов в области изучения и использования недр;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внесение предложений в компетентный орган по формированию проектов перечней участков недр, подлежащих выставлению на конкурс;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за рациональным и комплексным использованием недр, включая первичную переработку (обогащение) минерального сырья;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выдача геологических и горных отводов;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организация и ведение государственного кадастра техногенных минеральных образований;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согласование проектов контрактов и рабочих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государственного учета подземных вод на основе данных учета использования подземных вод, представляемых водопользователями и гидрометеорологической службой;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ведение государственного водного кадастра в части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согласование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согласование разрешения на водоохранные мероприятия, направленные на предотвращение истощения подземных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согласование лимитов водопользования на подземные водные объекты на основе бассейновых схем и нормативов предельно допустимых вредных воздействий на водные объекты;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согласование условий размещения, проектирования, строительства, реконструкции и ввода в эксплуатацию предприятий и других сооружений на водных объектах, водоохранных зонах и полосах;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согласование проектной документации на проведение буровых и других горных работ, проектов строительства коммуникаций через подземные водные объекты;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выдача заключения на строительство, реконструкцию, эксплуатацию, консервацию, ликвидацию предприятий и других сооружений, влияющих на состояние подземных водных объектов, а также на забор подземных вод непосредственно из подземных водных объектов при нецентрализированном питьевом водоснабжении;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согласование разрешения на сжигание попутного и (или) природного газа в факелах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утверждение проектных документов на основании рекомендаций центральной комиссии по разведке и разработке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внесение в местный исполнительный орган области, города республиканского значения, столицы предложения по формированию проектов перечней участков недр, содержащих общераспространенные полезные ископаемые, подлежащих выставлению на конкурс;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определение условий и сроков проведения пробной эксплуатации запасов месторождений;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определение совместно с уполномоченным органом в области охраны окружающей среды размера ущерба, причиненного вследствие нарушения требований в области охраны недр;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предварительное согласование передачи права недропользования на государственное геологическое изучение недр, предоставленного недропользователю на основе контракта (договора);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подготовка пакетов геологической информации по выставляемым участкам недр и определение их стоимости до извещения о конкурсе;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выдача заключения к заявке на участие в прямых переговорах по заключению контракта на строительство и (или) эксплуатацию подземных сооружений, не связанных с разведкой или добычей;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организация проведения экспертизы проектных документов на разведку, добычу, совмещенную разведку и добычу, за исключением проектов контрактных документов на разведку, добычу общераспространенных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утверждение проекта разработки месторождений подземных вод при объеме добычи более двух тысяч кубических метров в сутки, а также для их закачки в пласт в соответствии с технологической схемой добычи полезного ископаемого на основе предложений центральной комиссии по разведке и разработке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согласование порядка проведения в пределах одной контрактной территории операций по недропользованию, определенного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 Закона Республики Казахстан "О недрах и недропользовании";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согласование программы развития переработки попутного газа;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предварительное согласование договора о проведении совместной разведки и добычи месторождения как единого целого;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согласование проектов ликвидации или консервации объектов недропользования, разработанных проектной организацией, имеющей соответствующую лицензию на выполнение работ и оказание услуг в области охраны окружающей среды на основании Правил ликвидации и консервации объектов недропользования, утвержденных приказом Министра;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утверждение программы ликвидации последствий разработки месторождений;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выдача разрешения на застройку площадей залегания полезных ископаемых, а также размещение в местах их залегания подземных сооружений при условии обеспечения возможности извлечения полезных ископаемых или доказанности экономической целесообразности застройки совместно с местным исполнительным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государственного контроля за изучением и использованием недр;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представление информации по государственному балансу запасов полезных ископаемых государственным органам в порядке, установленном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определение совместно с недропользователями размера ущерба, причиненного вследствие нарушения требований в области рационального использования недр;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организация и проведение экономической экспертизы проектно-сметной документации на проведение работ в области государственного геологического изучения недр, за исключением подземных вод для хозяйственно-питьевого водоснабжения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предоставление права недропользования и заключение контрактов (договоров) на государственное геологическое изучение недр;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осуществление мониторинга и контроля за выполнением недропользователями условий контрактов;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осуществление международного сотрудничества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осуществление по решению Правительства Республики Казахстан права владения и пользования государственным пакетом акций (долями участия в уставном капитале), а также функции уполномоченного органа по руководству соответствующей отраслью (сферой) государственного управления в отношении республиканских государственных предприятий и государственных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разработка, согласование и утверждение в пределах своей компетенции нормативных правовых 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разработка стандартов и регламентов государственных услуг.";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Положению государственного учреждения "Комитет геологии и недропользования Министерства по инвестициям и развитию Республики Казахстан"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"Восточно-Казахстанский межрегиональный департамент геологии и недропользования Комитета геологии и недропользования Министерства по инвестициям и развитию Республики Казахстан "Востказнедра" в городе Усть-Каменогорске":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указанному приказу: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Задачи: реализация государственной политики в сфере государственного геологического изучения, воспроизводства минерально-сырьевой базы, рационального и комплексного использования недр, государственного управления недропользованием.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хранение, систематизация и обобщение геологической и иной информации о недрах в порядке, утвержденном приказом Министра;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проведение государственной экспертизы недр, утверждение запасов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составления и ведение государственного баланса запасов полезных ископаемых, государственных кадастров месторождений и проявлений полезных ископаемых, опасных геологических процессов;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размера исторических затрат, стоимости и условий получения геологической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и обеспечение функционирования республиканского и территориальных фондов геологической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контроля за соблюдением недропользователями законодательства Республики Казахстан о недрах и недропользовании и установленного порядка пользования недрами в части, касающейся общераспространенных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мониторинга и контроля за выполнением недропользователями условий контрактов;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разработки нормативных технических документов в области изучения и использования недр;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внесение предложений в компетентный орган по формированию проектов перечней участков недр, подлежащих выставлению на конкурс;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контроля за рациональным и комплексным использованием недр, включая первичную переработку (обогащение) минерального сырья;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и ведение государственного кадастра техногенных минеральных образований;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государственного учета подземных вод на основе данных учета использования подземных вод, представляемых водопользователями и гидрометеорологической службой;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ведение государственного водного кадастра в части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согласование лимитов водопользования на подземные водные объекты на основе бассейновых схем и нормативов предельно допустимых вредных воздействий на водные объекты;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согласование условий размещения, проектирования, строительства, реконструкции и ввода в эксплуатацию предприятий и других сооружений на водных объектах, водоохранных зонах и полосах;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согласование проектной документации на проведение буровых и других горных работ, проектов строительства коммуникаций через подземные водные объекты;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выдача заключения на строительство, реконструкцию, эксплуатацию, консервацию, ликвидацию предприятий и других сооружений, влияющих на состояние подземных водных объектов, а также на забор подземных вод непосредственно из подземных водных объектов при нецентрализированном питьевом водоснабжении;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утверждение проектных документов на основании рекомендаций центральной комиссии по разведке и разработке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внесение в местный исполнительный орган области, города республиканского значения, столицы предложения по формированию проектов перечней участков недр, содержащих общераспространенные полезные ископаемые, подлежащих выставлению на конкурс;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определение совместно с уполномоченным органом в области охраны окружающей среды размера ущерба, причиненного вследствие нарушения требований в области охраны недр;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подготовка пакетов геологической информации по выставляемым участкам недр и определение их стоимости до извещения о конкурсе;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проведения экспертизы проектных документов на разведку, добычу, совмещенную разведку и добычу, за исключением проектов контрактных документов на разведку, добычу общераспространенных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государственного контроля за изучением и использованием недр;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определение совместно с недропользователями размера ущерба, причиненного вследствие нарушения требований в области рационального использования недр;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предоставление права недропользования и заключение контрактов (договоров) на государственное геологическое изучение недр;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выдача геологических и горных отводов;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выдача заключения к заявке на участие в прямых переговорах по заключению контракта на строительство и (или) эксплуатацию подземных сооружений, не связанных с разведкой или добычей;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согласовывания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согласование проектов ликвидации или консервации объектов недропользования, разработанных проектной организацией, имеющей соответствующую лицензию на выполнение работ и оказание услуг в области охраны окружающей среды на основании Правил ликвидации и консервации объектов недропользования, утвержденных приказом Министра;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осуществление мониторинга и контроля за выполнением недропользователями условий контрактов;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организация и проведение экономической экспертизы проектно-сметной документации на проведение работ в области государственного геологического изучения недр, за исключением подземных вод для хозяйственно-питьевого водоснабжения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иные полномочия, предусмотренные законодательством Республики Казахстан";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"Западно-Казахстанский межрегиональный департамент геологии и недропользования Комитета геологии и недропользования Министерства по инвестициям и развитию Республики Казахстан "Запказнедра" в городе Актобе":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Задачи: реализация государственной политики в сфере государственного геологического изучения, воспроизводства минерально-сырьевой базы, рационального и комплексного использования недр, государственного управления недропользованием.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хранение, систематизация и обобщение геологической и иной информации о недрах в порядке, утвержденном приказом Министра;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проведение государственной экспертизы недр, утверждение запасов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составления и ведение государственного баланса запасов полезных ископаемых, государственных кадастров месторождений и проявлений полезных ископаемых, опасных геологических процессов;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размера исторических затрат, стоимости и условий получения геологической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и обеспечение функционирования республиканского и территориальных фондов геологической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контроля за соблюдением недропользователями законодательства Республики Казахстан о недрах и недропользовании и установленного порядка пользования недрами в части, касающейся общераспространенных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мониторинга и контроля за выполнением недропользователями условий контрактов;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разработки нормативных технических документов в области изучения и использования недр;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внесение предложений в компетентный орган по формированию проектов перечней участков недр, подлежащих выставлению на конкурс;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контроля за рациональным и комплексным использованием недр, включая первичную переработку (обогащение) минерального сырья;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и ведение государственного кадастра техногенных минеральных образований;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государственного учета подземных вод на основе данных учета использования подземных вод, представляемых водопользователями и гидрометеорологической службой;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ведение государственного водного кадастра в части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согласование лимитов водопользования на подземные водные объекты на основе бассейновых схем и нормативов предельно допустимых вредных воздействий на водные объекты;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согласование условий размещения, проектирования, строительства, реконструкции и ввода в эксплуатацию предприятий и других сооружений на водных объектах, водоохранных зонах и полосах;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согласование проектной документации на проведение буровых и других горных работ, проектов строительства коммуникаций через подземные водные объекты;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выдача заключения на строительство, реконструкцию, эксплуатацию, консервацию, ликвидацию предприятий и других сооружений, влияющих на состояние подземных водных объектов, а также на забор подземных вод непосредственно из подземных водных объектов при нецентрализированном питьевом водоснабжении;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утверждение проектных документов на основании рекомендаций центральной комиссии по разведке и разработке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внесение в местный исполнительный орган области, города республиканского значения, столицы предложения по формированию проектов перечней участков недр, содержащих общераспространенные полезные ископаемые, подлежащих выставлению на конкурс;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определение совместно с уполномоченным органом в области охраны окружающей среды размера ущерба, причиненного вследствие нарушения требований в области охраны недр;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подготовка пакетов геологической информации по выставляемым участкам недр и определение их стоимости до извещения о конкурсе;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проведения экспертизы проектных документов на разведку, добычу, совмещенную разведку и добычу, за исключением проектов контрактных документов на разведку, добычу общераспространенных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государственного контроля за изучением и использованием недр;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определение совместно с недропользователями размера ущерба, причиненного вследствие нарушения требований в области рационального использования недр;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предоставление права недропользования и заключение контрактов (договоров) на государственное геологическое изучение недр;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выдача геологических и горных отводов;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выдача заключения к заявке на участие в прямых переговорах по заключению контракта на строительство и (или) эксплуатацию подземных сооружений, не связанных с разведкой или добычей;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согласовывания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согласование проектов ликвидации или консервации объектов недропользования, разработанных проектной организацией, имеющей соответствующую лицензию на выполнение работ и оказание услуг в области охраны окружающей среды на основании Правил ликвидации и консервации объектов недропользования, утвержденных приказом Министра;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осуществление мониторинга и контроля за выполнением недропользователями условий контрактов;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организация и проведение экономической экспертизы проектно-сметной документации на проведение работ в области государственного геологического изучения недр, за исключением подземных вод для хозяйственно-питьевого водоснабжения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иные полномочия, предусмотренные законодательством Республики Казахстан.";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"Северо-Казахстанский межрегиональный департамент геологии и недропользования Комитета геологии и недропользования Министерства по инвестициям и развитию Республики Казахстан "Севказнедра" в городе Кокшетау" к указанному приказу: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Задачи: реализация государственной политики в сфере государственного геологического изучения, воспроизводства минерально-сырьевой базы, рационального и комплексного использования недр, государственного управления недропользованием.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хранение, систематизация и обобщение геологической и иной информации о недрах в порядке, утвержденном приказом Министра;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проведение государственной экспертизы недр, утверждение запасов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составления и ведение государственного баланса запасов полезных ископаемых, государственных кадастров месторождений и проявлений полезных ископаемых, опасных геологических процессов;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размера исторических затрат, стоимости и условий получения геологической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и обеспечение функционирования республиканского и территориальных фондов геологической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контроля за соблюдением недропользователями законодательства Республики Казахстан о недрах и недропользовании и установленного порядка пользования недрами в части, касающейся общераспространенных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мониторинга и контроля за выполнением недропользователями условий контрактов;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разработки нормативных технических документов в области изучения и использования недр;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внесение предложений в компетентный орган по формированию проектов перечней участков недр, подлежащих выставлению на конкурс;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контроля за рациональным и комплексным использованием недр, включая первичную переработку (обогащение) минерального сырья;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и ведение государственного кадастра техногенных минеральных образований;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государственного учета подземных вод на основе данных учета использования подземных вод, представляемых водопользователями и гидрометеорологической службой;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ведение государственного водного кадастра в части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согласование лимитов водопользования на подземные водные объекты на основе бассейновых схем и нормативов предельно допустимых вредных воздействий на водные объекты;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согласование условий размещения, проектирования, строительства, реконструкции и ввода в эксплуатацию предприятий и других сооружений на водных объектах, водоохранных зонах и полосах;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согласование проектной документации на проведение буровых и других горных работ, проектов строительства коммуникаций через подземные водные объекты;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выдача заключения на строительство, реконструкцию, эксплуатацию, консервацию, ликвидацию предприятий и других сооружений, влияющих на состояние подземных водных объектов, а также на забор подземных вод непосредственно из подземных водных объектов при нецентрализированном питьевом водоснабжении;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утверждение проектных документов на основании рекомендаций центральной комиссии по разведке и разработке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внесение в местный исполнительный орган области, города республиканского значения, столицы предложения по формированию проектов перечней участков недр, содержащих общераспространенные полезные ископаемые, подлежащих выставлению на конкурс;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определение совместно с уполномоченным органом в области охраны окружающей среды размера ущерба, причиненного вследствие нарушения требований в области охраны недр;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подготовка пакетов геологической информации по выставляемым участкам недр и определение их стоимости до извещения о конкурсе;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проведения экспертизы проектных документов на разведку, добычу, совмещенную разведку и добычу, за исключением проектов контрактных документов на разведку, добычу общераспространенных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государственного контроля за изучением и использованием недр;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определение совместно с недропользователями размера ущерба, причиненного вследствие нарушения требований в области рационального использования недр;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предоставление права недропользования и заключение контрактов (договоров) на государственное геологическое изучение недр;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выдача геологических и горных отводов;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выдача заключения к заявке на участие в прямых переговорах по заключению контракта на строительство и (или) эксплуатацию подземных сооружений, не связанных с разведкой или добычей;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согласовывания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согласование проектов ликвидации или консервации объектов недропользования, разработанных проектной организацией, имеющей соответствующую лицензию на выполнение работ и оказание услуг в области охраны окружающей среды на основании Правил ликвидации и консервации объектов недропользования, утвержденных приказом Министра;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осуществление мониторинга и контроля за выполнением недропользователями условий контрактов;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организация и проведение экономической экспертизы проектно-сметной документации на проведение работ в области государственного геологического изучения недр, за исключением подземных вод для хозяйственно-питьевого водоснабжения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иные полномочия, предусмотренные законодательством Республики Казахстан.";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"Центрально-Казахстанский межрегиональный департамент геологии и недропользования Комитета геологии и недропользования Министерства по инвестициям и развитию Республики Казахстан "Центрказнедра" в городе Караганде" к указанному приказу: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Задачи: реализация государственной политики в сфере государственного геологического изучения, воспроизводства минерально-сырьевой базы, рационального и комплексного использования недр, государственного управления недропользованием.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хранение, систематизация и обобщение геологической и иной информации о недрах в порядке, утвержденном приказом Министра;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проведение государственной экспертизы недр, утверждение запасов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составления и ведение государственного баланса запасов полезных ископаемых, государственных кадастров месторождений и проявлений полезных ископаемых, опасных геологических процессов;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размера исторических затрат, стоимости и условий получения геологической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и обеспечение функционирования республиканского и территориальных фондов геологической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контроля за соблюдением недропользователями законодательства Республики Казахстан о недрах и недропользовании и установленного порядка пользования недрами в части, касающейся общераспространенных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мониторинга и контроля за выполнением недропользователями условий контрактов;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разработки нормативных технических документов в области изучения и использования недр;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внесение предложений в компетентный орган по формированию проектов перечней участков недр, подлежащих выставлению на конкурс;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контроля за рациональным и комплексным использованием недр, включая первичную переработку (обогащение) минерального сырья;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и ведение государственного кадастра техногенных минеральных образований;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государственного учета подземных вод на основе данных учета использования подземных вод, представляемых водопользователями и гидрометеорологической службой;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ведение государственного водного кадастра в части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согласование лимитов водопользования на подземные водные объекты на основе бассейновых схем и нормативов предельно допустимых вредных воздействий на водные объекты;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согласование условий размещения, проектирования, строительства, реконструкции и ввода в эксплуатацию предприятий и других сооружений на водных объектах, водоохранных зонах и полосах;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согласование проектной документации на проведение буровых и других горных работ, проектов строительства коммуникаций через подземные водные объекты;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выдача заключения на строительство, реконструкцию, эксплуатацию, консервацию, ликвидацию предприятий и других сооружений, влияющих на состояние подземных водных объектов, а также на забор подземных вод непосредственно из подземных водных объектов при нецентрализированном питьевом водоснабжении;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утверждение проектных документов на основании рекомендаций центральной комиссии по разведке и разработке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внесение в местный исполнительный орган области, города республиканского значения, столицы предложения по формированию проектов перечней участков недр, содержащих общераспространенные полезные ископаемые, подлежащих выставлению на конкурс;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определение совместно с уполномоченным органом в области охраны окружающей среды размера ущерба, причиненного вследствие нарушения требований в области охраны недр;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подготовка пакетов геологической информации по выставляемым участкам недр и определение их стоимости до извещения о конкурсе;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проведения экспертизы проектных документов на разведку, добычу, совмещенную разведку и добычу, за исключением проектов контрактных документов на разведку, добычу общераспространенных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государственного контроля за изучением и использованием недр;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определение совместно с недропользователями размера ущерба, причиненного вследствие нарушения требований в области рационального использования недр;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предоставление права недропользования и заключение контрактов (договоров) на государственное геологическое изучение недр;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выдача геологических и горных отводов;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выдача заключения к заявке на участие в прямых переговорах по заключению контракта на строительство и (или) эксплуатацию подземных сооружений, не связанных с разведкой или добычей;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согласовывания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согласование проектов ликвидации или консервации объектов недропользования, разработанных проектной организацией, имеющей соответствующую лицензию на выполнение работ и оказание услуг в области охраны окружающей среды на основании Правил ликвидации и консервации объектов недропользования, утвержденных приказом Министра;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осуществление мониторинга и контроля за выполнением недропользователями условий контрактов;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организация и проведение экономической экспертизы проектно-сметной документации на проведение работ в области государственного геологического изучения недр, за исключением подземных вод для хозяйственно-питьевого водоснабжения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иные полномочия, предусмотренные законодательством Республики Казахстан.";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"Южно-Казахстанский межрегиональный департамент геологии и недропользования Комитета геологии и недропользования Министерства по инвестициям и развитию Республики Казахстан "Южказнедра" в городе Алматы" к указанному приказу: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Задачи: реализация государственной политики в сфере государственного геологического изучения, воспроизводства минерально-сырьевой базы, рационального и комплексного использования недр, государственного управления недропользованием.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Задачи: реализация государственной политики в сфере государственного геологического изучения, воспроизводства минерально-сырьевой базы, рационального и комплексного использования недр, государственного управления недропользованием.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хранение, систематизация и обобщение геологической и иной информации о недрах в порядке, утвержденном приказом Министра;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проведение государственной экспертизы недр, утверждение запасов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составления и ведение государственного баланса запасов полезных ископаемых, государственных кадастров месторождений и проявлений полезных ископаемых, опасных геологических процессов;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размера исторических затрат, стоимости и условий получения геологической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и обеспечение функционирования республиканского и территориальных фондов геологической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контроля за соблюдением недропользователями законодательства Республики Казахстан о недрах и недропользовании и установленного порядка пользования недрами в части, касающейся общераспространенных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мониторинга и контроля за выполнением недропользователями условий контрактов;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разработки нормативных технических документов в области изучения и использования недр;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внесение предложений в компетентный орган по формированию проектов перечней участков недр, подлежащих выставлению на конкурс;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контроля за рациональным и комплексным использованием недр, включая первичную переработку (обогащение) минерального сырья;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и ведение государственного кадастра техногенных минеральных образований;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государственного учета подземных вод на основе данных учета использования подземных вод, представляемых водопользователями и гидрометеорологической службой;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ведение государственного водного кадастра в части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согласование лимитов водопользования на подземные водные объекты на основе бассейновых схем и нормативов предельно допустимых вредных воздействий на водные объекты;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согласование условий размещения, проектирования, строительства, реконструкции и ввода в эксплуатацию предприятий и других сооружений на водных объектах, водоохранных зонах и полосах;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согласование проектной документации на проведение буровых и других горных работ, проектов строительства коммуникаций через подземные водные объекты;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выдача заключения на строительство, реконструкцию, эксплуатацию, консервацию, ликвидацию предприятий и других сооружений, влияющих на состояние подземных водных объектов, а также на забор подземных вод непосредственно из подземных водных объектов при нецентрализированном питьевом водоснабжении;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утверждение проектных документов на основании рекомендаций центральной комиссии по разведке и разработке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внесение в местный исполнительный орган области, города республиканского значения, столицы предложения по формированию проектов перечней участков недр, содержащих общераспространенные полезные ископаемые, подлежащих выставлению на конкурс;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определение совместно с уполномоченным органом в области охраны окружающей среды размера ущерба, причиненного вследствие нарушения требований в области охраны недр;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подготовка пакетов геологической информации по выставляемым участкам недр и определение их стоимости до извещения о конкурсе;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проведения экспертизы проектных документов на разведку, добычу, совмещенную разведку и добычу, за исключением проектов контрактных документов на разведку, добычу общераспространенных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государственного контроля за изучением и использованием недр;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определение совместно с недропользователями размера ущерба, причиненного вследствие нарушения требований в области рационального использования недр;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предоставление права недропользования и заключение контрактов (договоров) на государственное геологическое изучение недр;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выдача геологических и горных отводов;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выдача заключения к заявке на участие в прямых переговорах по заключению контракта на строительство и (или) эксплуатацию подземных сооружений, не связанных с разведкой или добычей;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согласовывания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согласование проектов ликвидации или консервации объектов недропользования, разработанных проектной организацией, имеющей соответствующую лицензию на выполнение работ и оказание услуг в области охраны окружающей среды на основании Правил ликвидации и консервации объектов недропользования, утвержденных приказом Министра;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осуществление мониторинга и контроля за выполнением недропользователями условий контрактов;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организация и проведение экономической экспертизы проектно-сметной документации на проведение работ в области государственного геологического изучения недр, за исключением подземных вод для хозяйственно-питьевого водоснабжения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иные полномочия, предусмотренные законодательством Республики Казахстан.";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и недропользования Министерства по инвестициям и развитию Республики Казахстан (Нурабаев Б.К.) обеспечить: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периодические печатные издания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сведений об исполнении мероприятий, предусмотренных подпунктами 1), 2) и 3) настоящего пункта.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57"/>
        <w:gridCol w:w="4343"/>
      </w:tblGrid>
      <w:tr>
        <w:trPr>
          <w:trHeight w:val="30" w:hRule="atLeast"/>
        </w:trPr>
        <w:tc>
          <w:tcPr>
            <w:tcW w:w="7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43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</w:t>
            </w:r>
          </w:p>
        </w:tc>
        <w:tc>
          <w:tcPr>
            <w:tcW w:w="43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развитию Республики Казахстан</w:t>
            </w:r>
          </w:p>
        </w:tc>
        <w:tc>
          <w:tcPr>
            <w:tcW w:w="43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А.Рау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2015 года №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"Комитет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недропользования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Территориальные подразделения Комитета и организации,</w:t>
      </w:r>
      <w:r>
        <w:br/>
      </w:r>
      <w:r>
        <w:rPr>
          <w:rFonts w:ascii="Times New Roman"/>
          <w:b/>
          <w:i w:val="false"/>
          <w:color w:val="000000"/>
        </w:rPr>
        <w:t>находящиеся в его ведении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подразделения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учреждение "Восточно-Казахстанский межрегиональный департамент геологии и недропользования Комитета геологии и недропользования Министерства по инвестициям и развитию Республики Казахстан "Востказнедра" в городе Усть-Каменогорске".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учреждение "Западно-Казахстанский межрегиональный департамент геологии недропользования Комитета геологии и недропользования Министерства по инвестициям и развитию Республики Казахстан "Запказнедра" в городе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Республиканское государственное учреждение "Северо-Казахстанский межрегиональный департамент геологии недропользования Комитета геологии и недропользования Министерства по инвестициям и развитию Республики Казахстан "Севказнедра" в городе Кокшетау".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Республиканское государственное учреждение "Центрально-Казахстанский межрегиональный департамент геологии недропользования Комитета геологии и недропользования Министерства по инвестициям и развитию Республики Казахстан "Центрказнедра" в городе Караганде".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Республиканское государственное учреждение "Южно-Казахстанский межрегиональный департамент геологии недропользования Комитета геологии и недропользования Министерства по инвестициям и развитию Республики Казахстан "Южказнедра" в городе Алматы".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Республиканские государственные предприятия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предприятие на праве хозяйственного ведения "Информационно-аналитический центр геологии и минеральных ресурсов Республики Казахстан" Комитета геологии и недропользования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предприятие на праве хозяйственного ведения "Специализированное гравиметрическое предприятие" Комитета геологии и недропользования Министерства по инвестициям и развитию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"Республиканский центр геологической информации "Казгеоинформ" Комитета геологии и недропользования Министерства по инвестициям и развитию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"Национальная геологоразведочная компания "Казгеология".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