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4358b" w14:textId="c9435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статистических форм общегосударственных статистических наблюдений по статистике предприятий и инструкций по их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6 октября 2015 года № 151. Зарегистрирован в Министерстве юстиции Республики Казахстан 3 ноября 2015 года № 12228. Утратил силу приказом Председателя Комитета по статистике Министерства национальной экономики Республики Казахстан от 6 ноября 2017 года № 157 (вводится в действие с 01.01.2018)</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приказом Председателя Комитета по статистике Министерства национальной экономики РК от 06.11.2017 </w:t>
      </w:r>
      <w:r>
        <w:rPr>
          <w:rFonts w:ascii="Times New Roman"/>
          <w:b w:val="false"/>
          <w:i w:val="false"/>
          <w:color w:val="ff0000"/>
          <w:sz w:val="28"/>
        </w:rPr>
        <w:t>№ 157</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Настоящий приказ вводится в действие с 01.01.2016 г.</w:t>
      </w:r>
    </w:p>
    <w:bookmarkStart w:name="z113" w:id="0"/>
    <w:p>
      <w:pPr>
        <w:spacing w:after="0"/>
        <w:ind w:left="0"/>
        <w:jc w:val="both"/>
      </w:pPr>
      <w:r>
        <w:rPr>
          <w:rFonts w:ascii="Times New Roman"/>
          <w:b w:val="false"/>
          <w:i w:val="false"/>
          <w:color w:val="000000"/>
          <w:sz w:val="28"/>
        </w:rPr>
        <w:t xml:space="preserve">
      В соответствии с подпунктами 3) и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от 19 марта 2010 года "О государственной статистике", а также с подпунктом 9) </w:t>
      </w:r>
      <w:r>
        <w:rPr>
          <w:rFonts w:ascii="Times New Roman"/>
          <w:b w:val="false"/>
          <w:i w:val="false"/>
          <w:color w:val="000000"/>
          <w:sz w:val="28"/>
        </w:rPr>
        <w:t>пункта 13</w:t>
      </w:r>
      <w:r>
        <w:rPr>
          <w:rFonts w:ascii="Times New Roman"/>
          <w:b w:val="false"/>
          <w:i w:val="false"/>
          <w:color w:val="000000"/>
          <w:sz w:val="28"/>
        </w:rPr>
        <w:t xml:space="preserve"> Положения о Комитете по статистике Министерства национальной экономики Республики Казахстан, утвержденного приказом Министра национальной экономики Республики Казахстан от 30 сентября 2014 года № 33, зарегистрированным в Реестре государственной регистрации нормативных правовых актов под № 9779, </w:t>
      </w:r>
      <w:r>
        <w:rPr>
          <w:rFonts w:ascii="Times New Roman"/>
          <w:b/>
          <w:i w:val="false"/>
          <w:color w:val="000000"/>
          <w:sz w:val="28"/>
        </w:rPr>
        <w:t>ПРИКАЗЫВАЮ:</w:t>
      </w:r>
    </w:p>
    <w:bookmarkEnd w:id="0"/>
    <w:bookmarkStart w:name="z9" w:id="1"/>
    <w:p>
      <w:pPr>
        <w:spacing w:after="0"/>
        <w:ind w:left="0"/>
        <w:jc w:val="both"/>
      </w:pPr>
      <w:r>
        <w:rPr>
          <w:rFonts w:ascii="Times New Roman"/>
          <w:b w:val="false"/>
          <w:i w:val="false"/>
          <w:color w:val="000000"/>
          <w:sz w:val="28"/>
        </w:rPr>
        <w:t>
      1. Утвердить:</w:t>
      </w:r>
    </w:p>
    <w:bookmarkEnd w:id="1"/>
    <w:bookmarkStart w:name="z10" w:id="2"/>
    <w:p>
      <w:pPr>
        <w:spacing w:after="0"/>
        <w:ind w:left="0"/>
        <w:jc w:val="both"/>
      </w:pPr>
      <w:r>
        <w:rPr>
          <w:rFonts w:ascii="Times New Roman"/>
          <w:b w:val="false"/>
          <w:i w:val="false"/>
          <w:color w:val="000000"/>
          <w:sz w:val="28"/>
        </w:rPr>
        <w:t xml:space="preserve">
      1) статистическую форму общегосударственного статистического наблюдения "Опрос новых предприятий" (код 1711105, индекс 1-НП, периодичность единовременная),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11" w:id="3"/>
    <w:p>
      <w:pPr>
        <w:spacing w:after="0"/>
        <w:ind w:left="0"/>
        <w:jc w:val="both"/>
      </w:pPr>
      <w:r>
        <w:rPr>
          <w:rFonts w:ascii="Times New Roman"/>
          <w:b w:val="false"/>
          <w:i w:val="false"/>
          <w:color w:val="000000"/>
          <w:sz w:val="28"/>
        </w:rPr>
        <w:t xml:space="preserve">
      2) инструкцию по заполнению статистической формы общегосударственного статистического наблюдения "Опрос новых предприятий" (код 1711105, индекс 1-НП, периодичность единовременная),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12" w:id="4"/>
    <w:p>
      <w:pPr>
        <w:spacing w:after="0"/>
        <w:ind w:left="0"/>
        <w:jc w:val="both"/>
      </w:pPr>
      <w:r>
        <w:rPr>
          <w:rFonts w:ascii="Times New Roman"/>
          <w:b w:val="false"/>
          <w:i w:val="false"/>
          <w:color w:val="000000"/>
          <w:sz w:val="28"/>
        </w:rPr>
        <w:t xml:space="preserve">
      3) статистическую форму общегосударственного статистического наблюдения "Отчет о видах экономической деятельности" (131111001, индекс 1-СР, периодичность один раз в год),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13" w:id="5"/>
    <w:p>
      <w:pPr>
        <w:spacing w:after="0"/>
        <w:ind w:left="0"/>
        <w:jc w:val="both"/>
      </w:pPr>
      <w:r>
        <w:rPr>
          <w:rFonts w:ascii="Times New Roman"/>
          <w:b w:val="false"/>
          <w:i w:val="false"/>
          <w:color w:val="000000"/>
          <w:sz w:val="28"/>
        </w:rPr>
        <w:t xml:space="preserve">
      4) инструкцию по заполнению статистической формы общегосударственного статистического наблюдения "Отчет о видах экономической деятельности" (131111001, индекс 1-СР, периодичность один раз в год),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4" w:id="6"/>
    <w:p>
      <w:pPr>
        <w:spacing w:after="0"/>
        <w:ind w:left="0"/>
        <w:jc w:val="both"/>
      </w:pPr>
      <w:r>
        <w:rPr>
          <w:rFonts w:ascii="Times New Roman"/>
          <w:b w:val="false"/>
          <w:i w:val="false"/>
          <w:color w:val="000000"/>
          <w:sz w:val="28"/>
        </w:rPr>
        <w:t xml:space="preserve">
      5) статистическую форму общегосударственного статистического наблюдения "Сведения о наличии скота и птицы, сельскохозяйственной техники и построек в крестьянских или фермерских хозяйствах" (код 1731103, индекс 6-Ж (фермер), периодичность полугодовая),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5" w:id="7"/>
    <w:p>
      <w:pPr>
        <w:spacing w:after="0"/>
        <w:ind w:left="0"/>
        <w:jc w:val="both"/>
      </w:pPr>
      <w:r>
        <w:rPr>
          <w:rFonts w:ascii="Times New Roman"/>
          <w:b w:val="false"/>
          <w:i w:val="false"/>
          <w:color w:val="000000"/>
          <w:sz w:val="28"/>
        </w:rPr>
        <w:t xml:space="preserve">
      6) инструкцию по заполнению статистической формы общегосударственного статистического наблюдения "Сведения о наличии скота и птицы, сельскохозяйственной техники и построек в крестьянских или фермерских хозяйствах" (код 1731103, индекс 6-Ж (фермер), периодичность полугодовая),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6" w:id="8"/>
    <w:p>
      <w:pPr>
        <w:spacing w:after="0"/>
        <w:ind w:left="0"/>
        <w:jc w:val="both"/>
      </w:pPr>
      <w:r>
        <w:rPr>
          <w:rFonts w:ascii="Times New Roman"/>
          <w:b w:val="false"/>
          <w:i w:val="false"/>
          <w:color w:val="000000"/>
          <w:sz w:val="28"/>
        </w:rPr>
        <w:t xml:space="preserve">
      7) статистическую форму общегосударственного статистического наблюдения "Сведения о наличии скота и птицы, сельскохозяйственной техники и построек в домашних хозяйствах" (код 1761103, индекс 7-Ж (население), периодичность полугодовая),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7" w:id="9"/>
    <w:p>
      <w:pPr>
        <w:spacing w:after="0"/>
        <w:ind w:left="0"/>
        <w:jc w:val="both"/>
      </w:pPr>
      <w:r>
        <w:rPr>
          <w:rFonts w:ascii="Times New Roman"/>
          <w:b w:val="false"/>
          <w:i w:val="false"/>
          <w:color w:val="000000"/>
          <w:sz w:val="28"/>
        </w:rPr>
        <w:t xml:space="preserve">
      8) инструкцию по заполнению статистической формы общегосударственного статистического наблюдения "Сведения о наличии скота и птицы, сельскохозяйственной техники и построек в домашних хозяйствах" (код 1761103, индекс 7-ж (население), периодичность полугодовая),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18" w:id="10"/>
    <w:p>
      <w:pPr>
        <w:spacing w:after="0"/>
        <w:ind w:left="0"/>
        <w:jc w:val="both"/>
      </w:pPr>
      <w:r>
        <w:rPr>
          <w:rFonts w:ascii="Times New Roman"/>
          <w:b w:val="false"/>
          <w:i w:val="false"/>
          <w:color w:val="000000"/>
          <w:sz w:val="28"/>
        </w:rPr>
        <w:t xml:space="preserve">
      9) статистическую форму общегосударственного статистического наблюдения "Сведения о наличии земельных угодий и посевных площадях в крестьянских или фермерских хозяйствах" (код 1741104, индекс 6-Р (фермер), периодичность годовая),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0"/>
    <w:bookmarkStart w:name="z19" w:id="11"/>
    <w:p>
      <w:pPr>
        <w:spacing w:after="0"/>
        <w:ind w:left="0"/>
        <w:jc w:val="both"/>
      </w:pPr>
      <w:r>
        <w:rPr>
          <w:rFonts w:ascii="Times New Roman"/>
          <w:b w:val="false"/>
          <w:i w:val="false"/>
          <w:color w:val="000000"/>
          <w:sz w:val="28"/>
        </w:rPr>
        <w:t xml:space="preserve">
      10) инструкцию по заполнению статистической формы общегосударственного статистического наблюдения "Сведения о наличии земельных угодий и посевных площадях в крестьянских или фермерских хозяйствах" (код 1741104, индекс 6-Р (фермер), периодичность годовая),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1"/>
    <w:bookmarkStart w:name="z22" w:id="12"/>
    <w:p>
      <w:pPr>
        <w:spacing w:after="0"/>
        <w:ind w:left="0"/>
        <w:jc w:val="both"/>
      </w:pPr>
      <w:r>
        <w:rPr>
          <w:rFonts w:ascii="Times New Roman"/>
          <w:b w:val="false"/>
          <w:i w:val="false"/>
          <w:color w:val="000000"/>
          <w:sz w:val="28"/>
        </w:rPr>
        <w:t xml:space="preserve">
      11) статистическую форму общегосударственного статистического наблюдения "Сведения о наличии земельных угодий в домашних хозяйствах" (код 1771104, индекс 7-Р (население), периодичность годовая),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2"/>
    <w:bookmarkStart w:name="z23" w:id="13"/>
    <w:p>
      <w:pPr>
        <w:spacing w:after="0"/>
        <w:ind w:left="0"/>
        <w:jc w:val="both"/>
      </w:pPr>
      <w:r>
        <w:rPr>
          <w:rFonts w:ascii="Times New Roman"/>
          <w:b w:val="false"/>
          <w:i w:val="false"/>
          <w:color w:val="000000"/>
          <w:sz w:val="28"/>
        </w:rPr>
        <w:t xml:space="preserve">
      12) инструкцию по заполнению статистической формы общегосударственного статистического наблюдения "Сведения о наличии земельных угодий в домашних хозяйствах" (код 1771104, индекс 7-Р (население), периодичность годовая),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приказом Председателя комитета по статистике Министерства национальной экономики РК от 30.11.2016 </w:t>
      </w:r>
      <w:r>
        <w:rPr>
          <w:rFonts w:ascii="Times New Roman"/>
          <w:b w:val="false"/>
          <w:i w:val="false"/>
          <w:color w:val="ff0000"/>
          <w:sz w:val="28"/>
        </w:rPr>
        <w:t>№ 291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24" w:id="14"/>
    <w:p>
      <w:pPr>
        <w:spacing w:after="0"/>
        <w:ind w:left="0"/>
        <w:jc w:val="both"/>
      </w:pPr>
      <w:r>
        <w:rPr>
          <w:rFonts w:ascii="Times New Roman"/>
          <w:b w:val="false"/>
          <w:i w:val="false"/>
          <w:color w:val="000000"/>
          <w:sz w:val="28"/>
        </w:rPr>
        <w:t xml:space="preserve">
       2. Признать утратившими силу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9 декабря 2014 года № 77 "Об утверждении статистических форм общегосударственных статистических наблюдений по статистике предприятий и инструкций по их заполнению" (зарегистрированный в Реестре государственной регистрации нормативных правовых актов за № 10075, опубликованный в информационно-правовой системе "Әділет" 2 февраля 2015 года).</w:t>
      </w:r>
    </w:p>
    <w:bookmarkEnd w:id="14"/>
    <w:bookmarkStart w:name="z25" w:id="15"/>
    <w:p>
      <w:pPr>
        <w:spacing w:after="0"/>
        <w:ind w:left="0"/>
        <w:jc w:val="both"/>
      </w:pPr>
      <w:r>
        <w:rPr>
          <w:rFonts w:ascii="Times New Roman"/>
          <w:b w:val="false"/>
          <w:i w:val="false"/>
          <w:color w:val="000000"/>
          <w:sz w:val="28"/>
        </w:rPr>
        <w:t>
      3.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законодательном порядке обеспечить:</w:t>
      </w:r>
    </w:p>
    <w:bookmarkEnd w:id="1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направить настоящий приказ в течение десяти календарных дней после его государственной регистрации на официальное опубликование в периодические печатные издания и информационно-правовую систему "Әділет";</w:t>
      </w:r>
    </w:p>
    <w:p>
      <w:pPr>
        <w:spacing w:after="0"/>
        <w:ind w:left="0"/>
        <w:jc w:val="both"/>
      </w:pPr>
      <w:r>
        <w:rPr>
          <w:rFonts w:ascii="Times New Roman"/>
          <w:b w:val="false"/>
          <w:i w:val="false"/>
          <w:color w:val="000000"/>
          <w:sz w:val="28"/>
        </w:rPr>
        <w:t>
      3) публикацию настоящего приказа на интернет-ресурсе Комитета по статистике Министерства национальной экономики Республики Казахстан.</w:t>
      </w:r>
    </w:p>
    <w:bookmarkStart w:name="z26" w:id="16"/>
    <w:p>
      <w:pPr>
        <w:spacing w:after="0"/>
        <w:ind w:left="0"/>
        <w:jc w:val="both"/>
      </w:pPr>
      <w:r>
        <w:rPr>
          <w:rFonts w:ascii="Times New Roman"/>
          <w:b w:val="false"/>
          <w:i w:val="false"/>
          <w:color w:val="000000"/>
          <w:sz w:val="28"/>
        </w:rPr>
        <w:t>
      4.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w:t>
      </w:r>
    </w:p>
    <w:bookmarkEnd w:id="16"/>
    <w:bookmarkStart w:name="z27" w:id="17"/>
    <w:p>
      <w:pPr>
        <w:spacing w:after="0"/>
        <w:ind w:left="0"/>
        <w:jc w:val="both"/>
      </w:pPr>
      <w:r>
        <w:rPr>
          <w:rFonts w:ascii="Times New Roman"/>
          <w:b w:val="false"/>
          <w:i w:val="false"/>
          <w:color w:val="000000"/>
          <w:sz w:val="28"/>
        </w:rPr>
        <w:t>
      5. Контроль за исполнением настоящего приказа оставляю за собой.</w:t>
      </w:r>
    </w:p>
    <w:bookmarkEnd w:id="17"/>
    <w:bookmarkStart w:name="z28" w:id="18"/>
    <w:p>
      <w:pPr>
        <w:spacing w:after="0"/>
        <w:ind w:left="0"/>
        <w:jc w:val="both"/>
      </w:pPr>
      <w:r>
        <w:rPr>
          <w:rFonts w:ascii="Times New Roman"/>
          <w:b w:val="false"/>
          <w:i w:val="false"/>
          <w:color w:val="000000"/>
          <w:sz w:val="28"/>
        </w:rPr>
        <w:t>
      6. Настоящий приказ подлежит официальному опубликованию и вводится в действие с 1 января 2016 года.</w:t>
      </w:r>
    </w:p>
    <w:bookmarkEnd w:id="1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Комитета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статистике Министерства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экономики</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Смаилов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октября 2015 года № 151</w:t>
            </w:r>
          </w:p>
        </w:tc>
      </w:tr>
    </w:tbl>
    <w:p>
      <w:pPr>
        <w:spacing w:after="0"/>
        <w:ind w:left="0"/>
        <w:jc w:val="both"/>
      </w:pPr>
      <w:r>
        <w:rPr>
          <w:rFonts w:ascii="Times New Roman"/>
          <w:b w:val="false"/>
          <w:i w:val="false"/>
          <w:color w:val="ff0000"/>
          <w:sz w:val="28"/>
        </w:rPr>
        <w:t xml:space="preserve">
      Сноска. Приложение 1 в редакции приказа Председателя комитета по статистике Министерства национальной экономики РК от 30.11.2016 </w:t>
      </w:r>
      <w:r>
        <w:rPr>
          <w:rFonts w:ascii="Times New Roman"/>
          <w:b w:val="false"/>
          <w:i w:val="false"/>
          <w:color w:val="ff0000"/>
          <w:sz w:val="28"/>
        </w:rPr>
        <w:t>№ 291</w:t>
      </w:r>
      <w:r>
        <w:rPr>
          <w:rFonts w:ascii="Times New Roman"/>
          <w:b w:val="false"/>
          <w:i w:val="false"/>
          <w:color w:val="ff0000"/>
          <w:sz w:val="28"/>
        </w:rPr>
        <w:t xml:space="preserve"> (вводится в действие с 01.01.2017).</w:t>
      </w:r>
      <w:r>
        <w:br/>
      </w:r>
      <w:r>
        <w:rPr>
          <w:rFonts w:ascii="Times New Roman"/>
          <w:b w:val="false"/>
          <w:i w:val="false"/>
          <w:color w:val="ff0000"/>
          <w:sz w:val="28"/>
        </w:rPr>
        <w:t>
</w:t>
      </w:r>
    </w:p>
    <w:tbl>
      <w:tblPr>
        <w:tblW w:w="0" w:type="auto"/>
        <w:tblCellSpacing w:w="0" w:type="auto"/>
        <w:tblBorders>
          <w:top w:val="none"/>
          <w:left w:val="none"/>
          <w:bottom w:val="none"/>
          <w:right w:val="none"/>
          <w:insideH w:val="none"/>
          <w:insideV w:val="none"/>
        </w:tblBorders>
      </w:tblPr>
      <w:tblGrid>
        <w:gridCol w:w="3714"/>
        <w:gridCol w:w="1"/>
        <w:gridCol w:w="47"/>
        <w:gridCol w:w="47"/>
        <w:gridCol w:w="12394"/>
        <w:gridCol w:w="94"/>
        <w:gridCol w:w="12394"/>
        <w:gridCol w:w="94"/>
      </w:tblGrid>
      <w:tr>
        <w:trPr>
          <w:trHeight w:val="30" w:hRule="atLeast"/>
        </w:trPr>
        <w:tc>
          <w:tcPr>
            <w:tcW w:w="371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w:t>
            </w:r>
          </w:p>
          <w:p>
            <w:pPr>
              <w:spacing w:after="20"/>
              <w:ind w:left="20"/>
              <w:jc w:val="both"/>
            </w:pPr>
            <w:r>
              <w:rPr>
                <w:rFonts w:ascii="Times New Roman"/>
                <w:b w:val="false"/>
                <w:i w:val="false"/>
                <w:color w:val="000000"/>
                <w:sz w:val="20"/>
              </w:rPr>
              <w:t>
органами государственной</w:t>
            </w:r>
          </w:p>
          <w:p>
            <w:pPr>
              <w:spacing w:after="20"/>
              <w:ind w:left="20"/>
              <w:jc w:val="both"/>
            </w:pPr>
            <w:r>
              <w:rPr>
                <w:rFonts w:ascii="Times New Roman"/>
                <w:b w:val="false"/>
                <w:i w:val="false"/>
                <w:color w:val="000000"/>
                <w:sz w:val="20"/>
              </w:rPr>
              <w:t>
статистики</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w:t>
            </w:r>
          </w:p>
          <w:p>
            <w:pPr>
              <w:spacing w:after="20"/>
              <w:ind w:left="20"/>
              <w:jc w:val="both"/>
            </w:pPr>
            <w:r>
              <w:rPr>
                <w:rFonts w:ascii="Times New Roman"/>
                <w:b w:val="false"/>
                <w:i w:val="false"/>
                <w:color w:val="000000"/>
                <w:sz w:val="20"/>
              </w:rPr>
              <w:t>
общегосударственного</w:t>
            </w:r>
          </w:p>
          <w:p>
            <w:pPr>
              <w:spacing w:after="20"/>
              <w:ind w:left="20"/>
              <w:jc w:val="both"/>
            </w:pPr>
            <w:r>
              <w:rPr>
                <w:rFonts w:ascii="Times New Roman"/>
                <w:b w:val="false"/>
                <w:i w:val="false"/>
                <w:color w:val="000000"/>
                <w:sz w:val="20"/>
              </w:rPr>
              <w:t>
статистического наблюдения</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w:t>
            </w:r>
          </w:p>
          <w:p>
            <w:pPr>
              <w:spacing w:after="20"/>
              <w:ind w:left="20"/>
              <w:jc w:val="both"/>
            </w:pPr>
            <w:r>
              <w:rPr>
                <w:rFonts w:ascii="Times New Roman"/>
                <w:b w:val="false"/>
                <w:i w:val="false"/>
                <w:color w:val="000000"/>
                <w:sz w:val="20"/>
              </w:rPr>
              <w:t>
</w:t>
            </w:r>
            <w:r>
              <w:rPr>
                <w:rFonts w:ascii="Times New Roman"/>
                <w:b/>
                <w:i w:val="false"/>
                <w:color w:val="000000"/>
                <w:sz w:val="20"/>
              </w:rPr>
              <w:t>тапсырылады</w:t>
            </w:r>
          </w:p>
          <w:p>
            <w:pPr>
              <w:spacing w:after="20"/>
              <w:ind w:left="20"/>
              <w:jc w:val="both"/>
            </w:pPr>
            <w:r>
              <w:rPr>
                <w:rFonts w:ascii="Times New Roman"/>
                <w:b w:val="false"/>
                <w:i w:val="false"/>
                <w:color w:val="000000"/>
                <w:sz w:val="20"/>
              </w:rPr>
              <w:t>
Представляется территориальному</w:t>
            </w:r>
          </w:p>
          <w:p>
            <w:pPr>
              <w:spacing w:after="20"/>
              <w:ind w:left="20"/>
              <w:jc w:val="both"/>
            </w:pPr>
            <w:r>
              <w:rPr>
                <w:rFonts w:ascii="Times New Roman"/>
                <w:b w:val="false"/>
                <w:i w:val="false"/>
                <w:color w:val="000000"/>
                <w:sz w:val="20"/>
              </w:rPr>
              <w:t>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1974"/>
              <w:gridCol w:w="1974"/>
              <w:gridCol w:w="1974"/>
              <w:gridCol w:w="2562"/>
              <w:gridCol w:w="2198"/>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w:t>
                  </w:r>
                </w:p>
                <w:p>
                  <w:pPr>
                    <w:spacing w:after="20"/>
                    <w:ind w:left="20"/>
                    <w:jc w:val="both"/>
                  </w:pPr>
                  <w:r>
                    <w:rPr>
                      <w:rFonts w:ascii="Times New Roman"/>
                      <w:b w:val="false"/>
                      <w:i w:val="false"/>
                      <w:color w:val="000000"/>
                      <w:sz w:val="20"/>
                    </w:rPr>
                    <w:t>
</w:t>
                  </w:r>
                  <w:r>
                    <w:rPr>
                      <w:rFonts w:ascii="Times New Roman"/>
                      <w:b/>
                      <w:i w:val="false"/>
                      <w:color w:val="000000"/>
                      <w:sz w:val="20"/>
                    </w:rPr>
                    <w:t>дейiн</w:t>
                  </w:r>
                </w:p>
              </w:tc>
              <w:tc>
                <w:tcPr>
                  <w:tcW w:w="197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7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7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6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www.stat.gov.kz сайтында орналастырылған</w:t>
            </w:r>
          </w:p>
          <w:p>
            <w:pPr>
              <w:spacing w:after="20"/>
              <w:ind w:left="20"/>
              <w:jc w:val="both"/>
            </w:pPr>
            <w:r>
              <w:rPr>
                <w:rFonts w:ascii="Times New Roman"/>
                <w:b w:val="false"/>
                <w:i w:val="false"/>
                <w:color w:val="000000"/>
                <w:sz w:val="20"/>
              </w:rPr>
              <w:t>
Статистическая форма размещена на сайте www.stat.gov.kz</w:t>
            </w:r>
          </w:p>
        </w:tc>
        <w:tc>
          <w:tcPr>
            <w:tcW w:w="0" w:type="auto"/>
            <w:gridSpan w:val="5"/>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w:t>
            </w:r>
          </w:p>
          <w:p>
            <w:pPr>
              <w:spacing w:after="20"/>
              <w:ind w:left="20"/>
              <w:jc w:val="both"/>
            </w:pPr>
            <w:r>
              <w:rPr>
                <w:rFonts w:ascii="Times New Roman"/>
                <w:b w:val="false"/>
                <w:i w:val="false"/>
                <w:color w:val="000000"/>
                <w:sz w:val="20"/>
              </w:rPr>
              <w:t>
</w:t>
            </w:r>
            <w:r>
              <w:rPr>
                <w:rFonts w:ascii="Times New Roman"/>
                <w:b/>
                <w:i w:val="false"/>
                <w:color w:val="000000"/>
                <w:sz w:val="20"/>
              </w:rPr>
              <w:t>коды 1711105</w:t>
            </w:r>
          </w:p>
          <w:p>
            <w:pPr>
              <w:spacing w:after="20"/>
              <w:ind w:left="20"/>
              <w:jc w:val="both"/>
            </w:pPr>
            <w:r>
              <w:rPr>
                <w:rFonts w:ascii="Times New Roman"/>
                <w:b w:val="false"/>
                <w:i w:val="false"/>
                <w:color w:val="000000"/>
                <w:sz w:val="20"/>
              </w:rPr>
              <w:t>
Код статистической формы 1711105</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Жаңа кәсіпорындарға пікіртерім жүргізу</w:t>
            </w:r>
          </w:p>
          <w:p>
            <w:pPr>
              <w:spacing w:after="20"/>
              <w:ind w:left="20"/>
              <w:jc w:val="both"/>
            </w:pPr>
            <w:r>
              <w:rPr>
                <w:rFonts w:ascii="Times New Roman"/>
                <w:b w:val="false"/>
                <w:i w:val="false"/>
                <w:color w:val="000000"/>
                <w:sz w:val="20"/>
              </w:rPr>
              <w:t>
Опрос новых предприятий</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1-НП</w:t>
            </w:r>
          </w:p>
        </w:tc>
        <w:tc>
          <w:tcPr>
            <w:tcW w:w="0" w:type="auto"/>
            <w:gridSpan w:val="6"/>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Біржолғы</w:t>
            </w:r>
          </w:p>
          <w:p>
            <w:pPr>
              <w:spacing w:after="20"/>
              <w:ind w:left="20"/>
              <w:jc w:val="both"/>
            </w:pPr>
            <w:r>
              <w:rPr>
                <w:rFonts w:ascii="Times New Roman"/>
                <w:b w:val="false"/>
                <w:i w:val="false"/>
                <w:color w:val="000000"/>
                <w:sz w:val="20"/>
              </w:rPr>
              <w:t>
Единовременная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p>
          <w:p>
            <w:pPr>
              <w:spacing w:after="20"/>
              <w:ind w:left="20"/>
              <w:jc w:val="both"/>
            </w:pPr>
            <w:r>
              <w:rPr>
                <w:rFonts w:ascii="Times New Roman"/>
                <w:b w:val="false"/>
                <w:i w:val="false"/>
                <w:color w:val="000000"/>
                <w:sz w:val="20"/>
              </w:rPr>
              <w:t>
месяц</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 облыстық, қалалық, аудандық статистика органдарына жаңадан құрылған заңды тұлғалар және (немесе) олардың филиалдары мен өкілдіктері әділет органдарында мемлекеттік тіркеуден өткен күнінен бастап 30 күнтізбелік күн ішінде тапсырады.</w:t>
            </w:r>
          </w:p>
          <w:p>
            <w:pPr>
              <w:spacing w:after="20"/>
              <w:ind w:left="20"/>
              <w:jc w:val="both"/>
            </w:pPr>
            <w:r>
              <w:rPr>
                <w:rFonts w:ascii="Times New Roman"/>
                <w:b w:val="false"/>
                <w:i w:val="false"/>
                <w:color w:val="000000"/>
                <w:sz w:val="20"/>
              </w:rPr>
              <w:t>
Информацию представляют вновь созданные юридические лица и (или) их филиалы и представительства в областной, городской, районный органы статистики, по месту нахождения в течение 30 календарных дней со дня государственной регистрации в органах юстиции.</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 Сізді қызметті бастауыңызбен құттықтаймыз!</w:t>
      </w:r>
    </w:p>
    <w:p>
      <w:pPr>
        <w:spacing w:after="0"/>
        <w:ind w:left="0"/>
        <w:jc w:val="both"/>
      </w:pPr>
      <w:r>
        <w:rPr>
          <w:rFonts w:ascii="Times New Roman"/>
          <w:b w:val="false"/>
          <w:i w:val="false"/>
          <w:color w:val="000000"/>
          <w:sz w:val="28"/>
        </w:rPr>
        <w:t>
      Статистика органымен өзара іс-қимыл жасау үшін келесі сұрақтарға</w:t>
      </w:r>
    </w:p>
    <w:p>
      <w:pPr>
        <w:spacing w:after="0"/>
        <w:ind w:left="0"/>
        <w:jc w:val="both"/>
      </w:pPr>
      <w:r>
        <w:rPr>
          <w:rFonts w:ascii="Times New Roman"/>
          <w:b w:val="false"/>
          <w:i w:val="false"/>
          <w:color w:val="000000"/>
          <w:sz w:val="28"/>
        </w:rPr>
        <w:t>
      жауап беруіңізді және толтырылған сауалнаманы статистиканың тиісті</w:t>
      </w:r>
    </w:p>
    <w:p>
      <w:pPr>
        <w:spacing w:after="0"/>
        <w:ind w:left="0"/>
        <w:jc w:val="both"/>
      </w:pPr>
      <w:r>
        <w:rPr>
          <w:rFonts w:ascii="Times New Roman"/>
          <w:b w:val="false"/>
          <w:i w:val="false"/>
          <w:color w:val="000000"/>
          <w:sz w:val="28"/>
        </w:rPr>
        <w:t>
      бөлімшесіне жолдауыңызды сұраймыз.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Уважаемый респондент! Поздравляем Вас с началом деятельности!</w:t>
      </w:r>
    </w:p>
    <w:p>
      <w:pPr>
        <w:spacing w:after="0"/>
        <w:ind w:left="0"/>
        <w:jc w:val="both"/>
      </w:pPr>
      <w:r>
        <w:rPr>
          <w:rFonts w:ascii="Times New Roman"/>
          <w:b w:val="false"/>
          <w:i w:val="false"/>
          <w:color w:val="000000"/>
          <w:sz w:val="28"/>
        </w:rPr>
        <w:t>
      Для взаимодействия с органами статистики просим ответить на следующие</w:t>
      </w:r>
    </w:p>
    <w:p>
      <w:pPr>
        <w:spacing w:after="0"/>
        <w:ind w:left="0"/>
        <w:jc w:val="both"/>
      </w:pPr>
      <w:r>
        <w:rPr>
          <w:rFonts w:ascii="Times New Roman"/>
          <w:b w:val="false"/>
          <w:i w:val="false"/>
          <w:color w:val="000000"/>
          <w:sz w:val="28"/>
        </w:rPr>
        <w:t>
      вопросы и направить заполненную анкету в соответствующее</w:t>
      </w:r>
    </w:p>
    <w:p>
      <w:pPr>
        <w:spacing w:after="0"/>
        <w:ind w:left="0"/>
        <w:jc w:val="both"/>
      </w:pPr>
      <w:r>
        <w:rPr>
          <w:rFonts w:ascii="Times New Roman"/>
          <w:b w:val="false"/>
          <w:i w:val="false"/>
          <w:color w:val="000000"/>
          <w:sz w:val="28"/>
        </w:rPr>
        <w:t>
      подразделение статистики.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Сұрақтарға жауап бергенде сұраққа қарама-қарсы орналасқан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тиісті жолды толтырыңыз немесе тиісті ұяшықтарға "V" белгісін қойыңыз.</w:t>
      </w:r>
    </w:p>
    <w:p>
      <w:pPr>
        <w:spacing w:after="0"/>
        <w:ind w:left="0"/>
        <w:jc w:val="both"/>
      </w:pPr>
      <w:r>
        <w:rPr>
          <w:rFonts w:ascii="Times New Roman"/>
          <w:b w:val="false"/>
          <w:i w:val="false"/>
          <w:color w:val="000000"/>
          <w:sz w:val="28"/>
        </w:rPr>
        <w:t>
      При ответе на вопрос, пожалуйста, заполните соответствующие поля</w:t>
      </w:r>
    </w:p>
    <w:p>
      <w:pPr>
        <w:spacing w:after="0"/>
        <w:ind w:left="0"/>
        <w:jc w:val="both"/>
      </w:pPr>
      <w:r>
        <w:rPr>
          <w:rFonts w:ascii="Times New Roman"/>
          <w:b w:val="false"/>
          <w:i w:val="false"/>
          <w:color w:val="000000"/>
          <w:sz w:val="28"/>
        </w:rPr>
        <w:t>
      напротив вопроса, либо поставьте отметку "V" в соответствующей</w:t>
      </w:r>
    </w:p>
    <w:p>
      <w:pPr>
        <w:spacing w:after="0"/>
        <w:ind w:left="0"/>
        <w:jc w:val="both"/>
      </w:pPr>
      <w:r>
        <w:rPr>
          <w:rFonts w:ascii="Times New Roman"/>
          <w:b w:val="false"/>
          <w:i w:val="false"/>
          <w:color w:val="000000"/>
          <w:sz w:val="28"/>
        </w:rPr>
        <w:t>
      ячейке.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Кәсіпорынның нақты мекенжайын көрсетіңіз:</w:t>
      </w:r>
    </w:p>
    <w:p>
      <w:pPr>
        <w:spacing w:after="0"/>
        <w:ind w:left="0"/>
        <w:jc w:val="both"/>
      </w:pPr>
      <w:r>
        <w:rPr>
          <w:rFonts w:ascii="Times New Roman"/>
          <w:b w:val="false"/>
          <w:i w:val="false"/>
          <w:color w:val="000000"/>
          <w:sz w:val="28"/>
        </w:rPr>
        <w:t>
      Укажите, пожалуйста, фактический адрес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1"/>
        <w:gridCol w:w="969"/>
      </w:tblGrid>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Почта индексі</w:t>
            </w:r>
          </w:p>
          <w:p>
            <w:pPr>
              <w:spacing w:after="20"/>
              <w:ind w:left="20"/>
              <w:jc w:val="both"/>
            </w:pPr>
            <w:r>
              <w:rPr>
                <w:rFonts w:ascii="Times New Roman"/>
                <w:b w:val="false"/>
                <w:i w:val="false"/>
                <w:color w:val="000000"/>
                <w:sz w:val="20"/>
              </w:rPr>
              <w:t>
Почтовый индекс</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w:t>
            </w:r>
          </w:p>
          <w:p>
            <w:pPr>
              <w:spacing w:after="20"/>
              <w:ind w:left="20"/>
              <w:jc w:val="both"/>
            </w:pPr>
            <w:r>
              <w:rPr>
                <w:rFonts w:ascii="Times New Roman"/>
                <w:b w:val="false"/>
                <w:i w:val="false"/>
                <w:color w:val="000000"/>
                <w:sz w:val="20"/>
              </w:rPr>
              <w:t>
Область</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 аудан (немесе қаланың ауданы)</w:t>
            </w:r>
          </w:p>
          <w:p>
            <w:pPr>
              <w:spacing w:after="20"/>
              <w:ind w:left="20"/>
              <w:jc w:val="both"/>
            </w:pPr>
            <w:r>
              <w:rPr>
                <w:rFonts w:ascii="Times New Roman"/>
                <w:b w:val="false"/>
                <w:i w:val="false"/>
                <w:color w:val="000000"/>
                <w:sz w:val="20"/>
              </w:rPr>
              <w:t>
Город, район (или район города)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 мекен (ауыл)</w:t>
            </w:r>
          </w:p>
          <w:p>
            <w:pPr>
              <w:spacing w:after="20"/>
              <w:ind w:left="20"/>
              <w:jc w:val="both"/>
            </w:pPr>
            <w:r>
              <w:rPr>
                <w:rFonts w:ascii="Times New Roman"/>
                <w:b w:val="false"/>
                <w:i w:val="false"/>
                <w:color w:val="000000"/>
                <w:sz w:val="20"/>
              </w:rPr>
              <w:t>
Населенный пункт (село)</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Орналасқан жері (көше, даңғыл)</w:t>
            </w:r>
          </w:p>
          <w:p>
            <w:pPr>
              <w:spacing w:after="20"/>
              <w:ind w:left="20"/>
              <w:jc w:val="both"/>
            </w:pPr>
            <w:r>
              <w:rPr>
                <w:rFonts w:ascii="Times New Roman"/>
                <w:b w:val="false"/>
                <w:i w:val="false"/>
                <w:color w:val="000000"/>
                <w:sz w:val="20"/>
              </w:rPr>
              <w:t>
Местонахождение (улица, проспект)</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Үйдің және кеңсенің (пәтердің) нөмірі</w:t>
            </w:r>
          </w:p>
          <w:p>
            <w:pPr>
              <w:spacing w:after="20"/>
              <w:ind w:left="20"/>
              <w:jc w:val="both"/>
            </w:pPr>
            <w:r>
              <w:rPr>
                <w:rFonts w:ascii="Times New Roman"/>
                <w:b w:val="false"/>
                <w:i w:val="false"/>
                <w:color w:val="000000"/>
                <w:sz w:val="20"/>
              </w:rPr>
              <w:t>
Номер дома и офиса (квартиры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Факс</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мекенжайы</w:t>
            </w:r>
          </w:p>
          <w:p>
            <w:pPr>
              <w:spacing w:after="20"/>
              <w:ind w:left="20"/>
              <w:jc w:val="both"/>
            </w:pPr>
            <w:r>
              <w:rPr>
                <w:rFonts w:ascii="Times New Roman"/>
                <w:b w:val="false"/>
                <w:i w:val="false"/>
                <w:color w:val="000000"/>
                <w:sz w:val="20"/>
              </w:rPr>
              <w:t>
Электронный адрес</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Сіздің кәсіпорныңызда статистика органдарымен өзара іс-қимыл жасау</w:t>
            </w:r>
          </w:p>
          <w:p>
            <w:pPr>
              <w:spacing w:after="20"/>
              <w:ind w:left="20"/>
              <w:jc w:val="both"/>
            </w:pPr>
            <w:r>
              <w:rPr>
                <w:rFonts w:ascii="Times New Roman"/>
                <w:b w:val="false"/>
                <w:i w:val="false"/>
                <w:color w:val="000000"/>
                <w:sz w:val="20"/>
              </w:rPr>
              <w:t>
</w:t>
            </w:r>
            <w:r>
              <w:rPr>
                <w:rFonts w:ascii="Times New Roman"/>
                <w:b/>
                <w:i w:val="false"/>
                <w:color w:val="000000"/>
                <w:sz w:val="20"/>
              </w:rPr>
              <w:t>мәселелері бойынша кімге жүгінуге болады?</w:t>
            </w:r>
          </w:p>
          <w:p>
            <w:pPr>
              <w:spacing w:after="20"/>
              <w:ind w:left="20"/>
              <w:jc w:val="both"/>
            </w:pPr>
            <w:r>
              <w:rPr>
                <w:rFonts w:ascii="Times New Roman"/>
                <w:b w:val="false"/>
                <w:i w:val="false"/>
                <w:color w:val="000000"/>
                <w:sz w:val="20"/>
              </w:rPr>
              <w:t>
   К кому на Вашем предприятии можно обращаться по вопросам взаимодействия с органами</w:t>
            </w:r>
          </w:p>
          <w:p>
            <w:pPr>
              <w:spacing w:after="20"/>
              <w:ind w:left="20"/>
              <w:jc w:val="both"/>
            </w:pPr>
            <w:r>
              <w:rPr>
                <w:rFonts w:ascii="Times New Roman"/>
                <w:b w:val="false"/>
                <w:i w:val="false"/>
                <w:color w:val="000000"/>
                <w:sz w:val="20"/>
              </w:rPr>
              <w:t>
статистики?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1629"/>
        <w:gridCol w:w="4174"/>
        <w:gridCol w:w="4174"/>
        <w:gridCol w:w="1631"/>
      </w:tblGrid>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 басшысына</w:t>
            </w:r>
          </w:p>
          <w:p>
            <w:pPr>
              <w:spacing w:after="20"/>
              <w:ind w:left="20"/>
              <w:jc w:val="both"/>
            </w:pPr>
            <w:r>
              <w:rPr>
                <w:rFonts w:ascii="Times New Roman"/>
                <w:b w:val="false"/>
                <w:i w:val="false"/>
                <w:color w:val="000000"/>
                <w:sz w:val="20"/>
              </w:rPr>
              <w:t>
К руководителю предприятия</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тұлғаға (егер "Өзге тұлғаға" белгіленсе Тегі, аты, әкесінің аты (бар болған жағдайда), жеке сәйкестендіру нөмірі (бұдан әрі - ЖСН), телефонын, электрондық мекенжайын толтырыңыз)</w:t>
            </w:r>
          </w:p>
          <w:p>
            <w:pPr>
              <w:spacing w:after="20"/>
              <w:ind w:left="20"/>
              <w:jc w:val="both"/>
            </w:pPr>
            <w:r>
              <w:rPr>
                <w:rFonts w:ascii="Times New Roman"/>
                <w:b w:val="false"/>
                <w:i w:val="false"/>
                <w:color w:val="000000"/>
                <w:sz w:val="20"/>
              </w:rPr>
              <w:t>
К иному лицу (если отмечено "К иному лицу" заполните Фамилию, имя, отчество, индивидуальный идентификационный номер (далее - ИИН), телефон, электронный адрес)</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 аты, әкесінің аты (бар болған жағдайда)</w:t>
            </w:r>
          </w:p>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p>
          <w:p>
            <w:pPr>
              <w:spacing w:after="20"/>
              <w:ind w:left="20"/>
              <w:jc w:val="both"/>
            </w:pPr>
            <w:r>
              <w:rPr>
                <w:rFonts w:ascii="Times New Roman"/>
                <w:b w:val="false"/>
                <w:i w:val="false"/>
                <w:color w:val="000000"/>
                <w:sz w:val="20"/>
              </w:rPr>
              <w:t>
ИИН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Телефоны</w:t>
            </w:r>
          </w:p>
          <w:p>
            <w:pPr>
              <w:spacing w:after="20"/>
              <w:ind w:left="20"/>
              <w:jc w:val="both"/>
            </w:pPr>
            <w:r>
              <w:rPr>
                <w:rFonts w:ascii="Times New Roman"/>
                <w:b w:val="false"/>
                <w:i w:val="false"/>
                <w:color w:val="000000"/>
                <w:sz w:val="20"/>
              </w:rPr>
              <w:t>
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мекенжайы</w:t>
            </w:r>
          </w:p>
          <w:p>
            <w:pPr>
              <w:spacing w:after="20"/>
              <w:ind w:left="20"/>
              <w:jc w:val="both"/>
            </w:pPr>
            <w:r>
              <w:rPr>
                <w:rFonts w:ascii="Times New Roman"/>
                <w:b w:val="false"/>
                <w:i w:val="false"/>
                <w:color w:val="000000"/>
                <w:sz w:val="20"/>
              </w:rPr>
              <w:t>
Электронный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Сіздің кәсіпорныңыз қандай қызмет түрін жүзеге асыратынын көрсетіңіз:</w:t>
            </w:r>
          </w:p>
          <w:p>
            <w:pPr>
              <w:spacing w:after="20"/>
              <w:ind w:left="20"/>
              <w:jc w:val="both"/>
            </w:pPr>
            <w:r>
              <w:rPr>
                <w:rFonts w:ascii="Times New Roman"/>
                <w:b w:val="false"/>
                <w:i w:val="false"/>
                <w:color w:val="000000"/>
                <w:sz w:val="20"/>
              </w:rPr>
              <w:t>
    Укажите, пожалуйста, какого рода деятельность будет осуществлять Ваше предприятие: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3"/>
        <w:gridCol w:w="647"/>
      </w:tblGrid>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 өндірісі (қандай тауарлар екенін көрсетіңіз)</w:t>
            </w:r>
          </w:p>
          <w:p>
            <w:pPr>
              <w:spacing w:after="20"/>
              <w:ind w:left="20"/>
              <w:jc w:val="both"/>
            </w:pPr>
            <w:r>
              <w:rPr>
                <w:rFonts w:ascii="Times New Roman"/>
                <w:b w:val="false"/>
                <w:i w:val="false"/>
                <w:color w:val="000000"/>
                <w:sz w:val="20"/>
              </w:rPr>
              <w:t>
Производство товаров (укажите, каких товаров)</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 көрсету (қандай қызметтер екенін көрсетіңіз)</w:t>
            </w:r>
          </w:p>
          <w:p>
            <w:pPr>
              <w:spacing w:after="20"/>
              <w:ind w:left="20"/>
              <w:jc w:val="both"/>
            </w:pPr>
            <w:r>
              <w:rPr>
                <w:rFonts w:ascii="Times New Roman"/>
                <w:b w:val="false"/>
                <w:i w:val="false"/>
                <w:color w:val="000000"/>
                <w:sz w:val="20"/>
              </w:rPr>
              <w:t>
Оказание услуг (укажите, каких услуг)</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Сауда (қандай тауарлармен екенін көрсетіңіз, бөлшек немесе көтерме сауда)</w:t>
            </w:r>
          </w:p>
          <w:p>
            <w:pPr>
              <w:spacing w:after="20"/>
              <w:ind w:left="20"/>
              <w:jc w:val="both"/>
            </w:pPr>
            <w:r>
              <w:rPr>
                <w:rFonts w:ascii="Times New Roman"/>
                <w:b w:val="false"/>
                <w:i w:val="false"/>
                <w:color w:val="000000"/>
                <w:sz w:val="20"/>
              </w:rPr>
              <w:t>
Торговля (укажите, торговля какими товарами, оптом или в розницу)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(нақты не екенін көрсетіңіз)</w:t>
            </w:r>
          </w:p>
          <w:p>
            <w:pPr>
              <w:spacing w:after="20"/>
              <w:ind w:left="20"/>
              <w:jc w:val="both"/>
            </w:pPr>
            <w:r>
              <w:rPr>
                <w:rFonts w:ascii="Times New Roman"/>
                <w:b w:val="false"/>
                <w:i w:val="false"/>
                <w:color w:val="000000"/>
                <w:sz w:val="20"/>
              </w:rPr>
              <w:t>
Другое (укажите, что именно)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Көрсетіңіз:</w:t>
            </w:r>
          </w:p>
          <w:p>
            <w:pPr>
              <w:spacing w:after="20"/>
              <w:ind w:left="20"/>
              <w:jc w:val="both"/>
            </w:pPr>
            <w:r>
              <w:rPr>
                <w:rFonts w:ascii="Times New Roman"/>
                <w:b w:val="false"/>
                <w:i w:val="false"/>
                <w:color w:val="000000"/>
                <w:sz w:val="20"/>
              </w:rPr>
              <w:t>
    Укажите, пожалуйста: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3"/>
        <w:gridCol w:w="647"/>
      </w:tblGrid>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Тіркелген сәттегі қызметкерлер саны (адам)</w:t>
            </w:r>
          </w:p>
          <w:p>
            <w:pPr>
              <w:spacing w:after="20"/>
              <w:ind w:left="20"/>
              <w:jc w:val="both"/>
            </w:pPr>
            <w:r>
              <w:rPr>
                <w:rFonts w:ascii="Times New Roman"/>
                <w:b w:val="false"/>
                <w:i w:val="false"/>
                <w:color w:val="000000"/>
                <w:sz w:val="20"/>
              </w:rPr>
              <w:t>
Численность работников на момент регистрации (человек)</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Тіркелген сәттен бастап жыл ішінде күтілетін қызметкерлердің тізімдік саны (адам)</w:t>
            </w:r>
          </w:p>
          <w:p>
            <w:pPr>
              <w:spacing w:after="20"/>
              <w:ind w:left="20"/>
              <w:jc w:val="both"/>
            </w:pPr>
            <w:r>
              <w:rPr>
                <w:rFonts w:ascii="Times New Roman"/>
                <w:b w:val="false"/>
                <w:i w:val="false"/>
                <w:color w:val="000000"/>
                <w:sz w:val="20"/>
              </w:rPr>
              <w:t>
Ожидаемую списочную численность работников в течение года с момента регистрации (человек)</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Сіздің кәсіпорныңыз қандай да бір экономикалық қызмет түрін жүзеге асыра ма</w:t>
            </w:r>
          </w:p>
          <w:p>
            <w:pPr>
              <w:spacing w:after="20"/>
              <w:ind w:left="20"/>
              <w:jc w:val="both"/>
            </w:pPr>
            <w:r>
              <w:rPr>
                <w:rFonts w:ascii="Times New Roman"/>
                <w:b w:val="false"/>
                <w:i w:val="false"/>
                <w:color w:val="000000"/>
                <w:sz w:val="20"/>
              </w:rPr>
              <w:t>
</w:t>
            </w:r>
            <w:r>
              <w:rPr>
                <w:rFonts w:ascii="Times New Roman"/>
                <w:b/>
                <w:i w:val="false"/>
                <w:color w:val="000000"/>
                <w:sz w:val="20"/>
              </w:rPr>
              <w:t>(яғни өнім өндіреді, өткізеді немесе қызметтер көрсетеді):</w:t>
            </w:r>
          </w:p>
          <w:p>
            <w:pPr>
              <w:spacing w:after="20"/>
              <w:ind w:left="20"/>
              <w:jc w:val="both"/>
            </w:pPr>
            <w:r>
              <w:rPr>
                <w:rFonts w:ascii="Times New Roman"/>
                <w:b w:val="false"/>
                <w:i w:val="false"/>
                <w:color w:val="000000"/>
                <w:sz w:val="20"/>
              </w:rPr>
              <w:t>
   Осуществляет ли Ваше предприятие какую-либо экономическую деятельность (то есть,</w:t>
            </w:r>
          </w:p>
          <w:p>
            <w:pPr>
              <w:spacing w:after="20"/>
              <w:ind w:left="20"/>
              <w:jc w:val="both"/>
            </w:pPr>
            <w:r>
              <w:rPr>
                <w:rFonts w:ascii="Times New Roman"/>
                <w:b w:val="false"/>
                <w:i w:val="false"/>
                <w:color w:val="000000"/>
                <w:sz w:val="20"/>
              </w:rPr>
              <w:t>
осуществляет производство продукции, реализацию товаров, оказание услуг и другое):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1"/>
        <w:gridCol w:w="2889"/>
      </w:tblGrid>
      <w:tr>
        <w:trPr>
          <w:trHeight w:val="30" w:hRule="atLeast"/>
        </w:trPr>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Жүзеге асырады</w:t>
            </w:r>
          </w:p>
          <w:p>
            <w:pPr>
              <w:spacing w:after="20"/>
              <w:ind w:left="20"/>
              <w:jc w:val="both"/>
            </w:pPr>
            <w:r>
              <w:rPr>
                <w:rFonts w:ascii="Times New Roman"/>
                <w:b w:val="false"/>
                <w:i w:val="false"/>
                <w:color w:val="000000"/>
                <w:sz w:val="20"/>
              </w:rPr>
              <w:t>
   осуществляет</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Жүзеге асырмайды</w:t>
            </w:r>
          </w:p>
          <w:p>
            <w:pPr>
              <w:spacing w:after="20"/>
              <w:ind w:left="20"/>
              <w:jc w:val="both"/>
            </w:pPr>
            <w:r>
              <w:rPr>
                <w:rFonts w:ascii="Times New Roman"/>
                <w:b w:val="false"/>
                <w:i w:val="false"/>
                <w:color w:val="000000"/>
                <w:sz w:val="20"/>
              </w:rPr>
              <w:t>
   не осуществляет</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94"/>
      </w:tblGrid>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r>
              <w:rPr>
                <w:rFonts w:ascii="Times New Roman"/>
                <w:b w:val="false"/>
                <w:i w:val="false"/>
                <w:color w:val="000000"/>
                <w:sz w:val="20"/>
              </w:rPr>
              <w:t xml:space="preserve">                               </w:t>
            </w:r>
            <w:r>
              <w:rPr>
                <w:rFonts w:ascii="Times New Roman"/>
                <w:b/>
                <w:i w:val="false"/>
                <w:color w:val="000000"/>
                <w:sz w:val="20"/>
              </w:rPr>
              <w:t>Мекенжайы</w:t>
            </w:r>
          </w:p>
          <w:p>
            <w:pPr>
              <w:spacing w:after="20"/>
              <w:ind w:left="20"/>
              <w:jc w:val="both"/>
            </w:pPr>
            <w:r>
              <w:rPr>
                <w:rFonts w:ascii="Times New Roman"/>
                <w:b w:val="false"/>
                <w:i w:val="false"/>
                <w:color w:val="000000"/>
                <w:sz w:val="20"/>
              </w:rPr>
              <w:t>
Наименование ______________________ Адрес __________________________</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Телефоны</w:t>
            </w:r>
            <w:r>
              <w:rPr>
                <w:rFonts w:ascii="Times New Roman"/>
                <w:b w:val="false"/>
                <w:i w:val="false"/>
                <w:color w:val="000000"/>
                <w:sz w:val="20"/>
              </w:rPr>
              <w:t xml:space="preserve"> 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w:t>
            </w:r>
          </w:p>
          <w:p>
            <w:pPr>
              <w:spacing w:after="20"/>
              <w:ind w:left="20"/>
              <w:jc w:val="both"/>
            </w:pPr>
            <w:r>
              <w:rPr>
                <w:rFonts w:ascii="Times New Roman"/>
                <w:b w:val="false"/>
                <w:i w:val="false"/>
                <w:color w:val="000000"/>
                <w:sz w:val="20"/>
              </w:rPr>
              <w:t>
Адрес электронной почты ___________________________</w:t>
            </w:r>
          </w:p>
          <w:tbl>
            <w:tblPr>
              <w:tblW w:w="0" w:type="auto"/>
              <w:tblCellSpacing w:w="0" w:type="auto"/>
              <w:tblBorders>
                <w:top w:val="none"/>
                <w:left w:val="none"/>
                <w:bottom w:val="none"/>
                <w:right w:val="none"/>
                <w:insideH w:val="none"/>
                <w:insideV w:val="none"/>
              </w:tblBorders>
            </w:tblPr>
            <w:tblGrid>
              <w:gridCol w:w="2025"/>
              <w:gridCol w:w="4124"/>
              <w:gridCol w:w="2025"/>
              <w:gridCol w:w="4126"/>
            </w:tblGrid>
            <w:tr>
              <w:trPr>
                <w:trHeight w:val="30" w:hRule="atLeast"/>
              </w:trPr>
              <w:tc>
                <w:tcPr>
                  <w:tcW w:w="2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w:t>
                  </w:r>
                </w:p>
                <w:p>
                  <w:pPr>
                    <w:spacing w:after="20"/>
                    <w:ind w:left="20"/>
                    <w:jc w:val="both"/>
                  </w:pPr>
                  <w:r>
                    <w:rPr>
                      <w:rFonts w:ascii="Times New Roman"/>
                      <w:b w:val="false"/>
                      <w:i w:val="false"/>
                      <w:color w:val="000000"/>
                      <w:sz w:val="20"/>
                    </w:rPr>
                    <w:t>
</w:t>
                  </w:r>
                  <w:r>
                    <w:rPr>
                      <w:rFonts w:ascii="Times New Roman"/>
                      <w:b/>
                      <w:i w:val="false"/>
                      <w:color w:val="000000"/>
                      <w:sz w:val="20"/>
                    </w:rPr>
                    <w:t>жариялауға келісеміз</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Согласны на опубликование</w:t>
                  </w:r>
                </w:p>
                <w:p>
                  <w:pPr>
                    <w:spacing w:after="20"/>
                    <w:ind w:left="20"/>
                    <w:jc w:val="both"/>
                  </w:pPr>
                  <w:r>
                    <w:rPr>
                      <w:rFonts w:ascii="Times New Roman"/>
                      <w:b w:val="false"/>
                      <w:i w:val="false"/>
                      <w:color w:val="000000"/>
                      <w:sz w:val="20"/>
                    </w:rPr>
                    <w:t xml:space="preserve">
первичных данных </w:t>
                  </w:r>
                </w:p>
              </w:tc>
              <w:tc>
                <w:tcPr>
                  <w:tcW w:w="412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w:t>
                  </w:r>
                </w:p>
                <w:p>
                  <w:pPr>
                    <w:spacing w:after="20"/>
                    <w:ind w:left="20"/>
                    <w:jc w:val="both"/>
                  </w:pPr>
                  <w:r>
                    <w:rPr>
                      <w:rFonts w:ascii="Times New Roman"/>
                      <w:b w:val="false"/>
                      <w:i w:val="false"/>
                      <w:color w:val="000000"/>
                      <w:sz w:val="20"/>
                    </w:rPr>
                    <w:t>
</w:t>
                  </w:r>
                  <w:r>
                    <w:rPr>
                      <w:rFonts w:ascii="Times New Roman"/>
                      <w:b/>
                      <w:i w:val="false"/>
                      <w:color w:val="000000"/>
                      <w:sz w:val="20"/>
                    </w:rPr>
                    <w:t>жариялауға келіспейміз</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Не согласны на</w:t>
                  </w:r>
                </w:p>
                <w:p>
                  <w:pPr>
                    <w:spacing w:after="20"/>
                    <w:ind w:left="20"/>
                    <w:jc w:val="both"/>
                  </w:pPr>
                  <w:r>
                    <w:rPr>
                      <w:rFonts w:ascii="Times New Roman"/>
                      <w:b w:val="false"/>
                      <w:i w:val="false"/>
                      <w:color w:val="000000"/>
                      <w:sz w:val="20"/>
                    </w:rPr>
                    <w:t>
опубликование первичных</w:t>
                  </w:r>
                </w:p>
                <w:p>
                  <w:pPr>
                    <w:spacing w:after="20"/>
                    <w:ind w:left="20"/>
                    <w:jc w:val="both"/>
                  </w:pPr>
                  <w:r>
                    <w:rPr>
                      <w:rFonts w:ascii="Times New Roman"/>
                      <w:b w:val="false"/>
                      <w:i w:val="false"/>
                      <w:color w:val="000000"/>
                      <w:sz w:val="20"/>
                    </w:rPr>
                    <w:t>
данных</w:t>
                  </w:r>
                </w:p>
              </w:tc>
              <w:tc>
                <w:tcPr>
                  <w:tcW w:w="412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p>
          <w:p>
            <w:pPr>
              <w:spacing w:after="20"/>
              <w:ind w:left="20"/>
              <w:jc w:val="both"/>
            </w:pPr>
            <w:r>
              <w:rPr>
                <w:rFonts w:ascii="Times New Roman"/>
                <w:b w:val="false"/>
                <w:i w:val="false"/>
                <w:color w:val="000000"/>
                <w:sz w:val="20"/>
              </w:rPr>
              <w:t>
Исполнитель ________________________________________________ 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 телефоны</w:t>
            </w:r>
          </w:p>
          <w:p>
            <w:pPr>
              <w:spacing w:after="20"/>
              <w:ind w:left="20"/>
              <w:jc w:val="both"/>
            </w:pPr>
            <w:r>
              <w:rPr>
                <w:rFonts w:ascii="Times New Roman"/>
                <w:b w:val="false"/>
                <w:i w:val="false"/>
                <w:color w:val="000000"/>
                <w:sz w:val="20"/>
              </w:rPr>
              <w:t>
               фамилия, имя и отчество (при его наличии)</w:t>
            </w:r>
          </w:p>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p>
          <w:p>
            <w:pPr>
              <w:spacing w:after="20"/>
              <w:ind w:left="20"/>
              <w:jc w:val="both"/>
            </w:pPr>
            <w:r>
              <w:rPr>
                <w:rFonts w:ascii="Times New Roman"/>
                <w:b w:val="false"/>
                <w:i w:val="false"/>
                <w:color w:val="000000"/>
                <w:sz w:val="20"/>
              </w:rPr>
              <w:t>
Главный бухгалтер ___________________________________________ 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 қолы</w:t>
            </w:r>
          </w:p>
          <w:p>
            <w:pPr>
              <w:spacing w:after="20"/>
              <w:ind w:left="20"/>
              <w:jc w:val="both"/>
            </w:pPr>
            <w:r>
              <w:rPr>
                <w:rFonts w:ascii="Times New Roman"/>
                <w:b w:val="false"/>
                <w:i w:val="false"/>
                <w:color w:val="000000"/>
                <w:sz w:val="20"/>
              </w:rPr>
              <w:t>
          фамилия, имя и отчество (при его наличии)          подпись</w:t>
            </w:r>
          </w:p>
          <w:p>
            <w:pPr>
              <w:spacing w:after="20"/>
              <w:ind w:left="20"/>
              <w:jc w:val="both"/>
            </w:pPr>
            <w:r>
              <w:rPr>
                <w:rFonts w:ascii="Times New Roman"/>
                <w:b w:val="false"/>
                <w:i w:val="false"/>
                <w:color w:val="000000"/>
                <w:sz w:val="20"/>
              </w:rPr>
              <w:t>
</w:t>
            </w:r>
            <w:r>
              <w:rPr>
                <w:rFonts w:ascii="Times New Roman"/>
                <w:b/>
                <w:i w:val="false"/>
                <w:color w:val="000000"/>
                <w:sz w:val="20"/>
              </w:rPr>
              <w:t>Басшы</w:t>
            </w:r>
          </w:p>
          <w:p>
            <w:pPr>
              <w:spacing w:after="20"/>
              <w:ind w:left="20"/>
              <w:jc w:val="both"/>
            </w:pPr>
            <w:r>
              <w:rPr>
                <w:rFonts w:ascii="Times New Roman"/>
                <w:b w:val="false"/>
                <w:i w:val="false"/>
                <w:color w:val="000000"/>
                <w:sz w:val="20"/>
              </w:rPr>
              <w:t>
Руководитель _______________________________________________ 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  қолы</w:t>
            </w:r>
          </w:p>
          <w:p>
            <w:pPr>
              <w:spacing w:after="20"/>
              <w:ind w:left="20"/>
              <w:jc w:val="both"/>
            </w:pPr>
            <w:r>
              <w:rPr>
                <w:rFonts w:ascii="Times New Roman"/>
                <w:b w:val="false"/>
                <w:i w:val="false"/>
                <w:color w:val="000000"/>
                <w:sz w:val="20"/>
              </w:rPr>
              <w:t>
                фамилия, имя и отчество (при его наличии)     подпись</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Мөрге арналған орын (бар болған жағдайда)</w:t>
            </w:r>
          </w:p>
          <w:p>
            <w:pPr>
              <w:spacing w:after="20"/>
              <w:ind w:left="20"/>
              <w:jc w:val="both"/>
            </w:pPr>
            <w:r>
              <w:rPr>
                <w:rFonts w:ascii="Times New Roman"/>
                <w:b w:val="false"/>
                <w:i w:val="false"/>
                <w:color w:val="000000"/>
                <w:sz w:val="20"/>
              </w:rPr>
              <w:t>
                                      Место для печати (при наличии)</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3</w:t>
            </w:r>
            <w:r>
              <w:rPr>
                <w:rFonts w:ascii="Times New Roman"/>
                <w:b w:val="false"/>
                <w:i w:val="false"/>
                <w:color w:val="000000"/>
                <w:sz w:val="20"/>
              </w:rPr>
              <w:t> </w:t>
            </w:r>
            <w:r>
              <w:rPr>
                <w:rFonts w:ascii="Times New Roman"/>
                <w:b/>
                <w:i w:val="false"/>
                <w:color w:val="000000"/>
                <w:sz w:val="20"/>
              </w:rPr>
              <w:t>Осы тармақ "Мемлекеттік статистика туралы" Қазақстан Республикасы Заңының 8-бабының 5-тармағына сәйкес толтырылады</w:t>
            </w:r>
          </w:p>
          <w:p>
            <w:pPr>
              <w:spacing w:after="20"/>
              <w:ind w:left="20"/>
              <w:jc w:val="both"/>
            </w:pPr>
            <w:r>
              <w:rPr>
                <w:rFonts w:ascii="Times New Roman"/>
                <w:b w:val="false"/>
                <w:i w:val="false"/>
                <w:color w:val="000000"/>
                <w:sz w:val="20"/>
              </w:rPr>
              <w:t xml:space="preserve">
  Данный пункт заполняется согласно </w:t>
            </w:r>
            <w:r>
              <w:rPr>
                <w:rFonts w:ascii="Times New Roman"/>
                <w:b w:val="false"/>
                <w:i w:val="false"/>
                <w:color w:val="000000"/>
                <w:sz w:val="20"/>
              </w:rPr>
              <w:t>пункту 5</w:t>
            </w:r>
            <w:r>
              <w:rPr>
                <w:rFonts w:ascii="Times New Roman"/>
                <w:b w:val="false"/>
                <w:i w:val="false"/>
                <w:color w:val="000000"/>
                <w:sz w:val="20"/>
              </w:rPr>
              <w:t> статьи 8 Закона Республики Казахстан "О государственной статистике"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октября 2015 года № 151</w:t>
            </w:r>
          </w:p>
        </w:tc>
      </w:tr>
    </w:tbl>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w:t>
      </w:r>
      <w:r>
        <w:br/>
      </w:r>
      <w:r>
        <w:rPr>
          <w:rFonts w:ascii="Times New Roman"/>
          <w:b/>
          <w:i w:val="false"/>
          <w:color w:val="000000"/>
        </w:rPr>
        <w:t>"Опрос новых предприятий"</w:t>
      </w:r>
      <w:r>
        <w:br/>
      </w:r>
      <w:r>
        <w:rPr>
          <w:rFonts w:ascii="Times New Roman"/>
          <w:b/>
          <w:i w:val="false"/>
          <w:color w:val="000000"/>
        </w:rPr>
        <w:t>(код 1711105, индекс 1-НП, периодичность единовременная)</w:t>
      </w:r>
    </w:p>
    <w:p>
      <w:pPr>
        <w:spacing w:after="0"/>
        <w:ind w:left="0"/>
        <w:jc w:val="both"/>
      </w:pPr>
      <w:r>
        <w:rPr>
          <w:rFonts w:ascii="Times New Roman"/>
          <w:b w:val="false"/>
          <w:i w:val="false"/>
          <w:color w:val="ff0000"/>
          <w:sz w:val="28"/>
        </w:rPr>
        <w:t xml:space="preserve">
      Сноска. Приложение 2 в редакции приказа Председателя комитета по статистике Министерства национальной экономики РК от 30.11.2016 </w:t>
      </w:r>
      <w:r>
        <w:rPr>
          <w:rFonts w:ascii="Times New Roman"/>
          <w:b w:val="false"/>
          <w:i w:val="false"/>
          <w:color w:val="ff0000"/>
          <w:sz w:val="28"/>
        </w:rPr>
        <w:t>№ 291</w:t>
      </w:r>
      <w:r>
        <w:rPr>
          <w:rFonts w:ascii="Times New Roman"/>
          <w:b w:val="false"/>
          <w:i w:val="false"/>
          <w:color w:val="ff0000"/>
          <w:sz w:val="28"/>
        </w:rPr>
        <w:t xml:space="preserve"> (вводится в действие с 01.01.2017).</w:t>
      </w:r>
    </w:p>
    <w:bookmarkStart w:name="z29" w:id="19"/>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"Опрос новых предприятий" (код 1711105, индекс 1-НП, периодичность единовременная)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"Опрос новых предприятий" (код 1711105, индекс 1-НП, периодичность единовременная) (далее – статистическая форма).</w:t>
      </w:r>
    </w:p>
    <w:bookmarkEnd w:id="19"/>
    <w:bookmarkStart w:name="z30" w:id="20"/>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20"/>
    <w:p>
      <w:pPr>
        <w:spacing w:after="0"/>
        <w:ind w:left="0"/>
        <w:jc w:val="both"/>
      </w:pPr>
      <w:r>
        <w:rPr>
          <w:rFonts w:ascii="Times New Roman"/>
          <w:b w:val="false"/>
          <w:i w:val="false"/>
          <w:color w:val="000000"/>
          <w:sz w:val="28"/>
        </w:rPr>
        <w:t>
      1) основной вид деятельности предприятия – вид деятельности, добавленная стоимость которого превышает добавленную стоимость любого другого вида деятельности, осуществляемого субъектом;</w:t>
      </w:r>
    </w:p>
    <w:p>
      <w:pPr>
        <w:spacing w:after="0"/>
        <w:ind w:left="0"/>
        <w:jc w:val="both"/>
      </w:pPr>
      <w:r>
        <w:rPr>
          <w:rFonts w:ascii="Times New Roman"/>
          <w:b w:val="false"/>
          <w:i w:val="false"/>
          <w:color w:val="000000"/>
          <w:sz w:val="28"/>
        </w:rPr>
        <w:t>
      2) вторичный вид деятельности – вид деятельности, помимо основного, который осуществляется с целью производства продуктов для третьих лиц;</w:t>
      </w:r>
    </w:p>
    <w:p>
      <w:pPr>
        <w:spacing w:after="0"/>
        <w:ind w:left="0"/>
        <w:jc w:val="both"/>
      </w:pPr>
      <w:r>
        <w:rPr>
          <w:rFonts w:ascii="Times New Roman"/>
          <w:b w:val="false"/>
          <w:i w:val="false"/>
          <w:color w:val="000000"/>
          <w:sz w:val="28"/>
        </w:rPr>
        <w:t>
      3) списочная численность – численность лиц, принятых по трудовому договору, независимо от срока его заключения, кроме лиц, выполняющих работы по договорам гражданско-правового характера, а также принятых на работу по совместительству.</w:t>
      </w:r>
    </w:p>
    <w:bookmarkStart w:name="z31" w:id="21"/>
    <w:p>
      <w:pPr>
        <w:spacing w:after="0"/>
        <w:ind w:left="0"/>
        <w:jc w:val="both"/>
      </w:pPr>
      <w:r>
        <w:rPr>
          <w:rFonts w:ascii="Times New Roman"/>
          <w:b w:val="false"/>
          <w:i w:val="false"/>
          <w:color w:val="000000"/>
          <w:sz w:val="28"/>
        </w:rPr>
        <w:t>
      3. В разделе 1 указывается информация по адресной части предприятия.</w:t>
      </w:r>
    </w:p>
    <w:bookmarkEnd w:id="21"/>
    <w:bookmarkStart w:name="z32" w:id="22"/>
    <w:p>
      <w:pPr>
        <w:spacing w:after="0"/>
        <w:ind w:left="0"/>
        <w:jc w:val="both"/>
      </w:pPr>
      <w:r>
        <w:rPr>
          <w:rFonts w:ascii="Times New Roman"/>
          <w:b w:val="false"/>
          <w:i w:val="false"/>
          <w:color w:val="000000"/>
          <w:sz w:val="28"/>
        </w:rPr>
        <w:t>
      4. В разделе 2 указывается информация по контактным лицам предприятия.</w:t>
      </w:r>
    </w:p>
    <w:bookmarkEnd w:id="22"/>
    <w:bookmarkStart w:name="z33" w:id="23"/>
    <w:p>
      <w:pPr>
        <w:spacing w:after="0"/>
        <w:ind w:left="0"/>
        <w:jc w:val="both"/>
      </w:pPr>
      <w:r>
        <w:rPr>
          <w:rFonts w:ascii="Times New Roman"/>
          <w:b w:val="false"/>
          <w:i w:val="false"/>
          <w:color w:val="000000"/>
          <w:sz w:val="28"/>
        </w:rPr>
        <w:t>
      5. В разделе 3 необходимо указать какой деятельностью собирается заниматься предприятие.</w:t>
      </w:r>
    </w:p>
    <w:bookmarkEnd w:id="23"/>
    <w:bookmarkStart w:name="z36" w:id="24"/>
    <w:p>
      <w:pPr>
        <w:spacing w:after="0"/>
        <w:ind w:left="0"/>
        <w:jc w:val="both"/>
      </w:pPr>
      <w:r>
        <w:rPr>
          <w:rFonts w:ascii="Times New Roman"/>
          <w:b w:val="false"/>
          <w:i w:val="false"/>
          <w:color w:val="000000"/>
          <w:sz w:val="28"/>
        </w:rPr>
        <w:t>
      6. В разделе 4 указываются данные по численности предприятия.</w:t>
      </w:r>
    </w:p>
    <w:bookmarkEnd w:id="24"/>
    <w:bookmarkStart w:name="z37" w:id="25"/>
    <w:p>
      <w:pPr>
        <w:spacing w:after="0"/>
        <w:ind w:left="0"/>
        <w:jc w:val="both"/>
      </w:pPr>
      <w:r>
        <w:rPr>
          <w:rFonts w:ascii="Times New Roman"/>
          <w:b w:val="false"/>
          <w:i w:val="false"/>
          <w:color w:val="000000"/>
          <w:sz w:val="28"/>
        </w:rPr>
        <w:t>
      7. В разделе 5 указывается информация об осуществлении вида деятельности на текущий период.</w:t>
      </w:r>
    </w:p>
    <w:bookmarkEnd w:id="25"/>
    <w:bookmarkStart w:name="z38" w:id="26"/>
    <w:p>
      <w:pPr>
        <w:spacing w:after="0"/>
        <w:ind w:left="0"/>
        <w:jc w:val="both"/>
      </w:pPr>
      <w:r>
        <w:rPr>
          <w:rFonts w:ascii="Times New Roman"/>
          <w:b w:val="false"/>
          <w:i w:val="false"/>
          <w:color w:val="000000"/>
          <w:sz w:val="28"/>
        </w:rPr>
        <w:t>
      8. При отсутствии у респондента данных в отчетном периоде по данной статистической форме респондент не позднее даты окончания текущего периода представляет статистическую форму с нулевыми показателями (пустографка).</w:t>
      </w:r>
    </w:p>
    <w:bookmarkEnd w:id="26"/>
    <w:bookmarkStart w:name="z39" w:id="27"/>
    <w:p>
      <w:pPr>
        <w:spacing w:after="0"/>
        <w:ind w:left="0"/>
        <w:jc w:val="both"/>
      </w:pPr>
      <w:r>
        <w:rPr>
          <w:rFonts w:ascii="Times New Roman"/>
          <w:b w:val="false"/>
          <w:i w:val="false"/>
          <w:color w:val="000000"/>
          <w:sz w:val="28"/>
        </w:rPr>
        <w:t>
      9. Представление данной статистической формы осуществляется на бумажном носителе.</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октября 2015 года № 151</w:t>
            </w:r>
          </w:p>
        </w:tc>
      </w:tr>
    </w:tbl>
    <w:p>
      <w:pPr>
        <w:spacing w:after="0"/>
        <w:ind w:left="0"/>
        <w:jc w:val="both"/>
      </w:pPr>
      <w:r>
        <w:rPr>
          <w:rFonts w:ascii="Times New Roman"/>
          <w:b w:val="false"/>
          <w:i w:val="false"/>
          <w:color w:val="ff0000"/>
          <w:sz w:val="28"/>
        </w:rPr>
        <w:t xml:space="preserve">
      Сноска. Приложение 3 в редакции приказа Председателя комитета по статистике Министерства национальной экономики РК от 30.11.2016 </w:t>
      </w:r>
      <w:r>
        <w:rPr>
          <w:rFonts w:ascii="Times New Roman"/>
          <w:b w:val="false"/>
          <w:i w:val="false"/>
          <w:color w:val="ff0000"/>
          <w:sz w:val="28"/>
        </w:rPr>
        <w:t>№ 291</w:t>
      </w:r>
      <w:r>
        <w:rPr>
          <w:rFonts w:ascii="Times New Roman"/>
          <w:b w:val="false"/>
          <w:i w:val="false"/>
          <w:color w:val="ff0000"/>
          <w:sz w:val="28"/>
        </w:rPr>
        <w:t xml:space="preserve"> (вводится в действие с 01.01.2017).</w:t>
      </w:r>
      <w:r>
        <w:br/>
      </w:r>
      <w:r>
        <w:rPr>
          <w:rFonts w:ascii="Times New Roman"/>
          <w:b w:val="false"/>
          <w:i w:val="false"/>
          <w:color w:val="ff0000"/>
          <w:sz w:val="28"/>
        </w:rPr>
        <w:t>
</w:t>
      </w:r>
    </w:p>
    <w:tbl>
      <w:tblPr>
        <w:tblW w:w="0" w:type="auto"/>
        <w:tblCellSpacing w:w="0" w:type="auto"/>
        <w:tblBorders>
          <w:top w:val="none"/>
          <w:left w:val="none"/>
          <w:bottom w:val="none"/>
          <w:right w:val="none"/>
          <w:insideH w:val="none"/>
          <w:insideV w:val="none"/>
        </w:tblBorders>
      </w:tblPr>
      <w:tblGrid>
        <w:gridCol w:w="3714"/>
        <w:gridCol w:w="1"/>
        <w:gridCol w:w="94"/>
        <w:gridCol w:w="40"/>
        <w:gridCol w:w="91"/>
        <w:gridCol w:w="92"/>
        <w:gridCol w:w="12394"/>
        <w:gridCol w:w="94"/>
      </w:tblGrid>
      <w:tr>
        <w:trPr>
          <w:trHeight w:val="30" w:hRule="atLeast"/>
        </w:trPr>
        <w:tc>
          <w:tcPr>
            <w:tcW w:w="371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w:t>
            </w:r>
          </w:p>
          <w:p>
            <w:pPr>
              <w:spacing w:after="20"/>
              <w:ind w:left="20"/>
              <w:jc w:val="both"/>
            </w:pPr>
            <w:r>
              <w:rPr>
                <w:rFonts w:ascii="Times New Roman"/>
                <w:b w:val="false"/>
                <w:i w:val="false"/>
                <w:color w:val="000000"/>
                <w:sz w:val="20"/>
              </w:rPr>
              <w:t>
гарантируется органами</w:t>
            </w:r>
          </w:p>
          <w:p>
            <w:pPr>
              <w:spacing w:after="20"/>
              <w:ind w:left="20"/>
              <w:jc w:val="both"/>
            </w:pPr>
            <w:r>
              <w:rPr>
                <w:rFonts w:ascii="Times New Roman"/>
                <w:b w:val="false"/>
                <w:i w:val="false"/>
                <w:color w:val="000000"/>
                <w:sz w:val="20"/>
              </w:rPr>
              <w:t>
государственной статистики</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w:t>
            </w:r>
          </w:p>
          <w:p>
            <w:pPr>
              <w:spacing w:after="20"/>
              <w:ind w:left="20"/>
              <w:jc w:val="both"/>
            </w:pPr>
            <w:r>
              <w:rPr>
                <w:rFonts w:ascii="Times New Roman"/>
                <w:b w:val="false"/>
                <w:i w:val="false"/>
                <w:color w:val="000000"/>
                <w:sz w:val="20"/>
              </w:rPr>
              <w:t>
общегосударственного</w:t>
            </w:r>
          </w:p>
          <w:p>
            <w:pPr>
              <w:spacing w:after="20"/>
              <w:ind w:left="20"/>
              <w:jc w:val="both"/>
            </w:pPr>
            <w:r>
              <w:rPr>
                <w:rFonts w:ascii="Times New Roman"/>
                <w:b w:val="false"/>
                <w:i w:val="false"/>
                <w:color w:val="000000"/>
                <w:sz w:val="20"/>
              </w:rPr>
              <w:t>
статистического наблюдения</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w:t>
            </w:r>
          </w:p>
          <w:p>
            <w:pPr>
              <w:spacing w:after="20"/>
              <w:ind w:left="20"/>
              <w:jc w:val="both"/>
            </w:pPr>
            <w:r>
              <w:rPr>
                <w:rFonts w:ascii="Times New Roman"/>
                <w:b w:val="false"/>
                <w:i w:val="false"/>
                <w:color w:val="000000"/>
                <w:sz w:val="20"/>
              </w:rPr>
              <w:t>
</w:t>
            </w:r>
            <w:r>
              <w:rPr>
                <w:rFonts w:ascii="Times New Roman"/>
                <w:b/>
                <w:i w:val="false"/>
                <w:color w:val="000000"/>
                <w:sz w:val="20"/>
              </w:rPr>
              <w:t>органдарына тапсырылады</w:t>
            </w:r>
          </w:p>
          <w:p>
            <w:pPr>
              <w:spacing w:after="20"/>
              <w:ind w:left="20"/>
              <w:jc w:val="both"/>
            </w:pPr>
            <w:r>
              <w:rPr>
                <w:rFonts w:ascii="Times New Roman"/>
                <w:b w:val="false"/>
                <w:i w:val="false"/>
                <w:color w:val="000000"/>
                <w:sz w:val="20"/>
              </w:rPr>
              <w:t>
Представляется</w:t>
            </w:r>
          </w:p>
          <w:p>
            <w:pPr>
              <w:spacing w:after="20"/>
              <w:ind w:left="20"/>
              <w:jc w:val="both"/>
            </w:pPr>
            <w:r>
              <w:rPr>
                <w:rFonts w:ascii="Times New Roman"/>
                <w:b w:val="false"/>
                <w:i w:val="false"/>
                <w:color w:val="000000"/>
                <w:sz w:val="20"/>
              </w:rPr>
              <w:t>
территориальному органу</w:t>
            </w:r>
          </w:p>
          <w:p>
            <w:pPr>
              <w:spacing w:after="20"/>
              <w:ind w:left="20"/>
              <w:jc w:val="both"/>
            </w:pPr>
            <w:r>
              <w:rPr>
                <w:rFonts w:ascii="Times New Roman"/>
                <w:b w:val="false"/>
                <w:i w:val="false"/>
                <w:color w:val="000000"/>
                <w:sz w:val="20"/>
              </w:rPr>
              <w:t>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www.stat.gov.kz сайтында орналастырылған</w:t>
            </w:r>
          </w:p>
          <w:p>
            <w:pPr>
              <w:spacing w:after="20"/>
              <w:ind w:left="20"/>
              <w:jc w:val="both"/>
            </w:pPr>
            <w:r>
              <w:rPr>
                <w:rFonts w:ascii="Times New Roman"/>
                <w:b w:val="false"/>
                <w:i w:val="false"/>
                <w:color w:val="000000"/>
                <w:sz w:val="20"/>
              </w:rPr>
              <w:t>
Статистическая форма размещена на сайте www.stat.gov.kz</w:t>
            </w:r>
          </w:p>
        </w:tc>
        <w:tc>
          <w:tcPr>
            <w:tcW w:w="0" w:type="auto"/>
            <w:gridSpan w:val="5"/>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131111001</w:t>
            </w:r>
          </w:p>
          <w:p>
            <w:pPr>
              <w:spacing w:after="20"/>
              <w:ind w:left="20"/>
              <w:jc w:val="both"/>
            </w:pPr>
            <w:r>
              <w:rPr>
                <w:rFonts w:ascii="Times New Roman"/>
                <w:b w:val="false"/>
                <w:i w:val="false"/>
                <w:color w:val="000000"/>
                <w:sz w:val="20"/>
              </w:rPr>
              <w:t>
Код статистической формы 131111001</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 туралы есеп</w:t>
            </w:r>
          </w:p>
          <w:p>
            <w:pPr>
              <w:spacing w:after="20"/>
              <w:ind w:left="20"/>
              <w:jc w:val="both"/>
            </w:pPr>
            <w:r>
              <w:rPr>
                <w:rFonts w:ascii="Times New Roman"/>
                <w:b w:val="false"/>
                <w:i w:val="false"/>
                <w:color w:val="000000"/>
                <w:sz w:val="20"/>
              </w:rPr>
              <w:t>
Отчет о видах экономической деятельности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1-СР</w:t>
            </w:r>
          </w:p>
        </w:tc>
        <w:tc>
          <w:tcPr>
            <w:tcW w:w="0" w:type="auto"/>
            <w:gridSpan w:val="6"/>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бір рет</w:t>
            </w:r>
          </w:p>
          <w:p>
            <w:pPr>
              <w:spacing w:after="20"/>
              <w:ind w:left="20"/>
              <w:jc w:val="both"/>
            </w:pPr>
            <w:r>
              <w:rPr>
                <w:rFonts w:ascii="Times New Roman"/>
                <w:b w:val="false"/>
                <w:i w:val="false"/>
                <w:color w:val="000000"/>
                <w:sz w:val="20"/>
              </w:rPr>
              <w:t>
Один раз в год</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қантар-қырқүйек</w:t>
            </w:r>
          </w:p>
          <w:p>
            <w:pPr>
              <w:spacing w:after="20"/>
              <w:ind w:left="20"/>
              <w:jc w:val="both"/>
            </w:pPr>
            <w:r>
              <w:rPr>
                <w:rFonts w:ascii="Times New Roman"/>
                <w:b w:val="false"/>
                <w:i w:val="false"/>
                <w:color w:val="000000"/>
                <w:sz w:val="20"/>
              </w:rPr>
              <w:t>
январь-сентябрь</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кезеңде тіркелген, ағымдағы жылдың 1-3 тоқсандарында 2-ШК "Шағын</w:t>
            </w:r>
          </w:p>
          <w:p>
            <w:pPr>
              <w:spacing w:after="20"/>
              <w:ind w:left="20"/>
              <w:jc w:val="both"/>
            </w:pPr>
            <w:r>
              <w:rPr>
                <w:rFonts w:ascii="Times New Roman"/>
                <w:b w:val="false"/>
                <w:i w:val="false"/>
                <w:color w:val="000000"/>
                <w:sz w:val="20"/>
              </w:rPr>
              <w:t>
</w:t>
            </w:r>
            <w:r>
              <w:rPr>
                <w:rFonts w:ascii="Times New Roman"/>
                <w:b/>
                <w:i w:val="false"/>
                <w:color w:val="000000"/>
                <w:sz w:val="20"/>
              </w:rPr>
              <w:t>кәсіпорынның қызметі туралы есеп" статистикалық нысанын тапсырғандарды</w:t>
            </w:r>
          </w:p>
          <w:p>
            <w:pPr>
              <w:spacing w:after="20"/>
              <w:ind w:left="20"/>
              <w:jc w:val="both"/>
            </w:pPr>
            <w:r>
              <w:rPr>
                <w:rFonts w:ascii="Times New Roman"/>
                <w:b w:val="false"/>
                <w:i w:val="false"/>
                <w:color w:val="000000"/>
                <w:sz w:val="20"/>
              </w:rPr>
              <w:t>
</w:t>
            </w:r>
            <w:r>
              <w:rPr>
                <w:rFonts w:ascii="Times New Roman"/>
                <w:b/>
                <w:i w:val="false"/>
                <w:color w:val="000000"/>
                <w:sz w:val="20"/>
              </w:rPr>
              <w:t>қоспағанда, қызметкерлерінің саны 100 адамнан аспайтын, кәсіпкерлік</w:t>
            </w:r>
          </w:p>
          <w:p>
            <w:pPr>
              <w:spacing w:after="20"/>
              <w:ind w:left="20"/>
              <w:jc w:val="both"/>
            </w:pPr>
            <w:r>
              <w:rPr>
                <w:rFonts w:ascii="Times New Roman"/>
                <w:b w:val="false"/>
                <w:i w:val="false"/>
                <w:color w:val="000000"/>
                <w:sz w:val="20"/>
              </w:rPr>
              <w:t>
</w:t>
            </w:r>
            <w:r>
              <w:rPr>
                <w:rFonts w:ascii="Times New Roman"/>
                <w:b/>
                <w:i w:val="false"/>
                <w:color w:val="000000"/>
                <w:sz w:val="20"/>
              </w:rPr>
              <w:t>қызметпен айналысатын заңды тұлғалар тапсырады.</w:t>
            </w:r>
          </w:p>
          <w:p>
            <w:pPr>
              <w:spacing w:after="20"/>
              <w:ind w:left="20"/>
              <w:jc w:val="both"/>
            </w:pPr>
            <w:r>
              <w:rPr>
                <w:rFonts w:ascii="Times New Roman"/>
                <w:b w:val="false"/>
                <w:i w:val="false"/>
                <w:color w:val="000000"/>
                <w:sz w:val="20"/>
              </w:rPr>
              <w:t>
Представляют юридические лица, занимающиеся предпринимательской деятельностью с численностью работников не более 100 человек, за исключением, представивших статистическую форму "Отчет о деятельности малого предприятия" 2-МП в 1-3 квартале текущего года, а так же зарегистрированных в отчетном периоде.</w:t>
            </w:r>
          </w:p>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31-ші қазанды (қоса алғанда) дейін.</w:t>
            </w:r>
          </w:p>
          <w:p>
            <w:pPr>
              <w:spacing w:after="20"/>
              <w:ind w:left="20"/>
              <w:jc w:val="both"/>
            </w:pPr>
            <w:r>
              <w:rPr>
                <w:rFonts w:ascii="Times New Roman"/>
                <w:b w:val="false"/>
                <w:i w:val="false"/>
                <w:color w:val="000000"/>
                <w:sz w:val="20"/>
              </w:rPr>
              <w:t>
Срок представления – до 31 октября (включительно)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3"/>
        <w:gridCol w:w="755"/>
        <w:gridCol w:w="5936"/>
        <w:gridCol w:w="7"/>
        <w:gridCol w:w="47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Есепті кезеңдегі қызметкерлердің орташа алғандағы</w:t>
            </w:r>
          </w:p>
          <w:p>
            <w:pPr>
              <w:spacing w:after="20"/>
              <w:ind w:left="20"/>
              <w:jc w:val="both"/>
            </w:pPr>
            <w:r>
              <w:rPr>
                <w:rFonts w:ascii="Times New Roman"/>
                <w:b w:val="false"/>
                <w:i w:val="false"/>
                <w:color w:val="000000"/>
                <w:sz w:val="20"/>
              </w:rPr>
              <w:t>
   </w:t>
            </w:r>
            <w:r>
              <w:rPr>
                <w:rFonts w:ascii="Times New Roman"/>
                <w:b/>
                <w:i w:val="false"/>
                <w:color w:val="000000"/>
                <w:sz w:val="20"/>
              </w:rPr>
              <w:t>тізімдік санын көрсетіңіз, адам</w:t>
            </w:r>
          </w:p>
          <w:p>
            <w:pPr>
              <w:spacing w:after="20"/>
              <w:ind w:left="20"/>
              <w:jc w:val="both"/>
            </w:pPr>
            <w:r>
              <w:rPr>
                <w:rFonts w:ascii="Times New Roman"/>
                <w:b w:val="false"/>
                <w:i w:val="false"/>
                <w:color w:val="000000"/>
                <w:sz w:val="20"/>
              </w:rPr>
              <w:t>
   Укажите списочную численность работников в среднем за</w:t>
            </w:r>
          </w:p>
          <w:p>
            <w:pPr>
              <w:spacing w:after="20"/>
              <w:ind w:left="20"/>
              <w:jc w:val="both"/>
            </w:pPr>
            <w:r>
              <w:rPr>
                <w:rFonts w:ascii="Times New Roman"/>
                <w:b w:val="false"/>
                <w:i w:val="false"/>
                <w:color w:val="000000"/>
                <w:sz w:val="20"/>
              </w:rPr>
              <w:t>
   отчетный период,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97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1971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Сіздің кәсіпорныңыз есепті кезеңде қандай да бір</w:t>
            </w:r>
          </w:p>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түрін жүзеге асырды ма (өндірілген өнім, өткізілген тауар, көрсетілген қызметтер және басқа жүзеге асырылғанын</w:t>
            </w:r>
            <w:r>
              <w:rPr>
                <w:rFonts w:ascii="Times New Roman"/>
                <w:b w:val="false"/>
                <w:i w:val="false"/>
                <w:color w:val="000000"/>
                <w:sz w:val="20"/>
              </w:rPr>
              <w:t>)</w:t>
            </w:r>
            <w:r>
              <w:rPr>
                <w:rFonts w:ascii="Times New Roman"/>
                <w:b/>
                <w:i w:val="false"/>
                <w:color w:val="000000"/>
                <w:sz w:val="20"/>
              </w:rPr>
              <w:t xml:space="preserve"> ("</w:t>
            </w:r>
          </w:p>
          <w:p>
            <w:pPr>
              <w:spacing w:after="20"/>
              <w:ind w:left="20"/>
              <w:jc w:val="both"/>
            </w:pPr>
            <w:r>
              <w:drawing>
                <wp:inline distT="0" distB="0" distL="0" distR="0">
                  <wp:extent cx="1397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39700" cy="190500"/>
                          </a:xfrm>
                          <a:prstGeom prst="rect">
                            <a:avLst/>
                          </a:prstGeom>
                        </pic:spPr>
                      </pic:pic>
                    </a:graphicData>
                  </a:graphic>
                </wp:inline>
              </w:drawing>
            </w:r>
          </w:p>
          <w:p>
            <w:pPr>
              <w:spacing w:after="0"/>
              <w:ind w:left="0"/>
              <w:jc w:val="both"/>
            </w:pPr>
            <w:r>
              <w:rPr>
                <w:rFonts w:ascii="Times New Roman"/>
                <w:b/>
                <w:i w:val="false"/>
                <w:color w:val="000000"/>
                <w:sz w:val="20"/>
              </w:rPr>
              <w:t>"</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белгісімен белгіленеді)</w:t>
            </w:r>
          </w:p>
          <w:p>
            <w:pPr>
              <w:spacing w:after="20"/>
              <w:ind w:left="20"/>
              <w:jc w:val="both"/>
            </w:pPr>
            <w:r>
              <w:rPr>
                <w:rFonts w:ascii="Times New Roman"/>
                <w:b w:val="false"/>
                <w:i w:val="false"/>
                <w:color w:val="000000"/>
                <w:sz w:val="20"/>
              </w:rPr>
              <w:t xml:space="preserve">
   В отчетном периоде осуществляло ли Ваше предприятие какую-либо экономическую деятельность (то есть, осуществляло производство продукции, реализацию товаров, оказание услуг и другое) (отмечается знаком </w:t>
            </w:r>
          </w:p>
          <w:p>
            <w:pPr>
              <w:spacing w:after="20"/>
              <w:ind w:left="20"/>
              <w:jc w:val="both"/>
            </w:pPr>
            <w:r>
              <w:drawing>
                <wp:inline distT="0" distB="0" distL="0" distR="0">
                  <wp:extent cx="1397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39700" cy="1905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жүзеге асырды</w:t>
            </w:r>
          </w:p>
          <w:p>
            <w:pPr>
              <w:spacing w:after="20"/>
              <w:ind w:left="20"/>
              <w:jc w:val="both"/>
            </w:pPr>
            <w:r>
              <w:rPr>
                <w:rFonts w:ascii="Times New Roman"/>
                <w:b w:val="false"/>
                <w:i w:val="false"/>
                <w:color w:val="000000"/>
                <w:sz w:val="20"/>
              </w:rPr>
              <w:t>
      осуществляло</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жүзеге асырған жоқ</w:t>
            </w:r>
          </w:p>
          <w:p>
            <w:pPr>
              <w:spacing w:after="20"/>
              <w:ind w:left="20"/>
              <w:jc w:val="both"/>
            </w:pPr>
            <w:r>
              <w:rPr>
                <w:rFonts w:ascii="Times New Roman"/>
                <w:b w:val="false"/>
                <w:i w:val="false"/>
                <w:color w:val="000000"/>
                <w:sz w:val="20"/>
              </w:rPr>
              <w:t>
      не осуществляло</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Егер Сіз 2.1. тармақты толтырсаңыз, онда 3-тармаққа көшіңіз</w:t>
            </w:r>
          </w:p>
          <w:p>
            <w:pPr>
              <w:spacing w:after="20"/>
              <w:ind w:left="20"/>
              <w:jc w:val="both"/>
            </w:pPr>
            <w:r>
              <w:rPr>
                <w:rFonts w:ascii="Times New Roman"/>
                <w:b w:val="false"/>
                <w:i w:val="false"/>
                <w:color w:val="000000"/>
                <w:sz w:val="20"/>
              </w:rPr>
              <w:t>
Если Вы заполнили пункт 2.1., то переходите к пункту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Егер Сіздің кәсіпорныңыз қандай да бір экономикалық қызмет түрін (өндірілген(өткізілген)тауар және (немесе) қызметтерді көрсетуді) жүзеге</w:t>
            </w:r>
          </w:p>
          <w:p>
            <w:pPr>
              <w:spacing w:after="20"/>
              <w:ind w:left="20"/>
              <w:jc w:val="both"/>
            </w:pPr>
            <w:r>
              <w:rPr>
                <w:rFonts w:ascii="Times New Roman"/>
                <w:b w:val="false"/>
                <w:i w:val="false"/>
                <w:color w:val="000000"/>
                <w:sz w:val="20"/>
              </w:rPr>
              <w:t>
</w:t>
            </w:r>
            <w:r>
              <w:rPr>
                <w:rFonts w:ascii="Times New Roman"/>
                <w:b/>
                <w:i w:val="false"/>
                <w:color w:val="000000"/>
                <w:sz w:val="20"/>
              </w:rPr>
              <w:t>асырған болса, онда кестені толтырыңыз</w:t>
            </w:r>
          </w:p>
          <w:p>
            <w:pPr>
              <w:spacing w:after="20"/>
              <w:ind w:left="20"/>
              <w:jc w:val="both"/>
            </w:pPr>
            <w:r>
              <w:rPr>
                <w:rFonts w:ascii="Times New Roman"/>
                <w:b w:val="false"/>
                <w:i w:val="false"/>
                <w:color w:val="000000"/>
                <w:sz w:val="20"/>
              </w:rPr>
              <w:t>
Если Ваше предприятие осуществляло какую-либо экономическую деятельность (производство(реализацию)товаров и (или) оказание услуг), то заполните таблицу</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w:t>
            </w:r>
          </w:p>
          <w:p>
            <w:pPr>
              <w:spacing w:after="20"/>
              <w:ind w:left="20"/>
              <w:jc w:val="both"/>
            </w:pPr>
            <w:r>
              <w:rPr>
                <w:rFonts w:ascii="Times New Roman"/>
                <w:b w:val="false"/>
                <w:i w:val="false"/>
                <w:color w:val="000000"/>
                <w:sz w:val="20"/>
              </w:rPr>
              <w:t>
</w:t>
            </w:r>
            <w:r>
              <w:rPr>
                <w:rFonts w:ascii="Times New Roman"/>
                <w:b/>
                <w:i w:val="false"/>
                <w:color w:val="000000"/>
                <w:sz w:val="20"/>
              </w:rPr>
              <w:t>түрінің атауы</w:t>
            </w:r>
          </w:p>
          <w:p>
            <w:pPr>
              <w:spacing w:after="20"/>
              <w:ind w:left="20"/>
              <w:jc w:val="both"/>
            </w:pPr>
            <w:r>
              <w:rPr>
                <w:rFonts w:ascii="Times New Roman"/>
                <w:b w:val="false"/>
                <w:i w:val="false"/>
                <w:color w:val="000000"/>
                <w:sz w:val="20"/>
              </w:rPr>
              <w:t>
Наименование вида</w:t>
            </w:r>
          </w:p>
          <w:p>
            <w:pPr>
              <w:spacing w:after="20"/>
              <w:ind w:left="20"/>
              <w:jc w:val="both"/>
            </w:pPr>
            <w:r>
              <w:rPr>
                <w:rFonts w:ascii="Times New Roman"/>
                <w:b w:val="false"/>
                <w:i w:val="false"/>
                <w:color w:val="000000"/>
                <w:sz w:val="20"/>
              </w:rPr>
              <w:t>
экономической деятельности</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Экономикалық қызмет түрлерінің жалпы жіктеуіш коды (комитеттің ресми сайтында орналастырылған </w:t>
            </w:r>
            <w:r>
              <w:rPr>
                <w:rFonts w:ascii="Times New Roman"/>
                <w:b w:val="false"/>
                <w:i w:val="false"/>
                <w:color w:val="000000"/>
                <w:sz w:val="20"/>
              </w:rPr>
              <w:t xml:space="preserve">www. stat.gov.kz &gt;&gt;Жіктеуіштер&gt;&gt;Статистикалық жіктелімдер) </w:t>
            </w:r>
            <w:r>
              <w:rPr>
                <w:rFonts w:ascii="Times New Roman"/>
                <w:b/>
                <w:i w:val="false"/>
                <w:color w:val="000000"/>
                <w:sz w:val="20"/>
              </w:rPr>
              <w:t>Экономикалық қызмет түрлерінің номенклатурасына сәйкес толтырылады</w:t>
            </w:r>
          </w:p>
          <w:p>
            <w:pPr>
              <w:spacing w:after="20"/>
              <w:ind w:left="20"/>
              <w:jc w:val="both"/>
            </w:pPr>
            <w:r>
              <w:rPr>
                <w:rFonts w:ascii="Times New Roman"/>
                <w:b w:val="false"/>
                <w:i w:val="false"/>
                <w:color w:val="000000"/>
                <w:sz w:val="20"/>
              </w:rPr>
              <w:t>
Код Общего классификатора видов экономической деятельности (заполняется в соответствии с номенклатурой видов экономической деятельности, которая размещена на официальном сайте комитета (www. stat.gov.kz &gt;&gt;Классификаторы&gt;&gt; Статистические классификации)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кезеңде</w:t>
            </w:r>
          </w:p>
          <w:p>
            <w:pPr>
              <w:spacing w:after="20"/>
              <w:ind w:left="20"/>
              <w:jc w:val="both"/>
            </w:pPr>
            <w:r>
              <w:rPr>
                <w:rFonts w:ascii="Times New Roman"/>
                <w:b w:val="false"/>
                <w:i w:val="false"/>
                <w:color w:val="000000"/>
                <w:sz w:val="20"/>
              </w:rPr>
              <w:t>
</w:t>
            </w:r>
            <w:r>
              <w:rPr>
                <w:rFonts w:ascii="Times New Roman"/>
                <w:b/>
                <w:i w:val="false"/>
                <w:color w:val="000000"/>
                <w:sz w:val="20"/>
              </w:rPr>
              <w:t>өндірілген өнім,</w:t>
            </w:r>
          </w:p>
          <w:p>
            <w:pPr>
              <w:spacing w:after="20"/>
              <w:ind w:left="20"/>
              <w:jc w:val="both"/>
            </w:pPr>
            <w:r>
              <w:rPr>
                <w:rFonts w:ascii="Times New Roman"/>
                <w:b w:val="false"/>
                <w:i w:val="false"/>
                <w:color w:val="000000"/>
                <w:sz w:val="20"/>
              </w:rPr>
              <w:t>
</w:t>
            </w:r>
            <w:r>
              <w:rPr>
                <w:rFonts w:ascii="Times New Roman"/>
                <w:b/>
                <w:i w:val="false"/>
                <w:color w:val="000000"/>
                <w:sz w:val="20"/>
              </w:rPr>
              <w:t>өткізілген тауар</w:t>
            </w:r>
          </w:p>
          <w:p>
            <w:pPr>
              <w:spacing w:after="20"/>
              <w:ind w:left="20"/>
              <w:jc w:val="both"/>
            </w:pPr>
            <w:r>
              <w:rPr>
                <w:rFonts w:ascii="Times New Roman"/>
                <w:b w:val="false"/>
                <w:i w:val="false"/>
                <w:color w:val="000000"/>
                <w:sz w:val="20"/>
              </w:rPr>
              <w:t>
</w:t>
            </w:r>
            <w:r>
              <w:rPr>
                <w:rFonts w:ascii="Times New Roman"/>
                <w:b/>
                <w:i w:val="false"/>
                <w:color w:val="000000"/>
                <w:sz w:val="20"/>
              </w:rPr>
              <w:t>мен көрсетілген</w:t>
            </w:r>
          </w:p>
          <w:p>
            <w:pPr>
              <w:spacing w:after="20"/>
              <w:ind w:left="20"/>
              <w:jc w:val="both"/>
            </w:pPr>
            <w:r>
              <w:rPr>
                <w:rFonts w:ascii="Times New Roman"/>
                <w:b w:val="false"/>
                <w:i w:val="false"/>
                <w:color w:val="000000"/>
                <w:sz w:val="20"/>
              </w:rPr>
              <w:t>
</w:t>
            </w:r>
            <w:r>
              <w:rPr>
                <w:rFonts w:ascii="Times New Roman"/>
                <w:b/>
                <w:i w:val="false"/>
                <w:color w:val="000000"/>
                <w:sz w:val="20"/>
              </w:rPr>
              <w:t>қызметтер көлемін</w:t>
            </w:r>
          </w:p>
          <w:p>
            <w:pPr>
              <w:spacing w:after="20"/>
              <w:ind w:left="20"/>
              <w:jc w:val="both"/>
            </w:pPr>
            <w:r>
              <w:rPr>
                <w:rFonts w:ascii="Times New Roman"/>
                <w:b w:val="false"/>
                <w:i w:val="false"/>
                <w:color w:val="000000"/>
                <w:sz w:val="20"/>
              </w:rPr>
              <w:t>
</w:t>
            </w:r>
            <w:r>
              <w:rPr>
                <w:rFonts w:ascii="Times New Roman"/>
                <w:b/>
                <w:i w:val="false"/>
                <w:color w:val="000000"/>
                <w:sz w:val="20"/>
              </w:rPr>
              <w:t>көрсетіңіз,</w:t>
            </w:r>
          </w:p>
          <w:p>
            <w:pPr>
              <w:spacing w:after="20"/>
              <w:ind w:left="20"/>
              <w:jc w:val="both"/>
            </w:pPr>
            <w:r>
              <w:rPr>
                <w:rFonts w:ascii="Times New Roman"/>
                <w:b w:val="false"/>
                <w:i w:val="false"/>
                <w:color w:val="000000"/>
                <w:sz w:val="20"/>
              </w:rPr>
              <w:t>
</w:t>
            </w:r>
            <w:r>
              <w:rPr>
                <w:rFonts w:ascii="Times New Roman"/>
                <w:b/>
                <w:i w:val="false"/>
                <w:color w:val="000000"/>
                <w:sz w:val="20"/>
              </w:rPr>
              <w:t>мың теңге</w:t>
            </w:r>
            <w:r>
              <w:rPr>
                <w:rFonts w:ascii="Times New Roman"/>
                <w:b w:val="false"/>
                <w:i w:val="false"/>
                <w:color w:val="000000"/>
                <w:sz w:val="20"/>
              </w:rPr>
              <w:t> </w:t>
            </w:r>
          </w:p>
          <w:p>
            <w:pPr>
              <w:spacing w:after="20"/>
              <w:ind w:left="20"/>
              <w:jc w:val="both"/>
            </w:pPr>
            <w:r>
              <w:rPr>
                <w:rFonts w:ascii="Times New Roman"/>
                <w:b w:val="false"/>
                <w:i w:val="false"/>
                <w:color w:val="000000"/>
                <w:sz w:val="20"/>
              </w:rPr>
              <w:t>
Укажите объем</w:t>
            </w:r>
          </w:p>
          <w:p>
            <w:pPr>
              <w:spacing w:after="20"/>
              <w:ind w:left="20"/>
              <w:jc w:val="both"/>
            </w:pPr>
            <w:r>
              <w:rPr>
                <w:rFonts w:ascii="Times New Roman"/>
                <w:b w:val="false"/>
                <w:i w:val="false"/>
                <w:color w:val="000000"/>
                <w:sz w:val="20"/>
              </w:rPr>
              <w:t>
произведенной</w:t>
            </w:r>
          </w:p>
          <w:p>
            <w:pPr>
              <w:spacing w:after="20"/>
              <w:ind w:left="20"/>
              <w:jc w:val="both"/>
            </w:pPr>
            <w:r>
              <w:rPr>
                <w:rFonts w:ascii="Times New Roman"/>
                <w:b w:val="false"/>
                <w:i w:val="false"/>
                <w:color w:val="000000"/>
                <w:sz w:val="20"/>
              </w:rPr>
              <w:t>
продукции,</w:t>
            </w:r>
          </w:p>
          <w:p>
            <w:pPr>
              <w:spacing w:after="20"/>
              <w:ind w:left="20"/>
              <w:jc w:val="both"/>
            </w:pPr>
            <w:r>
              <w:rPr>
                <w:rFonts w:ascii="Times New Roman"/>
                <w:b w:val="false"/>
                <w:i w:val="false"/>
                <w:color w:val="000000"/>
                <w:sz w:val="20"/>
              </w:rPr>
              <w:t>
реализованных</w:t>
            </w:r>
          </w:p>
          <w:p>
            <w:pPr>
              <w:spacing w:after="20"/>
              <w:ind w:left="20"/>
              <w:jc w:val="both"/>
            </w:pPr>
            <w:r>
              <w:rPr>
                <w:rFonts w:ascii="Times New Roman"/>
                <w:b w:val="false"/>
                <w:i w:val="false"/>
                <w:color w:val="000000"/>
                <w:sz w:val="20"/>
              </w:rPr>
              <w:t>
товаров и оказанных</w:t>
            </w:r>
          </w:p>
          <w:p>
            <w:pPr>
              <w:spacing w:after="20"/>
              <w:ind w:left="20"/>
              <w:jc w:val="both"/>
            </w:pPr>
            <w:r>
              <w:rPr>
                <w:rFonts w:ascii="Times New Roman"/>
                <w:b w:val="false"/>
                <w:i w:val="false"/>
                <w:color w:val="000000"/>
                <w:sz w:val="20"/>
              </w:rPr>
              <w:t>
услуг за отчетный</w:t>
            </w:r>
          </w:p>
          <w:p>
            <w:pPr>
              <w:spacing w:after="20"/>
              <w:ind w:left="20"/>
              <w:jc w:val="both"/>
            </w:pPr>
            <w:r>
              <w:rPr>
                <w:rFonts w:ascii="Times New Roman"/>
                <w:b w:val="false"/>
                <w:i w:val="false"/>
                <w:color w:val="000000"/>
                <w:sz w:val="20"/>
              </w:rPr>
              <w:t>
период, тысяч тенге</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2860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2860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2860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2860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2860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2860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2860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 Адрес 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Телефоны</w:t>
      </w:r>
      <w:r>
        <w:rPr>
          <w:rFonts w:ascii="Times New Roman"/>
          <w:b w:val="false"/>
          <w:i w:val="false"/>
          <w:color w:val="000000"/>
          <w:sz w:val="28"/>
        </w:rPr>
        <w:t xml:space="preserve"> 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__________________________</w:t>
      </w:r>
    </w:p>
    <w:tbl>
      <w:tblPr>
        <w:tblW w:w="0" w:type="auto"/>
        <w:tblCellSpacing w:w="0" w:type="auto"/>
        <w:tblBorders>
          <w:top w:val="none"/>
          <w:left w:val="none"/>
          <w:bottom w:val="none"/>
          <w:right w:val="none"/>
          <w:insideH w:val="none"/>
          <w:insideV w:val="none"/>
        </w:tblBorders>
      </w:tblPr>
      <w:tblGrid>
        <w:gridCol w:w="2025"/>
        <w:gridCol w:w="4124"/>
        <w:gridCol w:w="2025"/>
        <w:gridCol w:w="4126"/>
      </w:tblGrid>
      <w:tr>
        <w:trPr>
          <w:trHeight w:val="30" w:hRule="atLeast"/>
        </w:trPr>
        <w:tc>
          <w:tcPr>
            <w:tcW w:w="2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w:t>
            </w:r>
          </w:p>
          <w:p>
            <w:pPr>
              <w:spacing w:after="20"/>
              <w:ind w:left="20"/>
              <w:jc w:val="both"/>
            </w:pPr>
            <w:r>
              <w:rPr>
                <w:rFonts w:ascii="Times New Roman"/>
                <w:b w:val="false"/>
                <w:i w:val="false"/>
                <w:color w:val="000000"/>
                <w:sz w:val="20"/>
              </w:rPr>
              <w:t>
</w:t>
            </w:r>
            <w:r>
              <w:rPr>
                <w:rFonts w:ascii="Times New Roman"/>
                <w:b/>
                <w:i w:val="false"/>
                <w:color w:val="000000"/>
                <w:sz w:val="20"/>
              </w:rPr>
              <w:t>жариялауға келісеміз</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Согласны на опубликование</w:t>
            </w:r>
          </w:p>
          <w:p>
            <w:pPr>
              <w:spacing w:after="20"/>
              <w:ind w:left="20"/>
              <w:jc w:val="both"/>
            </w:pPr>
            <w:r>
              <w:rPr>
                <w:rFonts w:ascii="Times New Roman"/>
                <w:b w:val="false"/>
                <w:i w:val="false"/>
                <w:color w:val="000000"/>
                <w:sz w:val="20"/>
              </w:rPr>
              <w:t xml:space="preserve">
первичных данных </w:t>
            </w:r>
          </w:p>
        </w:tc>
        <w:tc>
          <w:tcPr>
            <w:tcW w:w="412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w:t>
            </w:r>
          </w:p>
          <w:p>
            <w:pPr>
              <w:spacing w:after="20"/>
              <w:ind w:left="20"/>
              <w:jc w:val="both"/>
            </w:pPr>
            <w:r>
              <w:rPr>
                <w:rFonts w:ascii="Times New Roman"/>
                <w:b w:val="false"/>
                <w:i w:val="false"/>
                <w:color w:val="000000"/>
                <w:sz w:val="20"/>
              </w:rPr>
              <w:t>
</w:t>
            </w:r>
            <w:r>
              <w:rPr>
                <w:rFonts w:ascii="Times New Roman"/>
                <w:b/>
                <w:i w:val="false"/>
                <w:color w:val="000000"/>
                <w:sz w:val="20"/>
              </w:rPr>
              <w:t>жариялауға келіспейміз</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Не согласны на</w:t>
            </w:r>
          </w:p>
          <w:p>
            <w:pPr>
              <w:spacing w:after="20"/>
              <w:ind w:left="20"/>
              <w:jc w:val="both"/>
            </w:pPr>
            <w:r>
              <w:rPr>
                <w:rFonts w:ascii="Times New Roman"/>
                <w:b w:val="false"/>
                <w:i w:val="false"/>
                <w:color w:val="000000"/>
                <w:sz w:val="20"/>
              </w:rPr>
              <w:t>
опубликование первичных</w:t>
            </w:r>
          </w:p>
          <w:p>
            <w:pPr>
              <w:spacing w:after="20"/>
              <w:ind w:left="20"/>
              <w:jc w:val="both"/>
            </w:pPr>
            <w:r>
              <w:rPr>
                <w:rFonts w:ascii="Times New Roman"/>
                <w:b w:val="false"/>
                <w:i w:val="false"/>
                <w:color w:val="000000"/>
                <w:sz w:val="20"/>
              </w:rPr>
              <w:t>
данных</w:t>
            </w:r>
          </w:p>
        </w:tc>
        <w:tc>
          <w:tcPr>
            <w:tcW w:w="412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________________________________________________ 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___________________________________________ 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_______________________________________________ 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Мөрге арналған орын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w:t>
      </w:r>
      <w:r>
        <w:rPr>
          <w:rFonts w:ascii="Times New Roman"/>
          <w:b/>
          <w:i w:val="false"/>
          <w:color w:val="000000"/>
          <w:sz w:val="28"/>
        </w:rPr>
        <w:t>Осы тармақ "Мемлекеттік статистика туралы" Қазақстан Республикасы Заңының 8-бабының 5-тармағына сәйкес толтырылады</w:t>
      </w:r>
    </w:p>
    <w:p>
      <w:pPr>
        <w:spacing w:after="0"/>
        <w:ind w:left="0"/>
        <w:jc w:val="both"/>
      </w:pPr>
      <w:r>
        <w:rPr>
          <w:rFonts w:ascii="Times New Roman"/>
          <w:b w:val="false"/>
          <w:i w:val="false"/>
          <w:color w:val="000000"/>
          <w:sz w:val="28"/>
        </w:rPr>
        <w:t xml:space="preserve">
        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октября 2015 года № 151</w:t>
            </w:r>
          </w:p>
        </w:tc>
      </w:tr>
    </w:tbl>
    <w:bookmarkStart w:name="z43" w:id="28"/>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 "Отчет о видах</w:t>
      </w:r>
      <w:r>
        <w:br/>
      </w:r>
      <w:r>
        <w:rPr>
          <w:rFonts w:ascii="Times New Roman"/>
          <w:b/>
          <w:i w:val="false"/>
          <w:color w:val="000000"/>
        </w:rPr>
        <w:t>экономической деятельности" (код 131111001, индекс 1-СР,</w:t>
      </w:r>
      <w:r>
        <w:br/>
      </w:r>
      <w:r>
        <w:rPr>
          <w:rFonts w:ascii="Times New Roman"/>
          <w:b/>
          <w:i w:val="false"/>
          <w:color w:val="000000"/>
        </w:rPr>
        <w:t>периодичность один раз в год)</w:t>
      </w:r>
    </w:p>
    <w:bookmarkEnd w:id="28"/>
    <w:p>
      <w:pPr>
        <w:spacing w:after="0"/>
        <w:ind w:left="0"/>
        <w:jc w:val="both"/>
      </w:pPr>
      <w:r>
        <w:rPr>
          <w:rFonts w:ascii="Times New Roman"/>
          <w:b w:val="false"/>
          <w:i w:val="false"/>
          <w:color w:val="ff0000"/>
          <w:sz w:val="28"/>
        </w:rPr>
        <w:t xml:space="preserve">
      Сноска. Приложение 4 в редакции приказа Председателя комитета по статистике Министерства национальной экономики РК от 30.11.2016 </w:t>
      </w:r>
      <w:r>
        <w:rPr>
          <w:rFonts w:ascii="Times New Roman"/>
          <w:b w:val="false"/>
          <w:i w:val="false"/>
          <w:color w:val="ff0000"/>
          <w:sz w:val="28"/>
        </w:rPr>
        <w:t>№ 291</w:t>
      </w:r>
      <w:r>
        <w:rPr>
          <w:rFonts w:ascii="Times New Roman"/>
          <w:b w:val="false"/>
          <w:i w:val="false"/>
          <w:color w:val="ff0000"/>
          <w:sz w:val="28"/>
        </w:rPr>
        <w:t xml:space="preserve"> (вводится в действие с 01.01.2017).</w:t>
      </w:r>
    </w:p>
    <w:bookmarkStart w:name="z44" w:id="29"/>
    <w:p>
      <w:pPr>
        <w:spacing w:after="0"/>
        <w:ind w:left="0"/>
        <w:jc w:val="both"/>
      </w:pPr>
      <w:r>
        <w:rPr>
          <w:rFonts w:ascii="Times New Roman"/>
          <w:b w:val="false"/>
          <w:i w:val="false"/>
          <w:color w:val="000000"/>
          <w:sz w:val="28"/>
        </w:rPr>
        <w:t xml:space="preserve">
       1. Инструкция по заполнению статистической формы общегосударственного статистического наблюдения "Отчет о видах экономической деятельности" (код 131111001, индекс 1-СР, периодичность один раз в год) (далее - Инструкция)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видах экономической деятельности" (код 131111001, индекс 1-СР, периодичность один раз в год) (далее – статистическая форма).</w:t>
      </w:r>
    </w:p>
    <w:bookmarkEnd w:id="29"/>
    <w:bookmarkStart w:name="z40" w:id="30"/>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30"/>
    <w:p>
      <w:pPr>
        <w:spacing w:after="0"/>
        <w:ind w:left="0"/>
        <w:jc w:val="both"/>
      </w:pPr>
      <w:r>
        <w:rPr>
          <w:rFonts w:ascii="Times New Roman"/>
          <w:b w:val="false"/>
          <w:i w:val="false"/>
          <w:color w:val="000000"/>
          <w:sz w:val="28"/>
        </w:rPr>
        <w:t>
      1) основной вид деятельности предприятия - вид деятельности, добавленная стоимость которого превышает добавленную стоимость любого другого вида деятельности, осуществляемого субъектом;</w:t>
      </w:r>
    </w:p>
    <w:p>
      <w:pPr>
        <w:spacing w:after="0"/>
        <w:ind w:left="0"/>
        <w:jc w:val="both"/>
      </w:pPr>
      <w:r>
        <w:rPr>
          <w:rFonts w:ascii="Times New Roman"/>
          <w:b w:val="false"/>
          <w:i w:val="false"/>
          <w:color w:val="000000"/>
          <w:sz w:val="28"/>
        </w:rPr>
        <w:t>
      2) вторичный вид деятельности – вид деятельности, помимо основного, который осуществляется с целью производства продуктов для третьих лиц;</w:t>
      </w:r>
    </w:p>
    <w:p>
      <w:pPr>
        <w:spacing w:after="0"/>
        <w:ind w:left="0"/>
        <w:jc w:val="both"/>
      </w:pPr>
      <w:r>
        <w:rPr>
          <w:rFonts w:ascii="Times New Roman"/>
          <w:b w:val="false"/>
          <w:i w:val="false"/>
          <w:color w:val="000000"/>
          <w:sz w:val="28"/>
        </w:rPr>
        <w:t>
      3) в списочной численности учитываются все работники, которые числятся в списках организации в отчетном периоде, выполняющие работу по определенной специальности, квалификации или должности с исполнением актов работодателя, а также лица, занятые на общественных началах.</w:t>
      </w:r>
    </w:p>
    <w:bookmarkStart w:name="z41" w:id="31"/>
    <w:p>
      <w:pPr>
        <w:spacing w:after="0"/>
        <w:ind w:left="0"/>
        <w:jc w:val="both"/>
      </w:pPr>
      <w:r>
        <w:rPr>
          <w:rFonts w:ascii="Times New Roman"/>
          <w:b w:val="false"/>
          <w:i w:val="false"/>
          <w:color w:val="000000"/>
          <w:sz w:val="28"/>
        </w:rPr>
        <w:t>
      3. В разделе 1 указывается списочная численность работников в среднем за отчетный период.</w:t>
      </w:r>
    </w:p>
    <w:bookmarkEnd w:id="31"/>
    <w:p>
      <w:pPr>
        <w:spacing w:after="0"/>
        <w:ind w:left="0"/>
        <w:jc w:val="both"/>
      </w:pPr>
      <w:r>
        <w:rPr>
          <w:rFonts w:ascii="Times New Roman"/>
          <w:b w:val="false"/>
          <w:i w:val="false"/>
          <w:color w:val="000000"/>
          <w:sz w:val="28"/>
        </w:rPr>
        <w:t>
      Списочная численность работников в среднем за отчетный период равна средней арифметической количества работников на конец каждого месяца отчетного периода.</w:t>
      </w:r>
    </w:p>
    <w:bookmarkStart w:name="z42" w:id="32"/>
    <w:p>
      <w:pPr>
        <w:spacing w:after="0"/>
        <w:ind w:left="0"/>
        <w:jc w:val="both"/>
      </w:pPr>
      <w:r>
        <w:rPr>
          <w:rFonts w:ascii="Times New Roman"/>
          <w:b w:val="false"/>
          <w:i w:val="false"/>
          <w:color w:val="000000"/>
          <w:sz w:val="28"/>
        </w:rPr>
        <w:t>
      4. В разделе 2 указывается информация об осуществлении вида экономической деятельности за отчетный период.</w:t>
      </w:r>
    </w:p>
    <w:bookmarkEnd w:id="32"/>
    <w:bookmarkStart w:name="z45" w:id="33"/>
    <w:p>
      <w:pPr>
        <w:spacing w:after="0"/>
        <w:ind w:left="0"/>
        <w:jc w:val="both"/>
      </w:pPr>
      <w:r>
        <w:rPr>
          <w:rFonts w:ascii="Times New Roman"/>
          <w:b w:val="false"/>
          <w:i w:val="false"/>
          <w:color w:val="000000"/>
          <w:sz w:val="28"/>
        </w:rPr>
        <w:t>
      5. В разделе 3 в случае, если предприятие осуществляло какую-либо экономическую деятельность (производство (реализацию) товаров и (или) оказание услуг), то заполняется таблица:</w:t>
      </w:r>
    </w:p>
    <w:bookmarkEnd w:id="33"/>
    <w:p>
      <w:pPr>
        <w:spacing w:after="0"/>
        <w:ind w:left="0"/>
        <w:jc w:val="both"/>
      </w:pPr>
      <w:r>
        <w:rPr>
          <w:rFonts w:ascii="Times New Roman"/>
          <w:b w:val="false"/>
          <w:i w:val="false"/>
          <w:color w:val="000000"/>
          <w:sz w:val="28"/>
        </w:rPr>
        <w:t>
      в графе В указывается наименование вида деятельности предприятий;</w:t>
      </w:r>
    </w:p>
    <w:p>
      <w:pPr>
        <w:spacing w:after="0"/>
        <w:ind w:left="0"/>
        <w:jc w:val="both"/>
      </w:pPr>
      <w:r>
        <w:rPr>
          <w:rFonts w:ascii="Times New Roman"/>
          <w:b w:val="false"/>
          <w:i w:val="false"/>
          <w:color w:val="000000"/>
          <w:sz w:val="28"/>
        </w:rPr>
        <w:t xml:space="preserve">
      в графе 1 указывается код Общего классификатора видов экономической деятельности (далее - ОКЭД) в соответствии с Номенклатурой видов экономической деятельности утвержденной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статистике от 20 мая 2008 года № 67. При затруднении с выбором кода ОКЭД, обращаются в соответствующий территориальный Департамент статистики Комитета по статистике Министерства Национальной экономики Республики Казахстан;</w:t>
      </w:r>
    </w:p>
    <w:p>
      <w:pPr>
        <w:spacing w:after="0"/>
        <w:ind w:left="0"/>
        <w:jc w:val="both"/>
      </w:pPr>
      <w:r>
        <w:rPr>
          <w:rFonts w:ascii="Times New Roman"/>
          <w:b w:val="false"/>
          <w:i w:val="false"/>
          <w:color w:val="000000"/>
          <w:sz w:val="28"/>
        </w:rPr>
        <w:t>
      в графе 2 указывается объем произведенной продукции, реализованных товаров и оказанных услуг.</w:t>
      </w:r>
    </w:p>
    <w:p>
      <w:pPr>
        <w:spacing w:after="0"/>
        <w:ind w:left="0"/>
        <w:jc w:val="both"/>
      </w:pPr>
      <w:r>
        <w:rPr>
          <w:rFonts w:ascii="Times New Roman"/>
          <w:b w:val="false"/>
          <w:i w:val="false"/>
          <w:color w:val="000000"/>
          <w:sz w:val="28"/>
        </w:rPr>
        <w:t>
      Объем определяется суммированием объема реализованной продукции, реализованных товаров и оказанных услуг (без учета стоимости товаров, купленных для перепродажи, налога на добавленную стоимость, акцизов), продукции, товаров и оказанных услуг, использованных внутри предприятия, изменения запасов готовой продукции, находящихся на складах и предназначенных для продажи, прироста (уменьшения) остатка незавершенного производства и строительства:</w:t>
      </w:r>
    </w:p>
    <w:p>
      <w:pPr>
        <w:spacing w:after="0"/>
        <w:ind w:left="0"/>
        <w:jc w:val="both"/>
      </w:pPr>
      <w:r>
        <w:rPr>
          <w:rFonts w:ascii="Times New Roman"/>
          <w:b w:val="false"/>
          <w:i w:val="false"/>
          <w:color w:val="000000"/>
          <w:sz w:val="28"/>
        </w:rPr>
        <w:t>
      1) объем производства промышленной продукции (товаров, услуг) – это стоимость всех выработанных предприятием готовых изделий (продуктов), полуфабрикатов своей выработки, предназначенных для реализации на сторону. Исчисляется без налога на добавленную стоимость, акцизов и без внутризаводского оборота, незавершенного производства и стоимости давальческого сырья;</w:t>
      </w:r>
    </w:p>
    <w:p>
      <w:pPr>
        <w:spacing w:after="0"/>
        <w:ind w:left="0"/>
        <w:jc w:val="both"/>
      </w:pPr>
      <w:r>
        <w:rPr>
          <w:rFonts w:ascii="Times New Roman"/>
          <w:b w:val="false"/>
          <w:i w:val="false"/>
          <w:color w:val="000000"/>
          <w:sz w:val="28"/>
        </w:rPr>
        <w:t>
      2) объем строительных работ включает стоимость строительно-монтажных работ, а так же подрядных работ, выполненных по генеральным, прямым и субподрядным договорам за счет всех источников финансирования при строительстве новых объектов, капитальном и текущем ремонте, реконструкции, модернизации жилых и нежилых зданий и инженерных сооружений;</w:t>
      </w:r>
    </w:p>
    <w:p>
      <w:pPr>
        <w:spacing w:after="0"/>
        <w:ind w:left="0"/>
        <w:jc w:val="both"/>
      </w:pPr>
      <w:r>
        <w:rPr>
          <w:rFonts w:ascii="Times New Roman"/>
          <w:b w:val="false"/>
          <w:i w:val="false"/>
          <w:color w:val="000000"/>
          <w:sz w:val="28"/>
        </w:rPr>
        <w:t>
      3) для предприятий, занимающихся торговой деятельностью, объемом произведенной продукции и оказанных услуг является разница между доходом от реализации товаров и расходами на приобретение товаров. При реализации товаров по цене, равной или ниже стоимости приобретенных товаров, объем произведенной продукции и оказанных услуг по торговой деятельности будет равен величине издержек обращения;</w:t>
      </w:r>
    </w:p>
    <w:p>
      <w:pPr>
        <w:spacing w:after="0"/>
        <w:ind w:left="0"/>
        <w:jc w:val="both"/>
      </w:pPr>
      <w:r>
        <w:rPr>
          <w:rFonts w:ascii="Times New Roman"/>
          <w:b w:val="false"/>
          <w:i w:val="false"/>
          <w:color w:val="000000"/>
          <w:sz w:val="28"/>
        </w:rPr>
        <w:t>
      4) объемом произведенной продукции и оказанных услуг финансового посредничества (микрофинансовые организации (микрокредитные организации, кредитные товарищества), ломбарды, другие) является стоимость услуг, определяющаяся косвенным путем как разница между доходами от собственности, полученными финансовыми посредниками (за исключением чистого дохода, полученного от инвестирования их собственных средств), и процентами, выплаченными их кредиторам;</w:t>
      </w:r>
    </w:p>
    <w:p>
      <w:pPr>
        <w:spacing w:after="0"/>
        <w:ind w:left="0"/>
        <w:jc w:val="both"/>
      </w:pPr>
      <w:r>
        <w:rPr>
          <w:rFonts w:ascii="Times New Roman"/>
          <w:b w:val="false"/>
          <w:i w:val="false"/>
          <w:color w:val="000000"/>
          <w:sz w:val="28"/>
        </w:rPr>
        <w:t>
      5) при выполнении разовых, единовременных видов экономической деятельности в таблице вид экономической деятельности не отображается.</w:t>
      </w:r>
    </w:p>
    <w:bookmarkStart w:name="z46" w:id="34"/>
    <w:p>
      <w:pPr>
        <w:spacing w:after="0"/>
        <w:ind w:left="0"/>
        <w:jc w:val="both"/>
      </w:pPr>
      <w:r>
        <w:rPr>
          <w:rFonts w:ascii="Times New Roman"/>
          <w:b w:val="false"/>
          <w:i w:val="false"/>
          <w:color w:val="000000"/>
          <w:sz w:val="28"/>
        </w:rPr>
        <w:t>
      6. При отсутствии у респондента данных в отчетном периоде по данной статистической форме респондент не позднее даты окончания текущего периода представляет статистическую форму с нулевыми показателями (пустографка).</w:t>
      </w:r>
    </w:p>
    <w:bookmarkEnd w:id="34"/>
    <w:bookmarkStart w:name="z47" w:id="35"/>
    <w:p>
      <w:pPr>
        <w:spacing w:after="0"/>
        <w:ind w:left="0"/>
        <w:jc w:val="both"/>
      </w:pPr>
      <w:r>
        <w:rPr>
          <w:rFonts w:ascii="Times New Roman"/>
          <w:b w:val="false"/>
          <w:i w:val="false"/>
          <w:color w:val="000000"/>
          <w:sz w:val="28"/>
        </w:rPr>
        <w:t>
      7.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информационной системы "Сбор данных в on-line режиме", размещенного на Интернет-ресурсе Комитета по статистике Министерства национальной экономики Республики Казахстан (www.stat.gov.kz).</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от 6 октября 2015 года № 151</w:t>
            </w:r>
          </w:p>
        </w:tc>
      </w:tr>
    </w:tbl>
    <w:tbl>
      <w:tblPr>
        <w:tblW w:w="0" w:type="auto"/>
        <w:tblCellSpacing w:w="0" w:type="auto"/>
        <w:tblBorders>
          <w:top w:val="none"/>
          <w:left w:val="none"/>
          <w:bottom w:val="none"/>
          <w:right w:val="none"/>
          <w:insideH w:val="none"/>
          <w:insideV w:val="none"/>
        </w:tblBorders>
      </w:tblPr>
      <w:tblGrid>
        <w:gridCol w:w="3691"/>
        <w:gridCol w:w="23"/>
        <w:gridCol w:w="1"/>
        <w:gridCol w:w="94"/>
        <w:gridCol w:w="6197"/>
        <w:gridCol w:w="6197"/>
        <w:gridCol w:w="47"/>
        <w:gridCol w:w="47"/>
        <w:gridCol w:w="12394"/>
        <w:gridCol w:w="94"/>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w:t>
            </w:r>
          </w:p>
          <w:p>
            <w:pPr>
              <w:spacing w:after="20"/>
              <w:ind w:left="20"/>
              <w:jc w:val="both"/>
            </w:pPr>
            <w:r>
              <w:rPr>
                <w:rFonts w:ascii="Times New Roman"/>
                <w:b w:val="false"/>
                <w:i w:val="false"/>
                <w:color w:val="000000"/>
                <w:sz w:val="20"/>
              </w:rPr>
              <w:t>
органами государственной</w:t>
            </w:r>
          </w:p>
          <w:p>
            <w:pPr>
              <w:spacing w:after="20"/>
              <w:ind w:left="20"/>
              <w:jc w:val="both"/>
            </w:pPr>
            <w:r>
              <w:rPr>
                <w:rFonts w:ascii="Times New Roman"/>
                <w:b w:val="false"/>
                <w:i w:val="false"/>
                <w:color w:val="000000"/>
                <w:sz w:val="20"/>
              </w:rPr>
              <w:t>
статистики</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w:t>
            </w:r>
          </w:p>
          <w:p>
            <w:pPr>
              <w:spacing w:after="20"/>
              <w:ind w:left="20"/>
              <w:jc w:val="both"/>
            </w:pPr>
            <w:r>
              <w:rPr>
                <w:rFonts w:ascii="Times New Roman"/>
                <w:b w:val="false"/>
                <w:i w:val="false"/>
                <w:color w:val="000000"/>
                <w:sz w:val="20"/>
              </w:rPr>
              <w:t>
</w:t>
            </w:r>
            <w:r>
              <w:rPr>
                <w:rFonts w:ascii="Times New Roman"/>
                <w:b/>
                <w:i w:val="false"/>
                <w:color w:val="000000"/>
                <w:sz w:val="20"/>
              </w:rPr>
              <w:t>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w:t>
            </w:r>
          </w:p>
          <w:p>
            <w:pPr>
              <w:spacing w:after="20"/>
              <w:ind w:left="20"/>
              <w:jc w:val="both"/>
            </w:pPr>
            <w:r>
              <w:rPr>
                <w:rFonts w:ascii="Times New Roman"/>
                <w:b w:val="false"/>
                <w:i w:val="false"/>
                <w:color w:val="000000"/>
                <w:sz w:val="20"/>
              </w:rPr>
              <w:t>
статистического наблюдения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 Статистика комитеті төрағасының 2015 жылғы 6 қазандағы № 151 бұйрығына 5-қосымша</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8"/>
              <w:gridCol w:w="2022"/>
              <w:gridCol w:w="2022"/>
              <w:gridCol w:w="2022"/>
              <w:gridCol w:w="2625"/>
              <w:gridCol w:w="1951"/>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w:t>
                  </w:r>
                </w:p>
                <w:p>
                  <w:pPr>
                    <w:spacing w:after="20"/>
                    <w:ind w:left="20"/>
                    <w:jc w:val="both"/>
                  </w:pPr>
                  <w:r>
                    <w:rPr>
                      <w:rFonts w:ascii="Times New Roman"/>
                      <w:b w:val="false"/>
                      <w:i w:val="false"/>
                      <w:color w:val="000000"/>
                      <w:sz w:val="20"/>
                    </w:rPr>
                    <w:t>
</w:t>
                  </w:r>
                  <w:r>
                    <w:rPr>
                      <w:rFonts w:ascii="Times New Roman"/>
                      <w:b/>
                      <w:i w:val="false"/>
                      <w:color w:val="000000"/>
                      <w:sz w:val="20"/>
                    </w:rPr>
                    <w:t>уақыт, сағат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w:t>
                  </w:r>
                </w:p>
                <w:p>
                  <w:pPr>
                    <w:spacing w:after="20"/>
                    <w:ind w:left="20"/>
                    <w:jc w:val="both"/>
                  </w:pPr>
                  <w:r>
                    <w:rPr>
                      <w:rFonts w:ascii="Times New Roman"/>
                      <w:b w:val="false"/>
                      <w:i w:val="false"/>
                      <w:color w:val="000000"/>
                      <w:sz w:val="20"/>
                    </w:rPr>
                    <w:t>
формы, в часах (нужное обвести)</w:t>
                  </w:r>
                </w:p>
              </w:tc>
            </w:tr>
            <w:tr>
              <w:trPr>
                <w:trHeight w:val="30" w:hRule="atLeast"/>
              </w:trPr>
              <w:tc>
                <w:tcPr>
                  <w:tcW w:w="16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w:t>
                  </w:r>
                </w:p>
                <w:p>
                  <w:pPr>
                    <w:spacing w:after="20"/>
                    <w:ind w:left="20"/>
                    <w:jc w:val="both"/>
                  </w:pPr>
                  <w:r>
                    <w:rPr>
                      <w:rFonts w:ascii="Times New Roman"/>
                      <w:b w:val="false"/>
                      <w:i w:val="false"/>
                      <w:color w:val="000000"/>
                      <w:sz w:val="20"/>
                    </w:rPr>
                    <w:t>
</w:t>
                  </w:r>
                  <w:r>
                    <w:rPr>
                      <w:rFonts w:ascii="Times New Roman"/>
                      <w:b/>
                      <w:i w:val="false"/>
                      <w:color w:val="000000"/>
                      <w:sz w:val="20"/>
                    </w:rPr>
                    <w:t>дейiн</w:t>
                  </w:r>
                </w:p>
              </w:tc>
              <w:tc>
                <w:tcPr>
                  <w:tcW w:w="20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62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9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w:t>
                  </w:r>
                </w:p>
                <w:p>
                  <w:pPr>
                    <w:spacing w:after="20"/>
                    <w:ind w:left="20"/>
                    <w:jc w:val="both"/>
                  </w:pPr>
                  <w:r>
                    <w:rPr>
                      <w:rFonts w:ascii="Times New Roman"/>
                      <w:b w:val="false"/>
                      <w:i w:val="false"/>
                      <w:color w:val="000000"/>
                      <w:sz w:val="20"/>
                    </w:rPr>
                    <w:t>
</w:t>
                  </w:r>
                  <w:r>
                    <w:rPr>
                      <w:rFonts w:ascii="Times New Roman"/>
                      <w:b/>
                      <w:i w:val="false"/>
                      <w:color w:val="000000"/>
                      <w:sz w:val="20"/>
                    </w:rPr>
                    <w:t>артық</w:t>
                  </w:r>
                </w:p>
              </w:tc>
            </w:tr>
            <w:tr>
              <w:trPr>
                <w:trHeight w:val="30" w:hRule="atLeast"/>
              </w:trPr>
              <w:tc>
                <w:tcPr>
                  <w:tcW w:w="16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9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w:t>
                  </w:r>
                </w:p>
                <w:p>
                  <w:pPr>
                    <w:spacing w:after="20"/>
                    <w:ind w:left="20"/>
                    <w:jc w:val="both"/>
                  </w:pPr>
                  <w:r>
                    <w:rPr>
                      <w:rFonts w:ascii="Times New Roman"/>
                      <w:b w:val="false"/>
                      <w:i w:val="false"/>
                      <w:color w:val="000000"/>
                      <w:sz w:val="20"/>
                    </w:rPr>
                    <w:t>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w:t>
            </w:r>
          </w:p>
          <w:p>
            <w:pPr>
              <w:spacing w:after="20"/>
              <w:ind w:left="20"/>
              <w:jc w:val="both"/>
            </w:pPr>
            <w:r>
              <w:rPr>
                <w:rFonts w:ascii="Times New Roman"/>
                <w:b w:val="false"/>
                <w:i w:val="false"/>
                <w:color w:val="000000"/>
                <w:sz w:val="20"/>
              </w:rPr>
              <w:t>
</w:t>
            </w:r>
            <w:r>
              <w:rPr>
                <w:rFonts w:ascii="Times New Roman"/>
                <w:b/>
                <w:i w:val="false"/>
                <w:color w:val="000000"/>
                <w:sz w:val="20"/>
              </w:rPr>
              <w:t>алуға болады</w:t>
            </w:r>
          </w:p>
          <w:p>
            <w:pPr>
              <w:spacing w:after="20"/>
              <w:ind w:left="20"/>
              <w:jc w:val="both"/>
            </w:pPr>
            <w:r>
              <w:rPr>
                <w:rFonts w:ascii="Times New Roman"/>
                <w:b w:val="false"/>
                <w:i w:val="false"/>
                <w:color w:val="000000"/>
                <w:sz w:val="20"/>
              </w:rPr>
              <w:t>
Статистическую форму можно получить на сайте</w:t>
            </w:r>
          </w:p>
          <w:p>
            <w:pPr>
              <w:spacing w:after="20"/>
              <w:ind w:left="20"/>
              <w:jc w:val="both"/>
            </w:pPr>
            <w:r>
              <w:rPr>
                <w:rFonts w:ascii="Times New Roman"/>
                <w:b w:val="false"/>
                <w:i w:val="false"/>
                <w:color w:val="000000"/>
                <w:sz w:val="20"/>
              </w:rPr>
              <w:t>
www.stat.gov.kz</w:t>
            </w:r>
          </w:p>
        </w:tc>
        <w:tc>
          <w:tcPr>
            <w:tcW w:w="0" w:type="auto"/>
            <w:gridSpan w:val="5"/>
            <w:vMerge/>
            <w:tcBorders>
              <w:top w:val="nil"/>
            </w:tcBorders>
          </w:tc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w:t>
            </w:r>
          </w:p>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тапсырмау "Әкімшілік құқық бұзушылық</w:t>
            </w:r>
          </w:p>
          <w:p>
            <w:pPr>
              <w:spacing w:after="20"/>
              <w:ind w:left="20"/>
              <w:jc w:val="both"/>
            </w:pPr>
            <w:r>
              <w:rPr>
                <w:rFonts w:ascii="Times New Roman"/>
                <w:b w:val="false"/>
                <w:i w:val="false"/>
                <w:color w:val="000000"/>
                <w:sz w:val="20"/>
              </w:rPr>
              <w:t>
</w:t>
            </w:r>
            <w:r>
              <w:rPr>
                <w:rFonts w:ascii="Times New Roman"/>
                <w:b/>
                <w:i w:val="false"/>
                <w:color w:val="000000"/>
                <w:sz w:val="20"/>
              </w:rPr>
              <w:t>туралы" Қазақстан Республикасы Кодексінің 497-бабында көзделген әкімшілік</w:t>
            </w:r>
          </w:p>
          <w:p>
            <w:pPr>
              <w:spacing w:after="20"/>
              <w:ind w:left="20"/>
              <w:jc w:val="both"/>
            </w:pPr>
            <w:r>
              <w:rPr>
                <w:rFonts w:ascii="Times New Roman"/>
                <w:b w:val="false"/>
                <w:i w:val="false"/>
                <w:color w:val="000000"/>
                <w:sz w:val="20"/>
              </w:rPr>
              <w:t>
</w:t>
            </w:r>
            <w:r>
              <w:rPr>
                <w:rFonts w:ascii="Times New Roman"/>
                <w:b/>
                <w:i w:val="false"/>
                <w:color w:val="000000"/>
                <w:sz w:val="20"/>
              </w:rPr>
              <w:t>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w:t>
            </w:r>
          </w:p>
          <w:p>
            <w:pPr>
              <w:spacing w:after="20"/>
              <w:ind w:left="20"/>
              <w:jc w:val="both"/>
            </w:pPr>
            <w:r>
              <w:rPr>
                <w:rFonts w:ascii="Times New Roman"/>
                <w:b w:val="false"/>
                <w:i w:val="false"/>
                <w:color w:val="000000"/>
                <w:sz w:val="20"/>
              </w:rPr>
              <w:t>
соответствующие органы государственной статистики являются административными</w:t>
            </w:r>
          </w:p>
          <w:p>
            <w:pPr>
              <w:spacing w:after="20"/>
              <w:ind w:left="20"/>
              <w:jc w:val="both"/>
            </w:pPr>
            <w:r>
              <w:rPr>
                <w:rFonts w:ascii="Times New Roman"/>
                <w:b w:val="false"/>
                <w:i w:val="false"/>
                <w:color w:val="000000"/>
                <w:sz w:val="20"/>
              </w:rPr>
              <w:t xml:space="preserve">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w:t>
            </w:r>
          </w:p>
          <w:p>
            <w:pPr>
              <w:spacing w:after="20"/>
              <w:ind w:left="20"/>
              <w:jc w:val="both"/>
            </w:pPr>
            <w:r>
              <w:rPr>
                <w:rFonts w:ascii="Times New Roman"/>
                <w:b w:val="false"/>
                <w:i w:val="false"/>
                <w:color w:val="000000"/>
                <w:sz w:val="20"/>
              </w:rPr>
              <w:t>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w:t>
            </w:r>
          </w:p>
          <w:p>
            <w:pPr>
              <w:spacing w:after="20"/>
              <w:ind w:left="20"/>
              <w:jc w:val="both"/>
            </w:pPr>
            <w:r>
              <w:rPr>
                <w:rFonts w:ascii="Times New Roman"/>
                <w:b w:val="false"/>
                <w:i w:val="false"/>
                <w:color w:val="000000"/>
                <w:sz w:val="20"/>
              </w:rPr>
              <w:t>
</w:t>
            </w:r>
            <w:r>
              <w:rPr>
                <w:rFonts w:ascii="Times New Roman"/>
                <w:b/>
                <w:i w:val="false"/>
                <w:color w:val="000000"/>
                <w:sz w:val="20"/>
              </w:rPr>
              <w:t>1731103</w:t>
            </w:r>
          </w:p>
          <w:p>
            <w:pPr>
              <w:spacing w:after="20"/>
              <w:ind w:left="20"/>
              <w:jc w:val="both"/>
            </w:pPr>
            <w:r>
              <w:rPr>
                <w:rFonts w:ascii="Times New Roman"/>
                <w:b w:val="false"/>
                <w:i w:val="false"/>
                <w:color w:val="000000"/>
                <w:sz w:val="20"/>
              </w:rPr>
              <w:t>
Код статистической формы 1731103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Шаруа немесе фермер қожалықтарындағы мал мен құстың,</w:t>
            </w:r>
          </w:p>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техникасының және құрылыстардың</w:t>
            </w:r>
          </w:p>
          <w:p>
            <w:pPr>
              <w:spacing w:after="20"/>
              <w:ind w:left="20"/>
              <w:jc w:val="both"/>
            </w:pPr>
            <w:r>
              <w:rPr>
                <w:rFonts w:ascii="Times New Roman"/>
                <w:b w:val="false"/>
                <w:i w:val="false"/>
                <w:color w:val="000000"/>
                <w:sz w:val="20"/>
              </w:rPr>
              <w:t>
</w:t>
            </w:r>
            <w:r>
              <w:rPr>
                <w:rFonts w:ascii="Times New Roman"/>
                <w:b/>
                <w:i w:val="false"/>
                <w:color w:val="000000"/>
                <w:sz w:val="20"/>
              </w:rPr>
              <w:t>болуы туралы мәліметтер</w:t>
            </w:r>
          </w:p>
          <w:p>
            <w:pPr>
              <w:spacing w:after="20"/>
              <w:ind w:left="20"/>
              <w:jc w:val="both"/>
            </w:pPr>
            <w:r>
              <w:rPr>
                <w:rFonts w:ascii="Times New Roman"/>
                <w:b w:val="false"/>
                <w:i w:val="false"/>
                <w:color w:val="000000"/>
                <w:sz w:val="20"/>
              </w:rPr>
              <w:t>
Сведения о наличии скота и птицы, сельскохозяйственной техники</w:t>
            </w:r>
          </w:p>
          <w:p>
            <w:pPr>
              <w:spacing w:after="20"/>
              <w:ind w:left="20"/>
              <w:jc w:val="both"/>
            </w:pPr>
            <w:r>
              <w:rPr>
                <w:rFonts w:ascii="Times New Roman"/>
                <w:b w:val="false"/>
                <w:i w:val="false"/>
                <w:color w:val="000000"/>
                <w:sz w:val="20"/>
              </w:rPr>
              <w:t>
и построек в крестьянских или фермерских хозяйствах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6-ж (фермер)</w:t>
            </w:r>
          </w:p>
        </w:tc>
        <w:tc>
          <w:tcPr>
            <w:tcW w:w="0" w:type="auto"/>
            <w:gridSpan w:val="7"/>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Жартыжылдық</w:t>
            </w:r>
          </w:p>
          <w:p>
            <w:pPr>
              <w:spacing w:after="20"/>
              <w:ind w:left="20"/>
              <w:jc w:val="both"/>
            </w:pPr>
            <w:r>
              <w:rPr>
                <w:rFonts w:ascii="Times New Roman"/>
                <w:b w:val="false"/>
                <w:i w:val="false"/>
                <w:color w:val="000000"/>
                <w:sz w:val="20"/>
              </w:rPr>
              <w:t>
Полугодовая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жартыжылдық</w:t>
            </w:r>
          </w:p>
          <w:p>
            <w:pPr>
              <w:spacing w:after="20"/>
              <w:ind w:left="20"/>
              <w:jc w:val="both"/>
            </w:pPr>
            <w:r>
              <w:rPr>
                <w:rFonts w:ascii="Times New Roman"/>
                <w:b w:val="false"/>
                <w:i w:val="false"/>
                <w:color w:val="000000"/>
                <w:sz w:val="20"/>
              </w:rPr>
              <w:t>
полугодовая</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Кенттердің, ауылдардың, ауылдық округтердің әкімдері есепті жылғы</w:t>
            </w:r>
          </w:p>
          <w:p>
            <w:pPr>
              <w:spacing w:after="20"/>
              <w:ind w:left="20"/>
              <w:jc w:val="both"/>
            </w:pPr>
            <w:r>
              <w:rPr>
                <w:rFonts w:ascii="Times New Roman"/>
                <w:b w:val="false"/>
                <w:i w:val="false"/>
                <w:color w:val="000000"/>
                <w:sz w:val="20"/>
              </w:rPr>
              <w:t>
</w:t>
            </w:r>
            <w:r>
              <w:rPr>
                <w:rFonts w:ascii="Times New Roman"/>
                <w:b/>
                <w:i w:val="false"/>
                <w:color w:val="000000"/>
                <w:sz w:val="20"/>
              </w:rPr>
              <w:t>1 қаңтардағы және 1 шілдедегі жағдай бойынша тапсырады</w:t>
            </w:r>
          </w:p>
          <w:p>
            <w:pPr>
              <w:spacing w:after="20"/>
              <w:ind w:left="20"/>
              <w:jc w:val="both"/>
            </w:pPr>
            <w:r>
              <w:rPr>
                <w:rFonts w:ascii="Times New Roman"/>
                <w:b w:val="false"/>
                <w:i w:val="false"/>
                <w:color w:val="000000"/>
                <w:sz w:val="20"/>
              </w:rPr>
              <w:t>
Представляют акимы поселков, сел, сельских округов по состоянию на 1 января и на</w:t>
            </w:r>
          </w:p>
          <w:p>
            <w:pPr>
              <w:spacing w:after="20"/>
              <w:ind w:left="20"/>
              <w:jc w:val="both"/>
            </w:pPr>
            <w:r>
              <w:rPr>
                <w:rFonts w:ascii="Times New Roman"/>
                <w:b w:val="false"/>
                <w:i w:val="false"/>
                <w:color w:val="000000"/>
                <w:sz w:val="20"/>
              </w:rPr>
              <w:t>
1 июля отчетного года</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20 күні</w:t>
            </w:r>
          </w:p>
          <w:p>
            <w:pPr>
              <w:spacing w:after="20"/>
              <w:ind w:left="20"/>
              <w:jc w:val="both"/>
            </w:pPr>
            <w:r>
              <w:rPr>
                <w:rFonts w:ascii="Times New Roman"/>
                <w:b w:val="false"/>
                <w:i w:val="false"/>
                <w:color w:val="000000"/>
                <w:sz w:val="20"/>
              </w:rPr>
              <w:t>
Срок представления – 20 числа после отчетного периода</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9"/>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0" w:id="36"/>
    <w:p>
      <w:pPr>
        <w:spacing w:after="0"/>
        <w:ind w:left="0"/>
        <w:jc w:val="both"/>
      </w:pPr>
      <w:r>
        <w:rPr>
          <w:rFonts w:ascii="Times New Roman"/>
          <w:b w:val="false"/>
          <w:i w:val="false"/>
          <w:color w:val="000000"/>
          <w:sz w:val="28"/>
        </w:rPr>
        <w:t xml:space="preserve">
      </w:t>
      </w:r>
      <w:r>
        <w:rPr>
          <w:rFonts w:ascii="Times New Roman"/>
          <w:b/>
          <w:i w:val="false"/>
          <w:color w:val="000000"/>
          <w:sz w:val="28"/>
        </w:rPr>
        <w:t>1. Шаруа немесе фермер қожалықтары туралы жалпы мәліметтерді көрсетіңіз</w:t>
      </w:r>
    </w:p>
    <w:bookmarkEnd w:id="36"/>
    <w:p>
      <w:pPr>
        <w:spacing w:after="0"/>
        <w:ind w:left="0"/>
        <w:jc w:val="both"/>
      </w:pPr>
      <w:r>
        <w:rPr>
          <w:rFonts w:ascii="Times New Roman"/>
          <w:b w:val="false"/>
          <w:i w:val="false"/>
          <w:color w:val="000000"/>
          <w:sz w:val="28"/>
        </w:rPr>
        <w:t xml:space="preserve">
      </w:t>
      </w:r>
      <w:r>
        <w:rPr>
          <w:rFonts w:ascii="Times New Roman"/>
          <w:b w:val="false"/>
          <w:i/>
          <w:color w:val="000000"/>
          <w:sz w:val="28"/>
        </w:rPr>
        <w:t>Укажите общее сведения о крестьянских или фермерских хозяйствах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3"/>
        <w:gridCol w:w="2430"/>
        <w:gridCol w:w="561"/>
        <w:gridCol w:w="4662"/>
        <w:gridCol w:w="1538"/>
        <w:gridCol w:w="1146"/>
      </w:tblGrid>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Жолкоды</w:t>
            </w:r>
          </w:p>
          <w:p>
            <w:pPr>
              <w:spacing w:after="20"/>
              <w:ind w:left="20"/>
              <w:jc w:val="both"/>
            </w:pPr>
            <w:r>
              <w:rPr>
                <w:rFonts w:ascii="Times New Roman"/>
                <w:b w:val="false"/>
                <w:i w:val="false"/>
                <w:color w:val="000000"/>
                <w:sz w:val="20"/>
              </w:rPr>
              <w:t>
</w:t>
            </w:r>
            <w:r>
              <w:rPr>
                <w:rFonts w:ascii="Times New Roman"/>
                <w:b w:val="false"/>
                <w:i/>
                <w:color w:val="000000"/>
                <w:sz w:val="20"/>
              </w:rPr>
              <w:t>Кодстроки</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(ЖСН)</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w:t>
            </w:r>
            <w:r>
              <w:rPr>
                <w:rFonts w:ascii="Times New Roman"/>
                <w:b w:val="false"/>
                <w:i/>
                <w:color w:val="000000"/>
                <w:sz w:val="20"/>
              </w:rPr>
              <w:t>БИН (ИИН)</w:t>
            </w:r>
            <w:r>
              <w:rPr>
                <w:rFonts w:ascii="Times New Roman"/>
                <w:b w:val="false"/>
                <w:i w:val="false"/>
                <w:color w:val="000000"/>
                <w:vertAlign w:val="superscript"/>
              </w:rPr>
              <w:t>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Шаруашылықтыңатауы</w:t>
            </w:r>
          </w:p>
          <w:p>
            <w:pPr>
              <w:spacing w:after="20"/>
              <w:ind w:left="20"/>
              <w:jc w:val="both"/>
            </w:pPr>
            <w:r>
              <w:rPr>
                <w:rFonts w:ascii="Times New Roman"/>
                <w:b w:val="false"/>
                <w:i w:val="false"/>
                <w:color w:val="000000"/>
                <w:sz w:val="20"/>
              </w:rPr>
              <w:t>
</w:t>
            </w:r>
            <w:r>
              <w:rPr>
                <w:rFonts w:ascii="Times New Roman"/>
                <w:b w:val="false"/>
                <w:i/>
                <w:color w:val="000000"/>
                <w:sz w:val="20"/>
              </w:rPr>
              <w:t>Наименованиехозяйства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Шаруа немесе фермер қожалығы басшысының тегі, аты, әкесінің аты </w:t>
            </w:r>
          </w:p>
          <w:p>
            <w:pPr>
              <w:spacing w:after="20"/>
              <w:ind w:left="20"/>
              <w:jc w:val="both"/>
            </w:pPr>
            <w:r>
              <w:rPr>
                <w:rFonts w:ascii="Times New Roman"/>
                <w:b w:val="false"/>
                <w:i w:val="false"/>
                <w:color w:val="000000"/>
                <w:sz w:val="20"/>
              </w:rPr>
              <w:t>
</w:t>
            </w:r>
            <w:r>
              <w:rPr>
                <w:rFonts w:ascii="Times New Roman"/>
                <w:b w:val="false"/>
                <w:i/>
                <w:color w:val="000000"/>
                <w:sz w:val="20"/>
              </w:rPr>
              <w:t>Фамилия, имя, отчество (при егоналичии) главыкрестьянского илифермерского хозяйства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Шаруашылықбасшысыныңжынысы</w:t>
            </w:r>
          </w:p>
          <w:p>
            <w:pPr>
              <w:spacing w:after="20"/>
              <w:ind w:left="20"/>
              <w:jc w:val="both"/>
            </w:pPr>
            <w:r>
              <w:rPr>
                <w:rFonts w:ascii="Times New Roman"/>
                <w:b w:val="false"/>
                <w:i w:val="false"/>
                <w:color w:val="000000"/>
                <w:sz w:val="20"/>
              </w:rPr>
              <w:t>
</w:t>
            </w:r>
            <w:r>
              <w:rPr>
                <w:rFonts w:ascii="Times New Roman"/>
                <w:b w:val="false"/>
                <w:i/>
                <w:color w:val="000000"/>
                <w:sz w:val="20"/>
              </w:rPr>
              <w:t>Пол главыхозяйcтва</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ӘАОЖ</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w:t>
            </w:r>
            <w:r>
              <w:rPr>
                <w:rFonts w:ascii="Times New Roman"/>
                <w:b w:val="false"/>
                <w:i/>
                <w:color w:val="000000"/>
                <w:sz w:val="20"/>
              </w:rPr>
              <w:t>КАТО</w:t>
            </w:r>
            <w:r>
              <w:rPr>
                <w:rFonts w:ascii="Times New Roman"/>
                <w:b w:val="false"/>
                <w:i w:val="false"/>
                <w:color w:val="000000"/>
                <w:vertAlign w:val="superscript"/>
              </w:rPr>
              <w:t>2</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i w:val="false"/>
          <w:color w:val="000000"/>
          <w:sz w:val="28"/>
        </w:rPr>
        <w:t>БСН - бизнес-сәйкестендіру нөмірі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color w:val="000000"/>
          <w:sz w:val="28"/>
        </w:rPr>
        <w:t xml:space="preserve"> БИН - бизнес идентификационный номер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ЖСН - жеке сәйкестендіру нөмірі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ӘАОЖ - әкімшілік-аумақтық объектілердің ұлттық жіктеуіші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аудандық статистика</w:t>
      </w:r>
      <w:r>
        <w:rPr>
          <w:rFonts w:ascii="Times New Roman"/>
          <w:b w:val="false"/>
          <w:i w:val="false"/>
          <w:color w:val="000000"/>
          <w:sz w:val="28"/>
        </w:rPr>
        <w:t xml:space="preserve"> </w:t>
      </w:r>
      <w:r>
        <w:rPr>
          <w:rFonts w:ascii="Times New Roman"/>
          <w:b/>
          <w:i w:val="false"/>
          <w:color w:val="000000"/>
          <w:sz w:val="28"/>
        </w:rPr>
        <w:t>басқармасының маманы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color w:val="000000"/>
          <w:sz w:val="28"/>
        </w:rPr>
        <w:t>КАТО - национальный классификатор административно-территориальных</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объектов - заполняется специалистом районного управления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8"/>
        <w:gridCol w:w="1297"/>
        <w:gridCol w:w="1796"/>
        <w:gridCol w:w="2124"/>
        <w:gridCol w:w="4295"/>
      </w:tblGrid>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Жолкоды</w:t>
            </w:r>
          </w:p>
          <w:p>
            <w:pPr>
              <w:spacing w:after="20"/>
              <w:ind w:left="20"/>
              <w:jc w:val="both"/>
            </w:pPr>
            <w:r>
              <w:rPr>
                <w:rFonts w:ascii="Times New Roman"/>
                <w:b w:val="false"/>
                <w:i w:val="false"/>
                <w:color w:val="000000"/>
                <w:sz w:val="20"/>
              </w:rPr>
              <w:t>
</w:t>
            </w:r>
            <w:r>
              <w:rPr>
                <w:rFonts w:ascii="Times New Roman"/>
                <w:b w:val="false"/>
                <w:i/>
                <w:color w:val="000000"/>
                <w:sz w:val="20"/>
              </w:rPr>
              <w:t>Код строки</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Шаруашылықтыңмекенжайы</w:t>
            </w:r>
          </w:p>
          <w:p>
            <w:pPr>
              <w:spacing w:after="20"/>
              <w:ind w:left="20"/>
              <w:jc w:val="both"/>
            </w:pPr>
            <w:r>
              <w:rPr>
                <w:rFonts w:ascii="Times New Roman"/>
                <w:b w:val="false"/>
                <w:i w:val="false"/>
                <w:color w:val="000000"/>
                <w:sz w:val="20"/>
              </w:rPr>
              <w:t>
</w:t>
            </w:r>
            <w:r>
              <w:rPr>
                <w:rFonts w:ascii="Times New Roman"/>
                <w:b w:val="false"/>
                <w:i/>
                <w:color w:val="000000"/>
                <w:sz w:val="20"/>
              </w:rPr>
              <w:t>Адрес хозяйства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Шаруашылықтыңқұрылған жылы</w:t>
            </w:r>
          </w:p>
          <w:p>
            <w:pPr>
              <w:spacing w:after="20"/>
              <w:ind w:left="20"/>
              <w:jc w:val="both"/>
            </w:pPr>
            <w:r>
              <w:rPr>
                <w:rFonts w:ascii="Times New Roman"/>
                <w:b w:val="false"/>
                <w:i w:val="false"/>
                <w:color w:val="000000"/>
                <w:sz w:val="20"/>
              </w:rPr>
              <w:t>
</w:t>
            </w:r>
            <w:r>
              <w:rPr>
                <w:rFonts w:ascii="Times New Roman"/>
                <w:b w:val="false"/>
                <w:i/>
                <w:color w:val="000000"/>
                <w:sz w:val="20"/>
              </w:rPr>
              <w:t>Год образования хозяйства</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ЭҚЖЖ коды</w:t>
            </w:r>
          </w:p>
          <w:p>
            <w:pPr>
              <w:spacing w:after="20"/>
              <w:ind w:left="20"/>
              <w:jc w:val="both"/>
            </w:pPr>
            <w:r>
              <w:rPr>
                <w:rFonts w:ascii="Times New Roman"/>
                <w:b w:val="false"/>
                <w:i w:val="false"/>
                <w:color w:val="000000"/>
                <w:sz w:val="20"/>
              </w:rPr>
              <w:t>
</w:t>
            </w:r>
            <w:r>
              <w:rPr>
                <w:rFonts w:ascii="Times New Roman"/>
                <w:b w:val="false"/>
                <w:i/>
                <w:color w:val="000000"/>
                <w:sz w:val="20"/>
              </w:rPr>
              <w:t>Код ОКЭД</w:t>
            </w:r>
            <w:r>
              <w:rPr>
                <w:rFonts w:ascii="Times New Roman"/>
                <w:b w:val="false"/>
                <w:i w:val="false"/>
                <w:color w:val="000000"/>
                <w:vertAlign w:val="superscript"/>
              </w:rPr>
              <w:t>3</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Қызметкерлердіңесепті жылдағыорташа тізімдіксаны</w:t>
            </w:r>
          </w:p>
          <w:p>
            <w:pPr>
              <w:spacing w:after="20"/>
              <w:ind w:left="20"/>
              <w:jc w:val="both"/>
            </w:pPr>
            <w:r>
              <w:rPr>
                <w:rFonts w:ascii="Times New Roman"/>
                <w:b w:val="false"/>
                <w:i w:val="false"/>
                <w:color w:val="000000"/>
                <w:sz w:val="20"/>
              </w:rPr>
              <w:t>
</w:t>
            </w:r>
            <w:r>
              <w:rPr>
                <w:rFonts w:ascii="Times New Roman"/>
                <w:b w:val="false"/>
                <w:i/>
                <w:color w:val="000000"/>
                <w:sz w:val="20"/>
              </w:rPr>
              <w:t>Списочная численность работников в среднем за отчетный год</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ЭҚЖЖ коды - ЭҚЖЖ коды Комитеттің ресми сайтында</w:t>
      </w:r>
    </w:p>
    <w:p>
      <w:pPr>
        <w:spacing w:after="0"/>
        <w:ind w:left="0"/>
        <w:jc w:val="both"/>
      </w:pPr>
      <w:r>
        <w:rPr>
          <w:rFonts w:ascii="Times New Roman"/>
          <w:b w:val="false"/>
          <w:i w:val="false"/>
          <w:color w:val="000000"/>
          <w:sz w:val="28"/>
        </w:rPr>
        <w:t>
      (www.stat.gov.kz</w:t>
      </w:r>
    </w:p>
    <w:p>
      <w:pPr>
        <w:spacing w:after="0"/>
        <w:ind w:left="0"/>
        <w:jc w:val="both"/>
      </w:pPr>
      <w:r>
        <w:rPr>
          <w:rFonts w:ascii="Times New Roman"/>
          <w:b w:val="false"/>
          <w:i w:val="false"/>
          <w:color w:val="000000"/>
          <w:sz w:val="28"/>
        </w:rPr>
        <w:t>
      &gt;&gt;Жіктеуіштер&gt;&gt;Статистикалық жіктеулер) орналасқан</w:t>
      </w:r>
    </w:p>
    <w:p>
      <w:pPr>
        <w:spacing w:after="0"/>
        <w:ind w:left="0"/>
        <w:jc w:val="both"/>
      </w:pPr>
      <w:r>
        <w:rPr>
          <w:rFonts w:ascii="Times New Roman"/>
          <w:b w:val="false"/>
          <w:i w:val="false"/>
          <w:color w:val="000000"/>
          <w:sz w:val="28"/>
        </w:rPr>
        <w:t>
      Экономикалық қызмет түрлерінің номенклатурасына сәйкес</w:t>
      </w:r>
    </w:p>
    <w:p>
      <w:pPr>
        <w:spacing w:after="0"/>
        <w:ind w:left="0"/>
        <w:jc w:val="both"/>
      </w:pPr>
      <w:r>
        <w:rPr>
          <w:rFonts w:ascii="Times New Roman"/>
          <w:b w:val="false"/>
          <w:i w:val="false"/>
          <w:color w:val="000000"/>
          <w:sz w:val="28"/>
        </w:rPr>
        <w:t>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color w:val="000000"/>
          <w:sz w:val="28"/>
        </w:rPr>
        <w:t>Код ОКЭД - Код ОКЭД заполняется в соответствии с Номенклатурой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видов экономической деятельности, которая размещена на официальном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сайте Комитета (www.stat.gov.kz &gt;&gt; Классификаторы &gt;&gt; Статистические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классификации)</w:t>
      </w:r>
    </w:p>
    <w:bookmarkStart w:name="z51" w:id="37"/>
    <w:p>
      <w:pPr>
        <w:spacing w:after="0"/>
        <w:ind w:left="0"/>
        <w:jc w:val="both"/>
      </w:pPr>
      <w:r>
        <w:rPr>
          <w:rFonts w:ascii="Times New Roman"/>
          <w:b w:val="false"/>
          <w:i w:val="false"/>
          <w:color w:val="000000"/>
          <w:sz w:val="28"/>
        </w:rPr>
        <w:t xml:space="preserve">
      </w:t>
      </w:r>
      <w:r>
        <w:rPr>
          <w:rFonts w:ascii="Times New Roman"/>
          <w:b/>
          <w:i w:val="false"/>
          <w:color w:val="000000"/>
          <w:sz w:val="28"/>
        </w:rPr>
        <w:t>2. Мал мен құстың болуы туралы мәліметтерді көрсетіңіз</w:t>
      </w:r>
    </w:p>
    <w:bookmarkEnd w:id="37"/>
    <w:p>
      <w:pPr>
        <w:spacing w:after="0"/>
        <w:ind w:left="0"/>
        <w:jc w:val="both"/>
      </w:pPr>
      <w:r>
        <w:rPr>
          <w:rFonts w:ascii="Times New Roman"/>
          <w:b w:val="false"/>
          <w:i w:val="false"/>
          <w:color w:val="000000"/>
          <w:sz w:val="28"/>
        </w:rPr>
        <w:t xml:space="preserve">
      </w:t>
      </w:r>
      <w:r>
        <w:rPr>
          <w:rFonts w:ascii="Times New Roman"/>
          <w:b w:val="false"/>
          <w:i/>
          <w:color w:val="000000"/>
          <w:sz w:val="28"/>
        </w:rPr>
        <w:t>Укажите сведения о наличии скота и птицы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951"/>
        <w:gridCol w:w="951"/>
        <w:gridCol w:w="951"/>
        <w:gridCol w:w="951"/>
        <w:gridCol w:w="951"/>
        <w:gridCol w:w="946"/>
        <w:gridCol w:w="404"/>
        <w:gridCol w:w="208"/>
        <w:gridCol w:w="613"/>
        <w:gridCol w:w="613"/>
        <w:gridCol w:w="951"/>
        <w:gridCol w:w="2"/>
        <w:gridCol w:w="952"/>
        <w:gridCol w:w="952"/>
        <w:gridCol w:w="953"/>
      </w:tblGrid>
      <w:tr>
        <w:trPr>
          <w:trHeight w:val="30" w:hRule="atLeast"/>
        </w:trPr>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w:t>
            </w:r>
            <w:r>
              <w:rPr>
                <w:rFonts w:ascii="Times New Roman"/>
                <w:b w:val="false"/>
                <w:i/>
                <w:color w:val="000000"/>
                <w:sz w:val="20"/>
              </w:rPr>
              <w:t>Код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Сүтті табынның ірі қарамалы, тірі</w:t>
            </w:r>
          </w:p>
          <w:p>
            <w:pPr>
              <w:spacing w:after="20"/>
              <w:ind w:left="20"/>
              <w:jc w:val="both"/>
            </w:pPr>
            <w:r>
              <w:rPr>
                <w:rFonts w:ascii="Times New Roman"/>
                <w:b w:val="false"/>
                <w:i w:val="false"/>
                <w:color w:val="000000"/>
                <w:sz w:val="20"/>
              </w:rPr>
              <w:t>
</w:t>
            </w:r>
            <w:r>
              <w:rPr>
                <w:rFonts w:ascii="Times New Roman"/>
                <w:b w:val="false"/>
                <w:i/>
                <w:color w:val="000000"/>
                <w:sz w:val="20"/>
              </w:rPr>
              <w:t>Скот крупный рогатый молочного стада, живой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ірі қара мал мененекелер, тірі</w:t>
            </w:r>
          </w:p>
          <w:p>
            <w:pPr>
              <w:spacing w:after="20"/>
              <w:ind w:left="20"/>
              <w:jc w:val="both"/>
            </w:pPr>
            <w:r>
              <w:rPr>
                <w:rFonts w:ascii="Times New Roman"/>
                <w:b w:val="false"/>
                <w:i w:val="false"/>
                <w:color w:val="000000"/>
                <w:sz w:val="20"/>
              </w:rPr>
              <w:t>
</w:t>
            </w:r>
            <w:r>
              <w:rPr>
                <w:rFonts w:ascii="Times New Roman"/>
                <w:b w:val="false"/>
                <w:i/>
                <w:color w:val="000000"/>
                <w:sz w:val="20"/>
              </w:rPr>
              <w:t>Скот крупный рогатый прочий и буйволы, живые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Қойлар тірі,барлығы</w:t>
            </w:r>
          </w:p>
          <w:p>
            <w:pPr>
              <w:spacing w:after="20"/>
              <w:ind w:left="20"/>
              <w:jc w:val="both"/>
            </w:pPr>
            <w:r>
              <w:rPr>
                <w:rFonts w:ascii="Times New Roman"/>
                <w:b w:val="false"/>
                <w:i w:val="false"/>
                <w:color w:val="000000"/>
                <w:sz w:val="20"/>
              </w:rPr>
              <w:t>
</w:t>
            </w:r>
            <w:r>
              <w:rPr>
                <w:rFonts w:ascii="Times New Roman"/>
                <w:b w:val="false"/>
                <w:i/>
                <w:color w:val="000000"/>
                <w:sz w:val="20"/>
              </w:rPr>
              <w:t>Овцы живые, голов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Ешкілер тірі,</w:t>
            </w:r>
          </w:p>
          <w:p>
            <w:pPr>
              <w:spacing w:after="20"/>
              <w:ind w:left="20"/>
              <w:jc w:val="both"/>
            </w:pPr>
            <w:r>
              <w:rPr>
                <w:rFonts w:ascii="Times New Roman"/>
                <w:b w:val="false"/>
                <w:i w:val="false"/>
                <w:color w:val="000000"/>
                <w:sz w:val="20"/>
              </w:rPr>
              <w:t>
</w:t>
            </w:r>
            <w:r>
              <w:rPr>
                <w:rFonts w:ascii="Times New Roman"/>
                <w:b w:val="false"/>
                <w:i/>
                <w:color w:val="000000"/>
                <w:sz w:val="20"/>
              </w:rPr>
              <w:t>Козы живые, голов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w:t>
            </w:r>
            <w:r>
              <w:rPr>
                <w:rFonts w:ascii="Times New Roman"/>
                <w:b w:val="false"/>
                <w:i/>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w:t>
            </w:r>
            <w:r>
              <w:rPr>
                <w:rFonts w:ascii="Times New Roman"/>
                <w:b w:val="false"/>
                <w:i/>
                <w:color w:val="000000"/>
                <w:sz w:val="20"/>
              </w:rPr>
              <w:t>в том числе:</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w:t>
            </w:r>
            <w:r>
              <w:rPr>
                <w:rFonts w:ascii="Times New Roman"/>
                <w:b w:val="false"/>
                <w:i/>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w:t>
            </w:r>
            <w:r>
              <w:rPr>
                <w:rFonts w:ascii="Times New Roman"/>
                <w:b w:val="false"/>
                <w:i/>
                <w:color w:val="000000"/>
                <w:sz w:val="20"/>
              </w:rPr>
              <w:t>в том числе:</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w:t>
            </w:r>
            <w:r>
              <w:rPr>
                <w:rFonts w:ascii="Times New Roman"/>
                <w:b w:val="false"/>
                <w:i/>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w:t>
            </w:r>
            <w:r>
              <w:rPr>
                <w:rFonts w:ascii="Times New Roman"/>
                <w:b w:val="false"/>
                <w:i/>
                <w:color w:val="000000"/>
                <w:sz w:val="20"/>
              </w:rPr>
              <w:t>в том числе:</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w:t>
            </w:r>
            <w:r>
              <w:rPr>
                <w:rFonts w:ascii="Times New Roman"/>
                <w:b w:val="false"/>
                <w:i/>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w:t>
            </w:r>
            <w:r>
              <w:rPr>
                <w:rFonts w:ascii="Times New Roman"/>
                <w:b w:val="false"/>
                <w:i/>
                <w:color w:val="000000"/>
                <w:sz w:val="20"/>
              </w:rPr>
              <w:t>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сүтті табынның  сиырлары</w:t>
            </w:r>
          </w:p>
          <w:p>
            <w:pPr>
              <w:spacing w:after="20"/>
              <w:ind w:left="20"/>
              <w:jc w:val="both"/>
            </w:pPr>
            <w:r>
              <w:rPr>
                <w:rFonts w:ascii="Times New Roman"/>
                <w:b w:val="false"/>
                <w:i w:val="false"/>
                <w:color w:val="000000"/>
                <w:sz w:val="20"/>
              </w:rPr>
              <w:t>
</w:t>
            </w:r>
            <w:r>
              <w:rPr>
                <w:rFonts w:ascii="Times New Roman"/>
                <w:b w:val="false"/>
                <w:i/>
                <w:color w:val="000000"/>
                <w:sz w:val="20"/>
              </w:rPr>
              <w:t>коровы молочного стада</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сүтті табынның  бұқалары</w:t>
            </w:r>
          </w:p>
          <w:p>
            <w:pPr>
              <w:spacing w:after="20"/>
              <w:ind w:left="20"/>
              <w:jc w:val="both"/>
            </w:pPr>
            <w:r>
              <w:rPr>
                <w:rFonts w:ascii="Times New Roman"/>
                <w:b w:val="false"/>
                <w:i w:val="false"/>
                <w:color w:val="000000"/>
                <w:sz w:val="20"/>
              </w:rPr>
              <w:t>
</w:t>
            </w:r>
            <w:r>
              <w:rPr>
                <w:rFonts w:ascii="Times New Roman"/>
                <w:b w:val="false"/>
                <w:i/>
                <w:color w:val="000000"/>
                <w:sz w:val="20"/>
              </w:rPr>
              <w:t>быки-производители молочного стада</w:t>
            </w:r>
          </w:p>
        </w:tc>
        <w:tc>
          <w:tcPr>
            <w:tcW w:w="0" w:type="auto"/>
            <w:vMerge/>
            <w:tcBorders>
              <w:top w:val="nil"/>
              <w:left w:val="single" w:color="cfcfcf" w:sz="5"/>
              <w:bottom w:val="single" w:color="cfcfcf" w:sz="5"/>
              <w:right w:val="single" w:color="cfcfcf" w:sz="5"/>
            </w:tcBorders>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еттітабынныңсиырлары</w:t>
            </w:r>
          </w:p>
          <w:p>
            <w:pPr>
              <w:spacing w:after="20"/>
              <w:ind w:left="20"/>
              <w:jc w:val="both"/>
            </w:pPr>
            <w:r>
              <w:rPr>
                <w:rFonts w:ascii="Times New Roman"/>
                <w:b w:val="false"/>
                <w:i w:val="false"/>
                <w:color w:val="000000"/>
                <w:sz w:val="20"/>
              </w:rPr>
              <w:t>
</w:t>
            </w:r>
            <w:r>
              <w:rPr>
                <w:rFonts w:ascii="Times New Roman"/>
                <w:b w:val="false"/>
                <w:i/>
                <w:color w:val="000000"/>
                <w:sz w:val="20"/>
              </w:rPr>
              <w:t>коровы мясного стада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етті табынның  бұқалары</w:t>
            </w:r>
          </w:p>
          <w:p>
            <w:pPr>
              <w:spacing w:after="20"/>
              <w:ind w:left="20"/>
              <w:jc w:val="both"/>
            </w:pPr>
            <w:r>
              <w:rPr>
                <w:rFonts w:ascii="Times New Roman"/>
                <w:b w:val="false"/>
                <w:i w:val="false"/>
                <w:color w:val="000000"/>
                <w:sz w:val="20"/>
              </w:rPr>
              <w:t>
</w:t>
            </w:r>
            <w:r>
              <w:rPr>
                <w:rFonts w:ascii="Times New Roman"/>
                <w:b w:val="false"/>
                <w:i/>
                <w:color w:val="000000"/>
                <w:sz w:val="20"/>
              </w:rPr>
              <w:t>быки-производители мясного стада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өгіздер</w:t>
            </w:r>
          </w:p>
          <w:p>
            <w:pPr>
              <w:spacing w:after="20"/>
              <w:ind w:left="20"/>
              <w:jc w:val="both"/>
            </w:pPr>
            <w:r>
              <w:rPr>
                <w:rFonts w:ascii="Times New Roman"/>
                <w:b w:val="false"/>
                <w:i w:val="false"/>
                <w:color w:val="000000"/>
                <w:sz w:val="20"/>
              </w:rPr>
              <w:t>
</w:t>
            </w:r>
            <w:r>
              <w:rPr>
                <w:rFonts w:ascii="Times New Roman"/>
                <w:b w:val="false"/>
                <w:i/>
                <w:color w:val="000000"/>
                <w:sz w:val="20"/>
              </w:rPr>
              <w:t>волы</w:t>
            </w:r>
          </w:p>
        </w:tc>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саулыққойлар</w:t>
            </w:r>
          </w:p>
          <w:p>
            <w:pPr>
              <w:spacing w:after="20"/>
              <w:ind w:left="20"/>
              <w:jc w:val="both"/>
            </w:pPr>
            <w:r>
              <w:rPr>
                <w:rFonts w:ascii="Times New Roman"/>
                <w:b w:val="false"/>
                <w:i w:val="false"/>
                <w:color w:val="000000"/>
                <w:sz w:val="20"/>
              </w:rPr>
              <w:t>
</w:t>
            </w:r>
            <w:r>
              <w:rPr>
                <w:rFonts w:ascii="Times New Roman"/>
                <w:b w:val="false"/>
                <w:i/>
                <w:color w:val="000000"/>
                <w:sz w:val="20"/>
              </w:rPr>
              <w:t>овцематки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қошқарлар</w:t>
            </w:r>
          </w:p>
          <w:p>
            <w:pPr>
              <w:spacing w:after="20"/>
              <w:ind w:left="20"/>
              <w:jc w:val="both"/>
            </w:pPr>
            <w:r>
              <w:rPr>
                <w:rFonts w:ascii="Times New Roman"/>
                <w:b w:val="false"/>
                <w:i w:val="false"/>
                <w:color w:val="000000"/>
                <w:sz w:val="20"/>
              </w:rPr>
              <w:t>
</w:t>
            </w:r>
            <w:r>
              <w:rPr>
                <w:rFonts w:ascii="Times New Roman"/>
                <w:b w:val="false"/>
                <w:i/>
                <w:color w:val="000000"/>
                <w:sz w:val="20"/>
              </w:rPr>
              <w:t>бараны-производители</w:t>
            </w: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ешкілер</w:t>
            </w:r>
          </w:p>
          <w:p>
            <w:pPr>
              <w:spacing w:after="20"/>
              <w:ind w:left="20"/>
              <w:jc w:val="both"/>
            </w:pPr>
            <w:r>
              <w:rPr>
                <w:rFonts w:ascii="Times New Roman"/>
                <w:b w:val="false"/>
                <w:i w:val="false"/>
                <w:color w:val="000000"/>
                <w:sz w:val="20"/>
              </w:rPr>
              <w:t>
</w:t>
            </w:r>
            <w:r>
              <w:rPr>
                <w:rFonts w:ascii="Times New Roman"/>
                <w:b w:val="false"/>
                <w:i/>
                <w:color w:val="000000"/>
                <w:sz w:val="20"/>
              </w:rPr>
              <w:t>козоматки</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текелер</w:t>
            </w:r>
          </w:p>
          <w:p>
            <w:pPr>
              <w:spacing w:after="20"/>
              <w:ind w:left="20"/>
              <w:jc w:val="both"/>
            </w:pPr>
            <w:r>
              <w:rPr>
                <w:rFonts w:ascii="Times New Roman"/>
                <w:b w:val="false"/>
                <w:i w:val="false"/>
                <w:color w:val="000000"/>
                <w:sz w:val="20"/>
              </w:rPr>
              <w:t>
</w:t>
            </w:r>
            <w:r>
              <w:rPr>
                <w:rFonts w:ascii="Times New Roman"/>
                <w:b w:val="false"/>
                <w:i/>
                <w:color w:val="000000"/>
                <w:sz w:val="20"/>
              </w:rPr>
              <w:t>козлы-производители</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w:t>
            </w:r>
            <w:r>
              <w:rPr>
                <w:rFonts w:ascii="Times New Roman"/>
                <w:b w:val="false"/>
                <w:i/>
                <w:color w:val="000000"/>
                <w:sz w:val="20"/>
              </w:rPr>
              <w:t>Код 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Жылқылар және өзге де жылқы тектес жануарлар, тірі</w:t>
            </w:r>
          </w:p>
          <w:p>
            <w:pPr>
              <w:spacing w:after="20"/>
              <w:ind w:left="20"/>
              <w:jc w:val="both"/>
            </w:pPr>
            <w:r>
              <w:rPr>
                <w:rFonts w:ascii="Times New Roman"/>
                <w:b w:val="false"/>
                <w:i w:val="false"/>
                <w:color w:val="000000"/>
                <w:sz w:val="20"/>
              </w:rPr>
              <w:t>
</w:t>
            </w:r>
            <w:r>
              <w:rPr>
                <w:rFonts w:ascii="Times New Roman"/>
                <w:b w:val="false"/>
                <w:i/>
                <w:color w:val="000000"/>
                <w:sz w:val="20"/>
              </w:rPr>
              <w:t>Лошади и животные семейства лошадиных прочие, живые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Түйелер және түйе тәрізділер, тірі</w:t>
            </w:r>
          </w:p>
          <w:p>
            <w:pPr>
              <w:spacing w:after="20"/>
              <w:ind w:left="20"/>
              <w:jc w:val="both"/>
            </w:pPr>
            <w:r>
              <w:rPr>
                <w:rFonts w:ascii="Times New Roman"/>
                <w:b w:val="false"/>
                <w:i w:val="false"/>
                <w:color w:val="000000"/>
                <w:sz w:val="20"/>
              </w:rPr>
              <w:t>
</w:t>
            </w:r>
            <w:r>
              <w:rPr>
                <w:rFonts w:ascii="Times New Roman"/>
                <w:b w:val="false"/>
                <w:i/>
                <w:color w:val="000000"/>
                <w:sz w:val="20"/>
              </w:rPr>
              <w:t>Верблюды и верблюдовые живые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Шошқалар тірі</w:t>
            </w:r>
          </w:p>
          <w:p>
            <w:pPr>
              <w:spacing w:after="20"/>
              <w:ind w:left="20"/>
              <w:jc w:val="both"/>
            </w:pPr>
            <w:r>
              <w:rPr>
                <w:rFonts w:ascii="Times New Roman"/>
                <w:b w:val="false"/>
                <w:i w:val="false"/>
                <w:color w:val="000000"/>
                <w:sz w:val="20"/>
              </w:rPr>
              <w:t>
</w:t>
            </w:r>
            <w:r>
              <w:rPr>
                <w:rFonts w:ascii="Times New Roman"/>
                <w:b w:val="false"/>
                <w:i/>
                <w:color w:val="000000"/>
                <w:sz w:val="20"/>
              </w:rPr>
              <w:t>Свиньи, живые</w:t>
            </w:r>
          </w:p>
        </w:tc>
      </w:tr>
      <w:tr>
        <w:trPr>
          <w:trHeight w:val="30" w:hRule="atLeast"/>
        </w:trPr>
        <w:tc>
          <w:tcPr>
            <w:tcW w:w="0" w:type="auto"/>
            <w:vMerge/>
            <w:tcBorders>
              <w:top w:val="nil"/>
              <w:left w:val="single" w:color="cfcfcf" w:sz="5"/>
              <w:bottom w:val="single" w:color="cfcfcf" w:sz="5"/>
              <w:right w:val="single" w:color="cfcfcf" w:sz="5"/>
            </w:tcBorders>
          </w:tcP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w:t>
            </w:r>
            <w:r>
              <w:rPr>
                <w:rFonts w:ascii="Times New Roman"/>
                <w:b w:val="false"/>
                <w:i/>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w:t>
            </w:r>
            <w:r>
              <w:rPr>
                <w:rFonts w:ascii="Times New Roman"/>
                <w:b w:val="false"/>
                <w:i/>
                <w:color w:val="000000"/>
                <w:sz w:val="20"/>
              </w:rPr>
              <w:t>в том числе:</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w:t>
            </w:r>
            <w:r>
              <w:rPr>
                <w:rFonts w:ascii="Times New Roman"/>
                <w:b w:val="false"/>
                <w:i/>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w:t>
            </w:r>
            <w:r>
              <w:rPr>
                <w:rFonts w:ascii="Times New Roman"/>
                <w:b w:val="false"/>
                <w:i/>
                <w:color w:val="000000"/>
                <w:sz w:val="20"/>
              </w:rPr>
              <w:t>в том числе:</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w:t>
            </w:r>
          </w:p>
          <w:p>
            <w:pPr>
              <w:spacing w:after="20"/>
              <w:ind w:left="20"/>
              <w:jc w:val="both"/>
            </w:pPr>
            <w:r>
              <w:rPr>
                <w:rFonts w:ascii="Times New Roman"/>
                <w:b w:val="false"/>
                <w:i w:val="false"/>
                <w:color w:val="000000"/>
                <w:sz w:val="20"/>
              </w:rPr>
              <w:t>
</w:t>
            </w:r>
            <w:r>
              <w:rPr>
                <w:rFonts w:ascii="Times New Roman"/>
                <w:b/>
                <w:i w:val="false"/>
                <w:color w:val="000000"/>
                <w:sz w:val="20"/>
              </w:rPr>
              <w:t>лығы</w:t>
            </w:r>
          </w:p>
          <w:p>
            <w:pPr>
              <w:spacing w:after="20"/>
              <w:ind w:left="20"/>
              <w:jc w:val="both"/>
            </w:pPr>
            <w:r>
              <w:rPr>
                <w:rFonts w:ascii="Times New Roman"/>
                <w:b w:val="false"/>
                <w:i w:val="false"/>
                <w:color w:val="000000"/>
                <w:sz w:val="20"/>
              </w:rPr>
              <w:t>
</w:t>
            </w:r>
            <w:r>
              <w:rPr>
                <w:rFonts w:ascii="Times New Roman"/>
                <w:b w:val="false"/>
                <w:i/>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w:t>
            </w:r>
            <w:r>
              <w:rPr>
                <w:rFonts w:ascii="Times New Roman"/>
                <w:b w:val="false"/>
                <w:i/>
                <w:color w:val="000000"/>
                <w:sz w:val="20"/>
              </w:rPr>
              <w:t>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биелер</w:t>
            </w:r>
          </w:p>
          <w:p>
            <w:pPr>
              <w:spacing w:after="20"/>
              <w:ind w:left="20"/>
              <w:jc w:val="both"/>
            </w:pPr>
            <w:r>
              <w:rPr>
                <w:rFonts w:ascii="Times New Roman"/>
                <w:b w:val="false"/>
                <w:i w:val="false"/>
                <w:color w:val="000000"/>
                <w:sz w:val="20"/>
              </w:rPr>
              <w:t>
</w:t>
            </w:r>
            <w:r>
              <w:rPr>
                <w:rFonts w:ascii="Times New Roman"/>
                <w:b w:val="false"/>
                <w:i/>
                <w:color w:val="000000"/>
                <w:sz w:val="20"/>
              </w:rPr>
              <w:t>кобылы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тұқымдық айғырлар</w:t>
            </w:r>
          </w:p>
          <w:p>
            <w:pPr>
              <w:spacing w:after="20"/>
              <w:ind w:left="20"/>
              <w:jc w:val="both"/>
            </w:pPr>
            <w:r>
              <w:rPr>
                <w:rFonts w:ascii="Times New Roman"/>
                <w:b w:val="false"/>
                <w:i w:val="false"/>
                <w:color w:val="000000"/>
                <w:sz w:val="20"/>
              </w:rPr>
              <w:t>
</w:t>
            </w:r>
            <w:r>
              <w:rPr>
                <w:rFonts w:ascii="Times New Roman"/>
                <w:b w:val="false"/>
                <w:i/>
                <w:color w:val="000000"/>
                <w:sz w:val="20"/>
              </w:rPr>
              <w:t>жеребцы-производители</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аттар</w:t>
            </w:r>
          </w:p>
          <w:p>
            <w:pPr>
              <w:spacing w:after="20"/>
              <w:ind w:left="20"/>
              <w:jc w:val="both"/>
            </w:pPr>
            <w:r>
              <w:rPr>
                <w:rFonts w:ascii="Times New Roman"/>
                <w:b w:val="false"/>
                <w:i w:val="false"/>
                <w:color w:val="000000"/>
                <w:sz w:val="20"/>
              </w:rPr>
              <w:t>
</w:t>
            </w:r>
            <w:r>
              <w:rPr>
                <w:rFonts w:ascii="Times New Roman"/>
                <w:b w:val="false"/>
                <w:i/>
                <w:color w:val="000000"/>
                <w:sz w:val="20"/>
              </w:rPr>
              <w:t>мерины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інгендер</w:t>
            </w:r>
          </w:p>
          <w:p>
            <w:pPr>
              <w:spacing w:after="20"/>
              <w:ind w:left="20"/>
              <w:jc w:val="both"/>
            </w:pPr>
            <w:r>
              <w:rPr>
                <w:rFonts w:ascii="Times New Roman"/>
                <w:b w:val="false"/>
                <w:i w:val="false"/>
                <w:color w:val="000000"/>
                <w:sz w:val="20"/>
              </w:rPr>
              <w:t>
</w:t>
            </w:r>
            <w:r>
              <w:rPr>
                <w:rFonts w:ascii="Times New Roman"/>
                <w:b w:val="false"/>
                <w:i/>
                <w:color w:val="000000"/>
                <w:sz w:val="20"/>
              </w:rPr>
              <w:t>верблюдоматки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буралар</w:t>
            </w:r>
          </w:p>
          <w:p>
            <w:pPr>
              <w:spacing w:after="20"/>
              <w:ind w:left="20"/>
              <w:jc w:val="both"/>
            </w:pPr>
            <w:r>
              <w:rPr>
                <w:rFonts w:ascii="Times New Roman"/>
                <w:b w:val="false"/>
                <w:i w:val="false"/>
                <w:color w:val="000000"/>
                <w:sz w:val="20"/>
              </w:rPr>
              <w:t>
</w:t>
            </w:r>
            <w:r>
              <w:rPr>
                <w:rFonts w:ascii="Times New Roman"/>
                <w:b w:val="false"/>
                <w:i/>
                <w:color w:val="000000"/>
                <w:sz w:val="20"/>
              </w:rPr>
              <w:t>верблюды-производители</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тұқымды қабандар</w:t>
            </w:r>
          </w:p>
          <w:p>
            <w:pPr>
              <w:spacing w:after="20"/>
              <w:ind w:left="20"/>
              <w:jc w:val="both"/>
            </w:pPr>
            <w:r>
              <w:rPr>
                <w:rFonts w:ascii="Times New Roman"/>
                <w:b w:val="false"/>
                <w:i w:val="false"/>
                <w:color w:val="000000"/>
                <w:sz w:val="20"/>
              </w:rPr>
              <w:t>
</w:t>
            </w:r>
            <w:r>
              <w:rPr>
                <w:rFonts w:ascii="Times New Roman"/>
                <w:b w:val="false"/>
                <w:i/>
                <w:color w:val="000000"/>
                <w:sz w:val="20"/>
              </w:rPr>
              <w:t>хряки-производители</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меге жіндер</w:t>
            </w:r>
          </w:p>
          <w:p>
            <w:pPr>
              <w:spacing w:after="20"/>
              <w:ind w:left="20"/>
              <w:jc w:val="both"/>
            </w:pPr>
            <w:r>
              <w:rPr>
                <w:rFonts w:ascii="Times New Roman"/>
                <w:b w:val="false"/>
                <w:i w:val="false"/>
                <w:color w:val="000000"/>
                <w:sz w:val="20"/>
              </w:rPr>
              <w:t>
</w:t>
            </w:r>
            <w:r>
              <w:rPr>
                <w:rFonts w:ascii="Times New Roman"/>
                <w:b w:val="false"/>
                <w:i/>
                <w:color w:val="000000"/>
                <w:sz w:val="20"/>
              </w:rPr>
              <w:t>свиноматки</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27"/>
        <w:gridCol w:w="627"/>
        <w:gridCol w:w="666"/>
        <w:gridCol w:w="627"/>
        <w:gridCol w:w="627"/>
        <w:gridCol w:w="627"/>
        <w:gridCol w:w="627"/>
        <w:gridCol w:w="627"/>
        <w:gridCol w:w="627"/>
        <w:gridCol w:w="627"/>
        <w:gridCol w:w="627"/>
        <w:gridCol w:w="628"/>
        <w:gridCol w:w="629"/>
        <w:gridCol w:w="628"/>
        <w:gridCol w:w="628"/>
        <w:gridCol w:w="628"/>
        <w:gridCol w:w="628"/>
        <w:gridCol w:w="968"/>
      </w:tblGrid>
      <w:tr>
        <w:trPr>
          <w:trHeight w:val="30" w:hRule="atLeast"/>
        </w:trPr>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w:t>
            </w:r>
            <w:r>
              <w:rPr>
                <w:rFonts w:ascii="Times New Roman"/>
                <w:b w:val="false"/>
                <w:i/>
                <w:color w:val="000000"/>
                <w:sz w:val="20"/>
              </w:rPr>
              <w:t>Код строки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Тірі үй құсы</w:t>
            </w:r>
          </w:p>
          <w:p>
            <w:pPr>
              <w:spacing w:after="20"/>
              <w:ind w:left="20"/>
              <w:jc w:val="both"/>
            </w:pPr>
            <w:r>
              <w:rPr>
                <w:rFonts w:ascii="Times New Roman"/>
                <w:b w:val="false"/>
                <w:i w:val="false"/>
                <w:color w:val="000000"/>
                <w:sz w:val="20"/>
              </w:rPr>
              <w:t>
</w:t>
            </w:r>
            <w:r>
              <w:rPr>
                <w:rFonts w:ascii="Times New Roman"/>
                <w:b w:val="false"/>
                <w:i/>
                <w:color w:val="000000"/>
                <w:sz w:val="20"/>
              </w:rPr>
              <w:t>Домашняя птица живая, голов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Фермада өсірілетін өзге де тірімалдар</w:t>
            </w:r>
          </w:p>
          <w:p>
            <w:pPr>
              <w:spacing w:after="20"/>
              <w:ind w:left="20"/>
              <w:jc w:val="both"/>
            </w:pPr>
            <w:r>
              <w:rPr>
                <w:rFonts w:ascii="Times New Roman"/>
                <w:b w:val="false"/>
                <w:i w:val="false"/>
                <w:color w:val="000000"/>
                <w:sz w:val="20"/>
              </w:rPr>
              <w:t>
</w:t>
            </w:r>
            <w:r>
              <w:rPr>
                <w:rFonts w:ascii="Times New Roman"/>
                <w:b w:val="false"/>
                <w:i/>
                <w:color w:val="000000"/>
                <w:sz w:val="20"/>
              </w:rPr>
              <w:t>Животные прочие, выращиваемые на ферме живые, голов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Торда өсірілетін терісібағалы аңдар</w:t>
            </w:r>
          </w:p>
          <w:p>
            <w:pPr>
              <w:spacing w:after="20"/>
              <w:ind w:left="20"/>
              <w:jc w:val="both"/>
            </w:pPr>
            <w:r>
              <w:rPr>
                <w:rFonts w:ascii="Times New Roman"/>
                <w:b w:val="false"/>
                <w:i w:val="false"/>
                <w:color w:val="000000"/>
                <w:sz w:val="20"/>
              </w:rPr>
              <w:t>
</w:t>
            </w:r>
            <w:r>
              <w:rPr>
                <w:rFonts w:ascii="Times New Roman"/>
                <w:b w:val="false"/>
                <w:i/>
                <w:color w:val="000000"/>
                <w:sz w:val="20"/>
              </w:rPr>
              <w:t>Звери пушные клеточного разведения</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және басқа су жануарларынаулау,кг</w:t>
            </w:r>
          </w:p>
          <w:p>
            <w:pPr>
              <w:spacing w:after="20"/>
              <w:ind w:left="20"/>
              <w:jc w:val="both"/>
            </w:pPr>
            <w:r>
              <w:rPr>
                <w:rFonts w:ascii="Times New Roman"/>
                <w:b w:val="false"/>
                <w:i w:val="false"/>
                <w:color w:val="000000"/>
                <w:sz w:val="20"/>
              </w:rPr>
              <w:t>
</w:t>
            </w:r>
            <w:r>
              <w:rPr>
                <w:rFonts w:ascii="Times New Roman"/>
                <w:b w:val="false"/>
                <w:i/>
                <w:color w:val="000000"/>
                <w:sz w:val="20"/>
              </w:rPr>
              <w:t>Улов  рыбы  и  других  водных  животных,  кг</w:t>
            </w:r>
          </w:p>
        </w:tc>
      </w:tr>
      <w:tr>
        <w:trPr>
          <w:trHeight w:val="30" w:hRule="atLeast"/>
        </w:trPr>
        <w:tc>
          <w:tcPr>
            <w:tcW w:w="0" w:type="auto"/>
            <w:vMerge/>
            <w:tcBorders>
              <w:top w:val="nil"/>
              <w:left w:val="single" w:color="cfcfcf" w:sz="5"/>
              <w:bottom w:val="single" w:color="cfcfcf" w:sz="5"/>
              <w:right w:val="single" w:color="cfcfcf" w:sz="5"/>
            </w:tcBorders>
          </w:tcP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w:t>
            </w:r>
            <w:r>
              <w:rPr>
                <w:rFonts w:ascii="Times New Roman"/>
                <w:b w:val="false"/>
                <w:i/>
                <w:color w:val="000000"/>
                <w:sz w:val="20"/>
              </w:rPr>
              <w:t>в том числе: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w:t>
            </w:r>
            <w:r>
              <w:rPr>
                <w:rFonts w:ascii="Times New Roman"/>
                <w:b w:val="false"/>
                <w:i/>
                <w:color w:val="000000"/>
                <w:sz w:val="20"/>
              </w:rPr>
              <w:t>в том числе:</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w:t>
            </w:r>
            <w:r>
              <w:rPr>
                <w:rFonts w:ascii="Times New Roman"/>
                <w:b w:val="false"/>
                <w:i/>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w:t>
            </w:r>
            <w:r>
              <w:rPr>
                <w:rFonts w:ascii="Times New Roman"/>
                <w:b w:val="false"/>
                <w:i/>
                <w:color w:val="000000"/>
                <w:sz w:val="20"/>
              </w:rPr>
              <w:t>в том числе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тірі тауықтар</w:t>
            </w:r>
          </w:p>
          <w:p>
            <w:pPr>
              <w:spacing w:after="20"/>
              <w:ind w:left="20"/>
              <w:jc w:val="both"/>
            </w:pPr>
            <w:r>
              <w:rPr>
                <w:rFonts w:ascii="Times New Roman"/>
                <w:b w:val="false"/>
                <w:i w:val="false"/>
                <w:color w:val="000000"/>
                <w:sz w:val="20"/>
              </w:rPr>
              <w:t>
</w:t>
            </w:r>
            <w:r>
              <w:rPr>
                <w:rFonts w:ascii="Times New Roman"/>
                <w:b w:val="false"/>
                <w:i/>
                <w:color w:val="000000"/>
                <w:sz w:val="20"/>
              </w:rPr>
              <w:t>куры, живые</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күркетауықтар</w:t>
            </w:r>
          </w:p>
          <w:p>
            <w:pPr>
              <w:spacing w:after="20"/>
              <w:ind w:left="20"/>
              <w:jc w:val="both"/>
            </w:pPr>
            <w:r>
              <w:rPr>
                <w:rFonts w:ascii="Times New Roman"/>
                <w:b w:val="false"/>
                <w:i w:val="false"/>
                <w:color w:val="000000"/>
                <w:sz w:val="20"/>
              </w:rPr>
              <w:t>
</w:t>
            </w:r>
            <w:r>
              <w:rPr>
                <w:rFonts w:ascii="Times New Roman"/>
                <w:b w:val="false"/>
                <w:i/>
                <w:color w:val="000000"/>
                <w:sz w:val="20"/>
              </w:rPr>
              <w:t>индюки</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тірі,қаздар</w:t>
            </w:r>
          </w:p>
          <w:p>
            <w:pPr>
              <w:spacing w:after="20"/>
              <w:ind w:left="20"/>
              <w:jc w:val="both"/>
            </w:pPr>
            <w:r>
              <w:rPr>
                <w:rFonts w:ascii="Times New Roman"/>
                <w:b w:val="false"/>
                <w:i w:val="false"/>
                <w:color w:val="000000"/>
                <w:sz w:val="20"/>
              </w:rPr>
              <w:t>
</w:t>
            </w:r>
            <w:r>
              <w:rPr>
                <w:rFonts w:ascii="Times New Roman"/>
                <w:b w:val="false"/>
                <w:i/>
                <w:color w:val="000000"/>
                <w:sz w:val="20"/>
              </w:rPr>
              <w:t>гуси,живые</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үйректер</w:t>
            </w:r>
          </w:p>
          <w:p>
            <w:pPr>
              <w:spacing w:after="20"/>
              <w:ind w:left="20"/>
              <w:jc w:val="both"/>
            </w:pPr>
            <w:r>
              <w:rPr>
                <w:rFonts w:ascii="Times New Roman"/>
                <w:b w:val="false"/>
                <w:i w:val="false"/>
                <w:color w:val="000000"/>
                <w:sz w:val="20"/>
              </w:rPr>
              <w:t>
</w:t>
            </w:r>
            <w:r>
              <w:rPr>
                <w:rFonts w:ascii="Times New Roman"/>
                <w:b w:val="false"/>
                <w:i/>
                <w:color w:val="000000"/>
                <w:sz w:val="20"/>
              </w:rPr>
              <w:t>утки</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мысыртауық</w:t>
            </w:r>
          </w:p>
          <w:p>
            <w:pPr>
              <w:spacing w:after="20"/>
              <w:ind w:left="20"/>
              <w:jc w:val="both"/>
            </w:pPr>
            <w:r>
              <w:rPr>
                <w:rFonts w:ascii="Times New Roman"/>
                <w:b w:val="false"/>
                <w:i w:val="false"/>
                <w:color w:val="000000"/>
                <w:sz w:val="20"/>
              </w:rPr>
              <w:t>
</w:t>
            </w:r>
            <w:r>
              <w:rPr>
                <w:rFonts w:ascii="Times New Roman"/>
                <w:b w:val="false"/>
                <w:i/>
                <w:color w:val="000000"/>
                <w:sz w:val="20"/>
              </w:rPr>
              <w:t>тарцесарки</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тіріүйқояндары</w:t>
            </w:r>
          </w:p>
          <w:p>
            <w:pPr>
              <w:spacing w:after="20"/>
              <w:ind w:left="20"/>
              <w:jc w:val="both"/>
            </w:pPr>
            <w:r>
              <w:rPr>
                <w:rFonts w:ascii="Times New Roman"/>
                <w:b w:val="false"/>
                <w:i w:val="false"/>
                <w:color w:val="000000"/>
                <w:sz w:val="20"/>
              </w:rPr>
              <w:t>
</w:t>
            </w:r>
            <w:r>
              <w:rPr>
                <w:rFonts w:ascii="Times New Roman"/>
                <w:b w:val="false"/>
                <w:i/>
                <w:color w:val="000000"/>
                <w:sz w:val="20"/>
              </w:rPr>
              <w:t>кролики домашние, живые</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бөденелер</w:t>
            </w:r>
          </w:p>
          <w:p>
            <w:pPr>
              <w:spacing w:after="20"/>
              <w:ind w:left="20"/>
              <w:jc w:val="both"/>
            </w:pPr>
            <w:r>
              <w:rPr>
                <w:rFonts w:ascii="Times New Roman"/>
                <w:b w:val="false"/>
                <w:i w:val="false"/>
                <w:color w:val="000000"/>
                <w:sz w:val="20"/>
              </w:rPr>
              <w:t>
</w:t>
            </w:r>
            <w:r>
              <w:rPr>
                <w:rFonts w:ascii="Times New Roman"/>
                <w:b w:val="false"/>
                <w:i/>
                <w:color w:val="000000"/>
                <w:sz w:val="20"/>
              </w:rPr>
              <w:t>пере</w:t>
            </w:r>
            <w:r>
              <w:rPr>
                <w:rFonts w:ascii="Times New Roman"/>
                <w:b w:val="false"/>
                <w:i w:val="false"/>
                <w:color w:val="000000"/>
                <w:sz w:val="20"/>
              </w:rPr>
              <w:t>пелки</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түйеқұстар</w:t>
            </w:r>
          </w:p>
          <w:p>
            <w:pPr>
              <w:spacing w:after="20"/>
              <w:ind w:left="20"/>
              <w:jc w:val="both"/>
            </w:pPr>
            <w:r>
              <w:rPr>
                <w:rFonts w:ascii="Times New Roman"/>
                <w:b w:val="false"/>
                <w:i w:val="false"/>
                <w:color w:val="000000"/>
                <w:sz w:val="20"/>
              </w:rPr>
              <w:t>
</w:t>
            </w:r>
            <w:r>
              <w:rPr>
                <w:rFonts w:ascii="Times New Roman"/>
                <w:b w:val="false"/>
                <w:i/>
                <w:color w:val="000000"/>
                <w:sz w:val="20"/>
              </w:rPr>
              <w:t>страусы</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қырғауыл</w:t>
            </w:r>
          </w:p>
          <w:p>
            <w:pPr>
              <w:spacing w:after="20"/>
              <w:ind w:left="20"/>
              <w:jc w:val="both"/>
            </w:pPr>
            <w:r>
              <w:rPr>
                <w:rFonts w:ascii="Times New Roman"/>
                <w:b w:val="false"/>
                <w:i w:val="false"/>
                <w:color w:val="000000"/>
                <w:sz w:val="20"/>
              </w:rPr>
              <w:t>
</w:t>
            </w:r>
            <w:r>
              <w:rPr>
                <w:rFonts w:ascii="Times New Roman"/>
                <w:b/>
                <w:i w:val="false"/>
                <w:color w:val="000000"/>
                <w:sz w:val="20"/>
              </w:rPr>
              <w:t>дар</w:t>
            </w:r>
          </w:p>
          <w:p>
            <w:pPr>
              <w:spacing w:after="20"/>
              <w:ind w:left="20"/>
              <w:jc w:val="both"/>
            </w:pPr>
            <w:r>
              <w:rPr>
                <w:rFonts w:ascii="Times New Roman"/>
                <w:b w:val="false"/>
                <w:i w:val="false"/>
                <w:color w:val="000000"/>
                <w:sz w:val="20"/>
              </w:rPr>
              <w:t>
</w:t>
            </w:r>
            <w:r>
              <w:rPr>
                <w:rFonts w:ascii="Times New Roman"/>
                <w:b w:val="false"/>
                <w:i/>
                <w:color w:val="000000"/>
                <w:sz w:val="20"/>
              </w:rPr>
              <w:t>фазаны</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араның бал ұясы</w:t>
            </w:r>
          </w:p>
          <w:p>
            <w:pPr>
              <w:spacing w:after="20"/>
              <w:ind w:left="20"/>
              <w:jc w:val="both"/>
            </w:pPr>
            <w:r>
              <w:rPr>
                <w:rFonts w:ascii="Times New Roman"/>
                <w:b w:val="false"/>
                <w:i w:val="false"/>
                <w:color w:val="000000"/>
                <w:sz w:val="20"/>
              </w:rPr>
              <w:t>
</w:t>
            </w:r>
            <w:r>
              <w:rPr>
                <w:rFonts w:ascii="Times New Roman"/>
                <w:b w:val="false"/>
                <w:i/>
                <w:color w:val="000000"/>
                <w:sz w:val="20"/>
              </w:rPr>
              <w:t>пчело  семьи</w:t>
            </w: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шаруашылықтардаөсірілгенбұғылар</w:t>
            </w:r>
          </w:p>
          <w:p>
            <w:pPr>
              <w:spacing w:after="20"/>
              <w:ind w:left="20"/>
              <w:jc w:val="both"/>
            </w:pPr>
            <w:r>
              <w:rPr>
                <w:rFonts w:ascii="Times New Roman"/>
                <w:b w:val="false"/>
                <w:i w:val="false"/>
                <w:color w:val="000000"/>
                <w:sz w:val="20"/>
              </w:rPr>
              <w:t>
</w:t>
            </w:r>
            <w:r>
              <w:rPr>
                <w:rFonts w:ascii="Times New Roman"/>
                <w:b w:val="false"/>
                <w:i/>
                <w:color w:val="000000"/>
                <w:sz w:val="20"/>
              </w:rPr>
              <w:t>олени, разведенные в хозяйствах</w:t>
            </w:r>
          </w:p>
        </w:tc>
        <w:tc>
          <w:tcPr>
            <w:tcW w:w="0" w:type="auto"/>
            <w:vMerge/>
            <w:tcBorders>
              <w:top w:val="nil"/>
              <w:left w:val="single" w:color="cfcfcf" w:sz="5"/>
              <w:bottom w:val="single" w:color="cfcfcf" w:sz="5"/>
              <w:right w:val="single" w:color="cfcfcf" w:sz="5"/>
            </w:tcBorders>
          </w:tcP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торда өсірілетін түлкілер</w:t>
            </w:r>
          </w:p>
          <w:p>
            <w:pPr>
              <w:spacing w:after="20"/>
              <w:ind w:left="20"/>
              <w:jc w:val="both"/>
            </w:pPr>
            <w:r>
              <w:rPr>
                <w:rFonts w:ascii="Times New Roman"/>
                <w:b w:val="false"/>
                <w:i w:val="false"/>
                <w:color w:val="000000"/>
                <w:sz w:val="20"/>
              </w:rPr>
              <w:t>
</w:t>
            </w:r>
            <w:r>
              <w:rPr>
                <w:rFonts w:ascii="Times New Roman"/>
                <w:b w:val="false"/>
                <w:i/>
                <w:color w:val="000000"/>
                <w:sz w:val="20"/>
              </w:rPr>
              <w:t>лисица  клеточного  разведения</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торда өсірілетін қаратүлкі</w:t>
            </w:r>
          </w:p>
          <w:p>
            <w:pPr>
              <w:spacing w:after="20"/>
              <w:ind w:left="20"/>
              <w:jc w:val="both"/>
            </w:pPr>
            <w:r>
              <w:rPr>
                <w:rFonts w:ascii="Times New Roman"/>
                <w:b w:val="false"/>
                <w:i w:val="false"/>
                <w:color w:val="000000"/>
                <w:sz w:val="20"/>
              </w:rPr>
              <w:t>
</w:t>
            </w:r>
            <w:r>
              <w:rPr>
                <w:rFonts w:ascii="Times New Roman"/>
                <w:b w:val="false"/>
                <w:i/>
                <w:color w:val="000000"/>
                <w:sz w:val="20"/>
              </w:rPr>
              <w:t>песец  клеточного  разведения</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торда өсірі летін қаракүзен</w:t>
            </w:r>
          </w:p>
          <w:p>
            <w:pPr>
              <w:spacing w:after="20"/>
              <w:ind w:left="20"/>
              <w:jc w:val="both"/>
            </w:pPr>
            <w:r>
              <w:rPr>
                <w:rFonts w:ascii="Times New Roman"/>
                <w:b w:val="false"/>
                <w:i w:val="false"/>
                <w:color w:val="000000"/>
                <w:sz w:val="20"/>
              </w:rPr>
              <w:t>
</w:t>
            </w:r>
            <w:r>
              <w:rPr>
                <w:rFonts w:ascii="Times New Roman"/>
                <w:b w:val="false"/>
                <w:i/>
                <w:color w:val="000000"/>
                <w:sz w:val="20"/>
              </w:rPr>
              <w:t>норкалеточного разведения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w:t>
            </w:r>
            <w:r>
              <w:rPr>
                <w:rFonts w:ascii="Times New Roman"/>
                <w:b w:val="false"/>
                <w:i/>
                <w:color w:val="000000"/>
                <w:sz w:val="20"/>
              </w:rPr>
              <w:t>всего</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аналық табынның мекиен- тауықтары</w:t>
            </w:r>
          </w:p>
          <w:p>
            <w:pPr>
              <w:spacing w:after="20"/>
              <w:ind w:left="20"/>
              <w:jc w:val="both"/>
            </w:pPr>
            <w:r>
              <w:rPr>
                <w:rFonts w:ascii="Times New Roman"/>
                <w:b w:val="false"/>
                <w:i w:val="false"/>
                <w:color w:val="000000"/>
                <w:sz w:val="20"/>
              </w:rPr>
              <w:t>
</w:t>
            </w:r>
            <w:r>
              <w:rPr>
                <w:rFonts w:ascii="Times New Roman"/>
                <w:b w:val="false"/>
                <w:i/>
                <w:color w:val="000000"/>
                <w:sz w:val="20"/>
              </w:rPr>
              <w:t>куры-несушки родительскогостада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2" w:id="38"/>
    <w:p>
      <w:pPr>
        <w:spacing w:after="0"/>
        <w:ind w:left="0"/>
        <w:jc w:val="both"/>
      </w:pPr>
      <w:r>
        <w:rPr>
          <w:rFonts w:ascii="Times New Roman"/>
          <w:b w:val="false"/>
          <w:i w:val="false"/>
          <w:color w:val="000000"/>
          <w:sz w:val="28"/>
        </w:rPr>
        <w:t xml:space="preserve">
      </w:t>
      </w:r>
      <w:r>
        <w:rPr>
          <w:rFonts w:ascii="Times New Roman"/>
          <w:b/>
          <w:i w:val="false"/>
          <w:color w:val="000000"/>
          <w:sz w:val="28"/>
        </w:rPr>
        <w:t>3. Жылыжайлардың, өсімдік шаруашылығының ауыл шаруашылық</w:t>
      </w:r>
    </w:p>
    <w:bookmarkEnd w:id="38"/>
    <w:p>
      <w:pPr>
        <w:spacing w:after="0"/>
        <w:ind w:left="0"/>
        <w:jc w:val="both"/>
      </w:pPr>
      <w:r>
        <w:rPr>
          <w:rFonts w:ascii="Times New Roman"/>
          <w:b w:val="false"/>
          <w:i w:val="false"/>
          <w:color w:val="000000"/>
          <w:sz w:val="28"/>
        </w:rPr>
        <w:t xml:space="preserve">
      </w:t>
      </w:r>
      <w:r>
        <w:rPr>
          <w:rFonts w:ascii="Times New Roman"/>
          <w:b/>
          <w:i w:val="false"/>
          <w:color w:val="000000"/>
          <w:sz w:val="28"/>
        </w:rPr>
        <w:t>өнімдерін сақтауға арналған және малды ұстауға арналған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құрылыстарының болуы туралы мәліметтерді көрсетіңіз</w:t>
      </w:r>
    </w:p>
    <w:p>
      <w:pPr>
        <w:spacing w:after="0"/>
        <w:ind w:left="0"/>
        <w:jc w:val="both"/>
      </w:pPr>
      <w:r>
        <w:rPr>
          <w:rFonts w:ascii="Times New Roman"/>
          <w:b w:val="false"/>
          <w:i w:val="false"/>
          <w:color w:val="000000"/>
          <w:sz w:val="28"/>
        </w:rPr>
        <w:t xml:space="preserve">
       </w:t>
      </w:r>
      <w:r>
        <w:rPr>
          <w:rFonts w:ascii="Times New Roman"/>
          <w:b w:val="false"/>
          <w:i/>
          <w:color w:val="000000"/>
          <w:sz w:val="28"/>
        </w:rPr>
        <w:t>Укажите сведения о наличии теплиц, построек для хранения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сельскохозяйственной продукции растениеводства и для содержания скота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4"/>
        <w:gridCol w:w="808"/>
        <w:gridCol w:w="808"/>
        <w:gridCol w:w="808"/>
        <w:gridCol w:w="808"/>
        <w:gridCol w:w="808"/>
        <w:gridCol w:w="809"/>
        <w:gridCol w:w="809"/>
        <w:gridCol w:w="809"/>
        <w:gridCol w:w="809"/>
        <w:gridCol w:w="1258"/>
        <w:gridCol w:w="1256"/>
        <w:gridCol w:w="1256"/>
      </w:tblGrid>
      <w:tr>
        <w:trPr>
          <w:trHeight w:val="30" w:hRule="atLeast"/>
        </w:trPr>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Жолкоды</w:t>
            </w:r>
          </w:p>
          <w:p>
            <w:pPr>
              <w:spacing w:after="20"/>
              <w:ind w:left="20"/>
              <w:jc w:val="both"/>
            </w:pPr>
            <w:r>
              <w:rPr>
                <w:rFonts w:ascii="Times New Roman"/>
                <w:b w:val="false"/>
                <w:i w:val="false"/>
                <w:color w:val="000000"/>
                <w:sz w:val="20"/>
              </w:rPr>
              <w:t>
</w:t>
            </w:r>
            <w:r>
              <w:rPr>
                <w:rFonts w:ascii="Times New Roman"/>
                <w:b w:val="false"/>
                <w:i/>
                <w:color w:val="000000"/>
                <w:sz w:val="20"/>
              </w:rPr>
              <w:t>Код строки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шаруашылық ғимараттар</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w:t>
            </w:r>
            <w:r>
              <w:rPr>
                <w:rFonts w:ascii="Times New Roman"/>
                <w:b w:val="false"/>
                <w:i/>
                <w:color w:val="000000"/>
                <w:sz w:val="20"/>
              </w:rPr>
              <w:t>Cельскохозяйственные здания</w:t>
            </w:r>
            <w:r>
              <w:rPr>
                <w:rFonts w:ascii="Times New Roman"/>
                <w:b w:val="false"/>
                <w:i w:val="false"/>
                <w:color w:val="000000"/>
                <w:vertAlign w:val="superscript"/>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өсіруге арналған жылыжайлар</w:t>
            </w:r>
          </w:p>
          <w:p>
            <w:pPr>
              <w:spacing w:after="20"/>
              <w:ind w:left="20"/>
              <w:jc w:val="both"/>
            </w:pPr>
            <w:r>
              <w:rPr>
                <w:rFonts w:ascii="Times New Roman"/>
                <w:b w:val="false"/>
                <w:i w:val="false"/>
                <w:color w:val="000000"/>
                <w:sz w:val="20"/>
              </w:rPr>
              <w:t>
</w:t>
            </w:r>
            <w:r>
              <w:rPr>
                <w:rFonts w:ascii="Times New Roman"/>
                <w:b w:val="false"/>
                <w:i/>
                <w:color w:val="000000"/>
                <w:sz w:val="20"/>
              </w:rPr>
              <w:t>теплицы для выращивание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өсіруге  арналған жылыжайлар</w:t>
            </w:r>
          </w:p>
          <w:p>
            <w:pPr>
              <w:spacing w:after="20"/>
              <w:ind w:left="20"/>
              <w:jc w:val="both"/>
            </w:pPr>
            <w:r>
              <w:rPr>
                <w:rFonts w:ascii="Times New Roman"/>
                <w:b w:val="false"/>
                <w:i w:val="false"/>
                <w:color w:val="000000"/>
                <w:sz w:val="20"/>
              </w:rPr>
              <w:t>
</w:t>
            </w:r>
            <w:r>
              <w:rPr>
                <w:rFonts w:ascii="Times New Roman"/>
                <w:b w:val="false"/>
                <w:i/>
                <w:color w:val="000000"/>
                <w:sz w:val="20"/>
              </w:rPr>
              <w:t>теплицы для выращивание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w:t>
            </w:r>
            <w:r>
              <w:rPr>
                <w:rFonts w:ascii="Times New Roman"/>
                <w:b w:val="false"/>
                <w:i/>
                <w:color w:val="000000"/>
                <w:sz w:val="20"/>
              </w:rPr>
              <w:t>диниц</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сыйымдылығы,тоннамен</w:t>
            </w:r>
          </w:p>
          <w:p>
            <w:pPr>
              <w:spacing w:after="20"/>
              <w:ind w:left="20"/>
              <w:jc w:val="both"/>
            </w:pPr>
            <w:r>
              <w:rPr>
                <w:rFonts w:ascii="Times New Roman"/>
                <w:b w:val="false"/>
                <w:i w:val="false"/>
                <w:color w:val="000000"/>
                <w:sz w:val="20"/>
              </w:rPr>
              <w:t>
</w:t>
            </w:r>
            <w:r>
              <w:rPr>
                <w:rFonts w:ascii="Times New Roman"/>
                <w:b w:val="false"/>
                <w:i/>
                <w:color w:val="000000"/>
                <w:sz w:val="20"/>
              </w:rPr>
              <w:t>вместимость, тонн</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w:t>
            </w:r>
            <w:r>
              <w:rPr>
                <w:rFonts w:ascii="Times New Roman"/>
                <w:b w:val="false"/>
                <w:i/>
                <w:color w:val="000000"/>
                <w:sz w:val="20"/>
              </w:rPr>
              <w:t>единиц</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сыйымдылығы,тоннамен</w:t>
            </w:r>
          </w:p>
          <w:p>
            <w:pPr>
              <w:spacing w:after="20"/>
              <w:ind w:left="20"/>
              <w:jc w:val="both"/>
            </w:pPr>
            <w:r>
              <w:rPr>
                <w:rFonts w:ascii="Times New Roman"/>
                <w:b w:val="false"/>
                <w:i w:val="false"/>
                <w:color w:val="000000"/>
                <w:sz w:val="20"/>
              </w:rPr>
              <w:t>
</w:t>
            </w:r>
            <w:r>
              <w:rPr>
                <w:rFonts w:ascii="Times New Roman"/>
                <w:b w:val="false"/>
                <w:i/>
                <w:color w:val="000000"/>
                <w:sz w:val="20"/>
              </w:rPr>
              <w:t>вместимость, тонн</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w:t>
            </w:r>
            <w:r>
              <w:rPr>
                <w:rFonts w:ascii="Times New Roman"/>
                <w:b w:val="false"/>
                <w:i/>
                <w:color w:val="000000"/>
                <w:sz w:val="20"/>
              </w:rPr>
              <w:t>единиц</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сыйымдылығы,тоннамен</w:t>
            </w:r>
          </w:p>
          <w:p>
            <w:pPr>
              <w:spacing w:after="20"/>
              <w:ind w:left="20"/>
              <w:jc w:val="both"/>
            </w:pPr>
            <w:r>
              <w:rPr>
                <w:rFonts w:ascii="Times New Roman"/>
                <w:b w:val="false"/>
                <w:i w:val="false"/>
                <w:color w:val="000000"/>
                <w:sz w:val="20"/>
              </w:rPr>
              <w:t>
</w:t>
            </w:r>
            <w:r>
              <w:rPr>
                <w:rFonts w:ascii="Times New Roman"/>
                <w:b w:val="false"/>
                <w:i/>
                <w:color w:val="000000"/>
                <w:sz w:val="20"/>
              </w:rPr>
              <w:t>вместимость, тонн</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w:t>
            </w:r>
            <w:r>
              <w:rPr>
                <w:rFonts w:ascii="Times New Roman"/>
                <w:b w:val="false"/>
                <w:i/>
                <w:color w:val="000000"/>
                <w:sz w:val="20"/>
              </w:rPr>
              <w:t>единиц</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сыйымдылығы,тоннамен</w:t>
            </w:r>
          </w:p>
          <w:p>
            <w:pPr>
              <w:spacing w:after="20"/>
              <w:ind w:left="20"/>
              <w:jc w:val="both"/>
            </w:pPr>
            <w:r>
              <w:rPr>
                <w:rFonts w:ascii="Times New Roman"/>
                <w:b w:val="false"/>
                <w:i w:val="false"/>
                <w:color w:val="000000"/>
                <w:sz w:val="20"/>
              </w:rPr>
              <w:t>
</w:t>
            </w:r>
            <w:r>
              <w:rPr>
                <w:rFonts w:ascii="Times New Roman"/>
                <w:b w:val="false"/>
                <w:i/>
                <w:color w:val="000000"/>
                <w:sz w:val="20"/>
              </w:rPr>
              <w:t>вместимость,тонн</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w:t>
            </w:r>
            <w:r>
              <w:rPr>
                <w:rFonts w:ascii="Times New Roman"/>
                <w:b w:val="false"/>
                <w:i/>
                <w:color w:val="000000"/>
                <w:sz w:val="20"/>
              </w:rPr>
              <w:t>единиц</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сыйымдылығы, шаршыметрмен</w:t>
            </w:r>
          </w:p>
          <w:p>
            <w:pPr>
              <w:spacing w:after="20"/>
              <w:ind w:left="20"/>
              <w:jc w:val="both"/>
            </w:pPr>
            <w:r>
              <w:rPr>
                <w:rFonts w:ascii="Times New Roman"/>
                <w:b w:val="false"/>
                <w:i w:val="false"/>
                <w:color w:val="000000"/>
                <w:sz w:val="20"/>
              </w:rPr>
              <w:t>
</w:t>
            </w:r>
            <w:r>
              <w:rPr>
                <w:rFonts w:ascii="Times New Roman"/>
                <w:b w:val="false"/>
                <w:i/>
                <w:color w:val="000000"/>
                <w:sz w:val="20"/>
              </w:rPr>
              <w:t>вместимость, в квадратных метрах</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w:t>
            </w:r>
            <w:r>
              <w:rPr>
                <w:rFonts w:ascii="Times New Roman"/>
                <w:b w:val="false"/>
                <w:i/>
                <w:color w:val="000000"/>
                <w:sz w:val="20"/>
              </w:rPr>
              <w:t>единиц</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сыйымдылығы, шаршыметрмен</w:t>
            </w:r>
          </w:p>
          <w:p>
            <w:pPr>
              <w:spacing w:after="20"/>
              <w:ind w:left="20"/>
              <w:jc w:val="both"/>
            </w:pPr>
            <w:r>
              <w:rPr>
                <w:rFonts w:ascii="Times New Roman"/>
                <w:b w:val="false"/>
                <w:i w:val="false"/>
                <w:color w:val="000000"/>
                <w:sz w:val="20"/>
              </w:rPr>
              <w:t>
</w:t>
            </w:r>
            <w:r>
              <w:rPr>
                <w:rFonts w:ascii="Times New Roman"/>
                <w:b w:val="false"/>
                <w:i/>
                <w:color w:val="000000"/>
                <w:sz w:val="20"/>
              </w:rPr>
              <w:t>вместимость,в квадратных метрах</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 1 қаңтардағы жағдай бойынша жылына бір рет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Заполняется один раз в год по состоянию на 1 января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w:t>
            </w:r>
            <w:r>
              <w:rPr>
                <w:rFonts w:ascii="Times New Roman"/>
                <w:b w:val="false"/>
                <w:i/>
                <w:color w:val="000000"/>
                <w:sz w:val="20"/>
              </w:rPr>
              <w:t>Код строки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Мал ұстауға арналған қоралар</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w:t>
            </w:r>
            <w:r>
              <w:rPr>
                <w:rFonts w:ascii="Times New Roman"/>
                <w:b w:val="false"/>
                <w:i/>
                <w:color w:val="000000"/>
                <w:sz w:val="20"/>
              </w:rPr>
              <w:t>Помещения для содержания животных</w:t>
            </w:r>
            <w:r>
              <w:rPr>
                <w:rFonts w:ascii="Times New Roman"/>
                <w:b w:val="false"/>
                <w:i w:val="false"/>
                <w:color w:val="000000"/>
                <w:vertAlign w:val="superscript"/>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w:t>
            </w:r>
            <w:r>
              <w:rPr>
                <w:rFonts w:ascii="Times New Roman"/>
                <w:b w:val="false"/>
                <w:i/>
                <w:color w:val="000000"/>
                <w:sz w:val="20"/>
              </w:rPr>
              <w:t>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сыйымдылығы, малорныныңсаны</w:t>
            </w:r>
          </w:p>
          <w:p>
            <w:pPr>
              <w:spacing w:after="20"/>
              <w:ind w:left="20"/>
              <w:jc w:val="both"/>
            </w:pPr>
            <w:r>
              <w:rPr>
                <w:rFonts w:ascii="Times New Roman"/>
                <w:b w:val="false"/>
                <w:i w:val="false"/>
                <w:color w:val="000000"/>
                <w:sz w:val="20"/>
              </w:rPr>
              <w:t>
</w:t>
            </w:r>
            <w:r>
              <w:rPr>
                <w:rFonts w:ascii="Times New Roman"/>
                <w:b w:val="false"/>
                <w:i/>
                <w:color w:val="000000"/>
                <w:sz w:val="20"/>
              </w:rPr>
              <w:t>вместимость,число скотомест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w:t>
            </w:r>
            <w:r>
              <w:rPr>
                <w:rFonts w:ascii="Times New Roman"/>
                <w:b w:val="false"/>
                <w:i/>
                <w:color w:val="000000"/>
                <w:sz w:val="20"/>
              </w:rPr>
              <w:t>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сыйымдылығы,малорныныңсаны</w:t>
            </w:r>
          </w:p>
          <w:p>
            <w:pPr>
              <w:spacing w:after="20"/>
              <w:ind w:left="20"/>
              <w:jc w:val="both"/>
            </w:pPr>
            <w:r>
              <w:rPr>
                <w:rFonts w:ascii="Times New Roman"/>
                <w:b w:val="false"/>
                <w:i w:val="false"/>
                <w:color w:val="000000"/>
                <w:sz w:val="20"/>
              </w:rPr>
              <w:t>
</w:t>
            </w:r>
            <w:r>
              <w:rPr>
                <w:rFonts w:ascii="Times New Roman"/>
                <w:b w:val="false"/>
                <w:i/>
                <w:color w:val="000000"/>
                <w:sz w:val="20"/>
              </w:rPr>
              <w:t>вместимость,число скотомест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w:t>
            </w:r>
            <w:r>
              <w:rPr>
                <w:rFonts w:ascii="Times New Roman"/>
                <w:b w:val="false"/>
                <w:i/>
                <w:color w:val="000000"/>
                <w:sz w:val="20"/>
              </w:rPr>
              <w:t>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сыйымдылығы, малорныныңсаны</w:t>
            </w:r>
          </w:p>
          <w:p>
            <w:pPr>
              <w:spacing w:after="20"/>
              <w:ind w:left="20"/>
              <w:jc w:val="both"/>
            </w:pPr>
            <w:r>
              <w:rPr>
                <w:rFonts w:ascii="Times New Roman"/>
                <w:b w:val="false"/>
                <w:i w:val="false"/>
                <w:color w:val="000000"/>
                <w:sz w:val="20"/>
              </w:rPr>
              <w:t>
</w:t>
            </w:r>
            <w:r>
              <w:rPr>
                <w:rFonts w:ascii="Times New Roman"/>
                <w:b w:val="false"/>
                <w:i/>
                <w:color w:val="000000"/>
                <w:sz w:val="20"/>
              </w:rPr>
              <w:t>вместимость, число скотомест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w:t>
            </w:r>
            <w:r>
              <w:rPr>
                <w:rFonts w:ascii="Times New Roman"/>
                <w:b w:val="false"/>
                <w:i/>
                <w:color w:val="000000"/>
                <w:sz w:val="20"/>
              </w:rPr>
              <w:t>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сыйымдылығы, құсорныныңсаны</w:t>
            </w:r>
          </w:p>
          <w:p>
            <w:pPr>
              <w:spacing w:after="20"/>
              <w:ind w:left="20"/>
              <w:jc w:val="both"/>
            </w:pPr>
            <w:r>
              <w:rPr>
                <w:rFonts w:ascii="Times New Roman"/>
                <w:b w:val="false"/>
                <w:i w:val="false"/>
                <w:color w:val="000000"/>
                <w:sz w:val="20"/>
              </w:rPr>
              <w:t>
</w:t>
            </w:r>
            <w:r>
              <w:rPr>
                <w:rFonts w:ascii="Times New Roman"/>
                <w:b w:val="false"/>
                <w:i/>
                <w:color w:val="000000"/>
                <w:sz w:val="20"/>
              </w:rPr>
              <w:t>вместимость,число птицемест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w:t>
            </w:r>
            <w:r>
              <w:rPr>
                <w:rFonts w:ascii="Times New Roman"/>
                <w:b w:val="false"/>
                <w:i/>
                <w:color w:val="000000"/>
                <w:sz w:val="20"/>
              </w:rPr>
              <w:t>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сыйымдылығы, малорныныңсаны</w:t>
            </w:r>
          </w:p>
          <w:p>
            <w:pPr>
              <w:spacing w:after="20"/>
              <w:ind w:left="20"/>
              <w:jc w:val="both"/>
            </w:pPr>
            <w:r>
              <w:rPr>
                <w:rFonts w:ascii="Times New Roman"/>
                <w:b w:val="false"/>
                <w:i w:val="false"/>
                <w:color w:val="000000"/>
                <w:sz w:val="20"/>
              </w:rPr>
              <w:t>
</w:t>
            </w:r>
            <w:r>
              <w:rPr>
                <w:rFonts w:ascii="Times New Roman"/>
                <w:b w:val="false"/>
                <w:i/>
                <w:color w:val="000000"/>
                <w:sz w:val="20"/>
              </w:rPr>
              <w:t>вместимость, число скотомест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w:t>
            </w:r>
            <w:r>
              <w:rPr>
                <w:rFonts w:ascii="Times New Roman"/>
                <w:b w:val="false"/>
                <w:i/>
                <w:color w:val="000000"/>
                <w:sz w:val="20"/>
              </w:rPr>
              <w:t>единиц</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сыйымдылығы, малорныныңсаны</w:t>
            </w:r>
          </w:p>
          <w:p>
            <w:pPr>
              <w:spacing w:after="20"/>
              <w:ind w:left="20"/>
              <w:jc w:val="both"/>
            </w:pPr>
            <w:r>
              <w:rPr>
                <w:rFonts w:ascii="Times New Roman"/>
                <w:b w:val="false"/>
                <w:i w:val="false"/>
                <w:color w:val="000000"/>
                <w:sz w:val="20"/>
              </w:rPr>
              <w:t>
</w:t>
            </w:r>
            <w:r>
              <w:rPr>
                <w:rFonts w:ascii="Times New Roman"/>
                <w:b w:val="false"/>
                <w:i/>
                <w:color w:val="000000"/>
                <w:sz w:val="20"/>
              </w:rPr>
              <w:t>вместимость, число скотомест</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i w:val="false"/>
          <w:color w:val="000000"/>
          <w:sz w:val="28"/>
        </w:rPr>
        <w:t>1 қаңтардағы жағдай бойынша жылына бір рет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Заполняется один раз в год по состоянию на 1 января</w:t>
      </w:r>
    </w:p>
    <w:bookmarkStart w:name="z53" w:id="39"/>
    <w:p>
      <w:pPr>
        <w:spacing w:after="0"/>
        <w:ind w:left="0"/>
        <w:jc w:val="both"/>
      </w:pPr>
      <w:r>
        <w:rPr>
          <w:rFonts w:ascii="Times New Roman"/>
          <w:b w:val="false"/>
          <w:i w:val="false"/>
          <w:color w:val="000000"/>
          <w:sz w:val="28"/>
        </w:rPr>
        <w:t xml:space="preserve">
      </w:t>
      </w:r>
      <w:r>
        <w:rPr>
          <w:rFonts w:ascii="Times New Roman"/>
          <w:b/>
          <w:i w:val="false"/>
          <w:color w:val="000000"/>
          <w:sz w:val="28"/>
        </w:rPr>
        <w:t>4. Ауыл шаруашылығы техникасының және ауыл шаруашылығы</w:t>
      </w:r>
    </w:p>
    <w:bookmarkEnd w:id="39"/>
    <w:p>
      <w:pPr>
        <w:spacing w:after="0"/>
        <w:ind w:left="0"/>
        <w:jc w:val="both"/>
      </w:pPr>
      <w:r>
        <w:rPr>
          <w:rFonts w:ascii="Times New Roman"/>
          <w:b w:val="false"/>
          <w:i w:val="false"/>
          <w:color w:val="000000"/>
          <w:sz w:val="28"/>
        </w:rPr>
        <w:t xml:space="preserve">
      </w:t>
      </w:r>
      <w:r>
        <w:rPr>
          <w:rFonts w:ascii="Times New Roman"/>
          <w:b/>
          <w:i w:val="false"/>
          <w:color w:val="000000"/>
          <w:sz w:val="28"/>
        </w:rPr>
        <w:t>өнімдерін қайта өңдеуге арналған жабдықтардың болуы туралы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мәліметтерді көрсетіңіз</w:t>
      </w:r>
    </w:p>
    <w:p>
      <w:pPr>
        <w:spacing w:after="0"/>
        <w:ind w:left="0"/>
        <w:jc w:val="both"/>
      </w:pPr>
      <w:r>
        <w:rPr>
          <w:rFonts w:ascii="Times New Roman"/>
          <w:b w:val="false"/>
          <w:i w:val="false"/>
          <w:color w:val="000000"/>
          <w:sz w:val="28"/>
        </w:rPr>
        <w:t xml:space="preserve">
      </w:t>
      </w:r>
      <w:r>
        <w:rPr>
          <w:rFonts w:ascii="Times New Roman"/>
          <w:b w:val="false"/>
          <w:i/>
          <w:color w:val="000000"/>
          <w:sz w:val="28"/>
        </w:rPr>
        <w:t>Укажите сведения о наличии сельскохозяйственной техники 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оборудования для переработки продукции сельского хозяйства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808"/>
        <w:gridCol w:w="808"/>
        <w:gridCol w:w="808"/>
        <w:gridCol w:w="809"/>
        <w:gridCol w:w="809"/>
        <w:gridCol w:w="809"/>
        <w:gridCol w:w="809"/>
        <w:gridCol w:w="809"/>
        <w:gridCol w:w="809"/>
        <w:gridCol w:w="1255"/>
        <w:gridCol w:w="1256"/>
        <w:gridCol w:w="1256"/>
      </w:tblGrid>
      <w:tr>
        <w:trPr>
          <w:trHeight w:val="30" w:hRule="atLeast"/>
        </w:trPr>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Жолкоды</w:t>
            </w:r>
          </w:p>
          <w:p>
            <w:pPr>
              <w:spacing w:after="20"/>
              <w:ind w:left="20"/>
              <w:jc w:val="both"/>
            </w:pPr>
            <w:r>
              <w:rPr>
                <w:rFonts w:ascii="Times New Roman"/>
                <w:b w:val="false"/>
                <w:i w:val="false"/>
                <w:color w:val="000000"/>
                <w:sz w:val="20"/>
              </w:rPr>
              <w:t>
</w:t>
            </w:r>
            <w:r>
              <w:rPr>
                <w:rFonts w:ascii="Times New Roman"/>
                <w:b w:val="false"/>
                <w:i/>
                <w:color w:val="000000"/>
                <w:sz w:val="20"/>
              </w:rPr>
              <w:t>Код строки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Техниканың және өнімді қайта өңдеуге арналған жабдықтардың болуы,</w:t>
            </w:r>
            <w:r>
              <w:rPr>
                <w:rFonts w:ascii="Times New Roman"/>
                <w:b w:val="false"/>
                <w:i w:val="false"/>
                <w:color w:val="000000"/>
                <w:vertAlign w:val="superscript"/>
              </w:rPr>
              <w:t>6</w:t>
            </w:r>
            <w:r>
              <w:rPr>
                <w:rFonts w:ascii="Times New Roman"/>
                <w:b/>
                <w:i w:val="false"/>
                <w:color w:val="000000"/>
                <w:sz w:val="20"/>
              </w:rPr>
              <w:t xml:space="preserve"> бірлік</w:t>
            </w:r>
          </w:p>
          <w:p>
            <w:pPr>
              <w:spacing w:after="20"/>
              <w:ind w:left="20"/>
              <w:jc w:val="both"/>
            </w:pPr>
            <w:r>
              <w:rPr>
                <w:rFonts w:ascii="Times New Roman"/>
                <w:b w:val="false"/>
                <w:i w:val="false"/>
                <w:color w:val="000000"/>
                <w:sz w:val="20"/>
              </w:rPr>
              <w:t>
</w:t>
            </w:r>
            <w:r>
              <w:rPr>
                <w:rFonts w:ascii="Times New Roman"/>
                <w:b w:val="false"/>
                <w:i/>
                <w:color w:val="000000"/>
                <w:sz w:val="20"/>
              </w:rPr>
              <w:t>Наличие техники и оборудования для переработки продукции,</w:t>
            </w:r>
            <w:r>
              <w:rPr>
                <w:rFonts w:ascii="Times New Roman"/>
                <w:b w:val="false"/>
                <w:i w:val="false"/>
                <w:color w:val="000000"/>
                <w:vertAlign w:val="superscript"/>
              </w:rPr>
              <w:t>6</w:t>
            </w:r>
            <w:r>
              <w:rPr>
                <w:rFonts w:ascii="Times New Roman"/>
                <w:b w:val="false"/>
                <w:i/>
                <w:color w:val="000000"/>
                <w:sz w:val="20"/>
              </w:rPr>
              <w:t xml:space="preserve">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i w:val="false"/>
          <w:color w:val="000000"/>
          <w:sz w:val="28"/>
        </w:rPr>
        <w:t xml:space="preserve"> 1 қаңтардағы жағдай бойынша жылына бір рет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Заполняется один раз в год по состоянию на 1 января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Жолкоды</w:t>
            </w:r>
          </w:p>
          <w:p>
            <w:pPr>
              <w:spacing w:after="20"/>
              <w:ind w:left="20"/>
              <w:jc w:val="both"/>
            </w:pPr>
            <w:r>
              <w:rPr>
                <w:rFonts w:ascii="Times New Roman"/>
                <w:b w:val="false"/>
                <w:i w:val="false"/>
                <w:color w:val="000000"/>
                <w:sz w:val="20"/>
              </w:rPr>
              <w:t>
</w:t>
            </w:r>
            <w:r>
              <w:rPr>
                <w:rFonts w:ascii="Times New Roman"/>
                <w:b w:val="false"/>
                <w:i/>
                <w:color w:val="000000"/>
                <w:sz w:val="20"/>
              </w:rPr>
              <w:t>Кодстроки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Техниканың және өнімді қайта өңдеуге арналған жабдықтардың болуы,</w:t>
            </w:r>
            <w:r>
              <w:rPr>
                <w:rFonts w:ascii="Times New Roman"/>
                <w:b w:val="false"/>
                <w:i w:val="false"/>
                <w:color w:val="000000"/>
                <w:vertAlign w:val="superscript"/>
              </w:rPr>
              <w:t>7</w:t>
            </w:r>
            <w:r>
              <w:rPr>
                <w:rFonts w:ascii="Times New Roman"/>
                <w:b/>
                <w:i w:val="false"/>
                <w:color w:val="000000"/>
                <w:sz w:val="20"/>
              </w:rPr>
              <w:t xml:space="preserve"> бірлік</w:t>
            </w:r>
          </w:p>
          <w:p>
            <w:pPr>
              <w:spacing w:after="20"/>
              <w:ind w:left="20"/>
              <w:jc w:val="both"/>
            </w:pPr>
            <w:r>
              <w:rPr>
                <w:rFonts w:ascii="Times New Roman"/>
                <w:b w:val="false"/>
                <w:i w:val="false"/>
                <w:color w:val="000000"/>
                <w:sz w:val="20"/>
              </w:rPr>
              <w:t>
</w:t>
            </w:r>
            <w:r>
              <w:rPr>
                <w:rFonts w:ascii="Times New Roman"/>
                <w:b w:val="false"/>
                <w:i/>
                <w:color w:val="000000"/>
                <w:sz w:val="20"/>
              </w:rPr>
              <w:t>Наличие техники и оборудования для переработки продукции,</w:t>
            </w:r>
            <w:r>
              <w:rPr>
                <w:rFonts w:ascii="Times New Roman"/>
                <w:b w:val="false"/>
                <w:i w:val="false"/>
                <w:color w:val="000000"/>
                <w:vertAlign w:val="superscript"/>
              </w:rPr>
              <w:t>7</w:t>
            </w:r>
            <w:r>
              <w:rPr>
                <w:rFonts w:ascii="Times New Roman"/>
                <w:b w:val="false"/>
                <w:i/>
                <w:color w:val="000000"/>
                <w:sz w:val="20"/>
              </w:rPr>
              <w:t xml:space="preserve"> единиц</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7 </w:t>
      </w:r>
      <w:r>
        <w:rPr>
          <w:rFonts w:ascii="Times New Roman"/>
          <w:b/>
          <w:i w:val="false"/>
          <w:color w:val="000000"/>
          <w:sz w:val="28"/>
        </w:rPr>
        <w:t>1 қаңтардағы жағдай бойынша жылына бір рет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7 </w:t>
      </w:r>
      <w:r>
        <w:rPr>
          <w:rFonts w:ascii="Times New Roman"/>
          <w:b w:val="false"/>
          <w:i w:val="false"/>
          <w:color w:val="000000"/>
          <w:sz w:val="28"/>
        </w:rPr>
        <w:t>Заполняется один раз в год по состоянию на 1 января</w:t>
      </w:r>
    </w:p>
    <w:bookmarkStart w:name="z54" w:id="40"/>
    <w:p>
      <w:pPr>
        <w:spacing w:after="0"/>
        <w:ind w:left="0"/>
        <w:jc w:val="both"/>
      </w:pPr>
      <w:r>
        <w:rPr>
          <w:rFonts w:ascii="Times New Roman"/>
          <w:b w:val="false"/>
          <w:i w:val="false"/>
          <w:color w:val="000000"/>
          <w:sz w:val="28"/>
        </w:rPr>
        <w:t xml:space="preserve">
      </w:t>
      </w:r>
      <w:r>
        <w:rPr>
          <w:rFonts w:ascii="Times New Roman"/>
          <w:b/>
          <w:i w:val="false"/>
          <w:color w:val="000000"/>
          <w:sz w:val="28"/>
        </w:rPr>
        <w:t>5. Ауыл шаруашылығы техникасын сақтауға арналған үй-жайлардың</w:t>
      </w:r>
    </w:p>
    <w:bookmarkEnd w:id="40"/>
    <w:p>
      <w:pPr>
        <w:spacing w:after="0"/>
        <w:ind w:left="0"/>
        <w:jc w:val="both"/>
      </w:pPr>
      <w:r>
        <w:rPr>
          <w:rFonts w:ascii="Times New Roman"/>
          <w:b w:val="false"/>
          <w:i w:val="false"/>
          <w:color w:val="000000"/>
          <w:sz w:val="28"/>
        </w:rPr>
        <w:t xml:space="preserve">
      </w:t>
      </w:r>
      <w:r>
        <w:rPr>
          <w:rFonts w:ascii="Times New Roman"/>
          <w:b/>
          <w:i w:val="false"/>
          <w:color w:val="000000"/>
          <w:sz w:val="28"/>
        </w:rPr>
        <w:t>және мұнай өнімдерін сақтауға арналған сыйымдылықтың болуы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туралы мәліметтерді көрсетіңіз</w:t>
      </w:r>
      <w:r>
        <w:rPr>
          <w:rFonts w:ascii="Times New Roman"/>
          <w:b w:val="false"/>
          <w:i w:val="false"/>
          <w:color w:val="000000"/>
          <w:vertAlign w:val="superscript"/>
        </w:rPr>
        <w:t>8</w:t>
      </w:r>
    </w:p>
    <w:p>
      <w:pPr>
        <w:spacing w:after="0"/>
        <w:ind w:left="0"/>
        <w:jc w:val="both"/>
      </w:pPr>
      <w:r>
        <w:rPr>
          <w:rFonts w:ascii="Times New Roman"/>
          <w:b w:val="false"/>
          <w:i w:val="false"/>
          <w:color w:val="000000"/>
          <w:sz w:val="28"/>
        </w:rPr>
        <w:t xml:space="preserve">
      </w:t>
      </w:r>
      <w:r>
        <w:rPr>
          <w:rFonts w:ascii="Times New Roman"/>
          <w:b w:val="false"/>
          <w:i/>
          <w:color w:val="000000"/>
          <w:sz w:val="28"/>
        </w:rPr>
        <w:t>Укажите сведения о наличии помещений для хранения сельскохозяйственной техники и наличие емкостей для хранения нефтепродуктов</w:t>
      </w:r>
      <w:r>
        <w:rPr>
          <w:rFonts w:ascii="Times New Roman"/>
          <w:b w:val="false"/>
          <w:i w:val="false"/>
          <w:color w:val="000000"/>
          <w:vertAlign w:val="superscript"/>
        </w:rPr>
        <w:t>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993"/>
        <w:gridCol w:w="993"/>
        <w:gridCol w:w="993"/>
        <w:gridCol w:w="993"/>
        <w:gridCol w:w="993"/>
        <w:gridCol w:w="993"/>
        <w:gridCol w:w="994"/>
        <w:gridCol w:w="1270"/>
        <w:gridCol w:w="994"/>
        <w:gridCol w:w="1543"/>
      </w:tblGrid>
      <w:tr>
        <w:trPr>
          <w:trHeight w:val="30" w:hRule="atLeast"/>
        </w:trPr>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Жолкоды</w:t>
            </w:r>
          </w:p>
          <w:p>
            <w:pPr>
              <w:spacing w:after="20"/>
              <w:ind w:left="20"/>
              <w:jc w:val="both"/>
            </w:pPr>
            <w:r>
              <w:rPr>
                <w:rFonts w:ascii="Times New Roman"/>
                <w:b w:val="false"/>
                <w:i w:val="false"/>
                <w:color w:val="000000"/>
                <w:sz w:val="20"/>
              </w:rPr>
              <w:t>
</w:t>
            </w:r>
            <w:r>
              <w:rPr>
                <w:rFonts w:ascii="Times New Roman"/>
                <w:b w:val="false"/>
                <w:i/>
                <w:color w:val="000000"/>
                <w:sz w:val="20"/>
              </w:rPr>
              <w:t>Код строки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техникасын сақтауғаарналған үй-жайлар, шаршы м</w:t>
            </w:r>
            <w:r>
              <w:rPr>
                <w:rFonts w:ascii="Times New Roman"/>
                <w:b w:val="false"/>
                <w:i w:val="false"/>
                <w:color w:val="000000"/>
                <w:vertAlign w:val="superscript"/>
              </w:rPr>
              <w:t>9</w:t>
            </w:r>
          </w:p>
          <w:p>
            <w:pPr>
              <w:spacing w:after="20"/>
              <w:ind w:left="20"/>
              <w:jc w:val="both"/>
            </w:pPr>
            <w:r>
              <w:rPr>
                <w:rFonts w:ascii="Times New Roman"/>
                <w:b w:val="false"/>
                <w:i w:val="false"/>
                <w:color w:val="000000"/>
                <w:sz w:val="20"/>
              </w:rPr>
              <w:t>
</w:t>
            </w:r>
            <w:r>
              <w:rPr>
                <w:rFonts w:ascii="Times New Roman"/>
                <w:b w:val="false"/>
                <w:i/>
                <w:color w:val="000000"/>
                <w:sz w:val="20"/>
              </w:rPr>
              <w:t>Помещения для хранения сельскохозяйственной техники, кв.м</w:t>
            </w:r>
            <w:r>
              <w:rPr>
                <w:rFonts w:ascii="Times New Roman"/>
                <w:b w:val="false"/>
                <w:i w:val="false"/>
                <w:color w:val="000000"/>
                <w:vertAlign w:val="superscript"/>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Мұнай өнімдерін сақтауғаарналған сыйымдылықтың болуы, тк. м</w:t>
            </w:r>
            <w:r>
              <w:rPr>
                <w:rFonts w:ascii="Times New Roman"/>
                <w:b w:val="false"/>
                <w:i w:val="false"/>
                <w:color w:val="000000"/>
                <w:vertAlign w:val="superscript"/>
              </w:rPr>
              <w:t>10</w:t>
            </w:r>
          </w:p>
          <w:p>
            <w:pPr>
              <w:spacing w:after="20"/>
              <w:ind w:left="20"/>
              <w:jc w:val="both"/>
            </w:pPr>
            <w:r>
              <w:rPr>
                <w:rFonts w:ascii="Times New Roman"/>
                <w:b w:val="false"/>
                <w:i w:val="false"/>
                <w:color w:val="000000"/>
                <w:sz w:val="20"/>
              </w:rPr>
              <w:t>
</w:t>
            </w:r>
            <w:r>
              <w:rPr>
                <w:rFonts w:ascii="Times New Roman"/>
                <w:b w:val="false"/>
                <w:i/>
                <w:color w:val="000000"/>
                <w:sz w:val="20"/>
              </w:rPr>
              <w:t>Наличие емкостей для хранения нефтепродуктов, куб.м</w:t>
            </w:r>
            <w:r>
              <w:rPr>
                <w:rFonts w:ascii="Times New Roman"/>
                <w:b w:val="false"/>
                <w:i w:val="false"/>
                <w:color w:val="000000"/>
                <w:vertAlign w:val="superscript"/>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w:t>
            </w:r>
            <w:r>
              <w:rPr>
                <w:rFonts w:ascii="Times New Roman"/>
                <w:b w:val="false"/>
                <w:i/>
                <w:color w:val="000000"/>
                <w:sz w:val="20"/>
              </w:rPr>
              <w:t>единиц</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алаңы шаршы м</w:t>
            </w:r>
          </w:p>
          <w:p>
            <w:pPr>
              <w:spacing w:after="20"/>
              <w:ind w:left="20"/>
              <w:jc w:val="both"/>
            </w:pPr>
            <w:r>
              <w:rPr>
                <w:rFonts w:ascii="Times New Roman"/>
                <w:b w:val="false"/>
                <w:i w:val="false"/>
                <w:color w:val="000000"/>
                <w:sz w:val="20"/>
              </w:rPr>
              <w:t>
</w:t>
            </w:r>
            <w:r>
              <w:rPr>
                <w:rFonts w:ascii="Times New Roman"/>
                <w:b w:val="false"/>
                <w:i/>
                <w:color w:val="000000"/>
                <w:sz w:val="20"/>
              </w:rPr>
              <w:t>площадь,кв.м</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w:t>
            </w:r>
            <w:r>
              <w:rPr>
                <w:rFonts w:ascii="Times New Roman"/>
                <w:b w:val="false"/>
                <w:i/>
                <w:color w:val="000000"/>
                <w:sz w:val="20"/>
              </w:rPr>
              <w:t>единиц</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алаңы шаршы м</w:t>
            </w:r>
          </w:p>
          <w:p>
            <w:pPr>
              <w:spacing w:after="20"/>
              <w:ind w:left="20"/>
              <w:jc w:val="both"/>
            </w:pPr>
            <w:r>
              <w:rPr>
                <w:rFonts w:ascii="Times New Roman"/>
                <w:b w:val="false"/>
                <w:i w:val="false"/>
                <w:color w:val="000000"/>
                <w:sz w:val="20"/>
              </w:rPr>
              <w:t>
</w:t>
            </w:r>
            <w:r>
              <w:rPr>
                <w:rFonts w:ascii="Times New Roman"/>
                <w:b w:val="false"/>
                <w:i/>
                <w:color w:val="000000"/>
                <w:sz w:val="20"/>
              </w:rPr>
              <w:t>площадь,кв.м</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w:t>
            </w:r>
            <w:r>
              <w:rPr>
                <w:rFonts w:ascii="Times New Roman"/>
                <w:b w:val="false"/>
                <w:i/>
                <w:color w:val="000000"/>
                <w:sz w:val="20"/>
              </w:rPr>
              <w:t>единиц</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алаңышаршы м</w:t>
            </w:r>
          </w:p>
          <w:p>
            <w:pPr>
              <w:spacing w:after="20"/>
              <w:ind w:left="20"/>
              <w:jc w:val="both"/>
            </w:pPr>
            <w:r>
              <w:rPr>
                <w:rFonts w:ascii="Times New Roman"/>
                <w:b w:val="false"/>
                <w:i w:val="false"/>
                <w:color w:val="000000"/>
                <w:sz w:val="20"/>
              </w:rPr>
              <w:t>
</w:t>
            </w:r>
            <w:r>
              <w:rPr>
                <w:rFonts w:ascii="Times New Roman"/>
                <w:b w:val="false"/>
                <w:i/>
                <w:color w:val="000000"/>
                <w:sz w:val="20"/>
              </w:rPr>
              <w:t>площадь,кв.м</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w:t>
            </w:r>
            <w:r>
              <w:rPr>
                <w:rFonts w:ascii="Times New Roman"/>
                <w:b w:val="false"/>
                <w:i/>
                <w:color w:val="000000"/>
                <w:sz w:val="20"/>
              </w:rPr>
              <w:t>единиц</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жалпысыйымдылығы,тк. м</w:t>
            </w:r>
          </w:p>
          <w:p>
            <w:pPr>
              <w:spacing w:after="20"/>
              <w:ind w:left="20"/>
              <w:jc w:val="both"/>
            </w:pPr>
            <w:r>
              <w:rPr>
                <w:rFonts w:ascii="Times New Roman"/>
                <w:b w:val="false"/>
                <w:i w:val="false"/>
                <w:color w:val="000000"/>
                <w:sz w:val="20"/>
              </w:rPr>
              <w:t>
</w:t>
            </w:r>
            <w:r>
              <w:rPr>
                <w:rFonts w:ascii="Times New Roman"/>
                <w:b w:val="false"/>
                <w:i/>
                <w:color w:val="000000"/>
                <w:sz w:val="20"/>
              </w:rPr>
              <w:t>общая емкость,куб.м</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w:t>
            </w:r>
            <w:r>
              <w:rPr>
                <w:rFonts w:ascii="Times New Roman"/>
                <w:b w:val="false"/>
                <w:i/>
                <w:color w:val="000000"/>
                <w:sz w:val="20"/>
              </w:rPr>
              <w:t>единиц</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жалпысыйымдылығы,тк. м</w:t>
            </w:r>
          </w:p>
          <w:p>
            <w:pPr>
              <w:spacing w:after="20"/>
              <w:ind w:left="20"/>
              <w:jc w:val="both"/>
            </w:pPr>
            <w:r>
              <w:rPr>
                <w:rFonts w:ascii="Times New Roman"/>
                <w:b w:val="false"/>
                <w:i w:val="false"/>
                <w:color w:val="000000"/>
                <w:sz w:val="20"/>
              </w:rPr>
              <w:t>
</w:t>
            </w:r>
            <w:r>
              <w:rPr>
                <w:rFonts w:ascii="Times New Roman"/>
                <w:b w:val="false"/>
                <w:i/>
                <w:color w:val="000000"/>
                <w:sz w:val="20"/>
              </w:rPr>
              <w:t>общая емкость,куб.м</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i w:val="false"/>
          <w:color w:val="000000"/>
          <w:sz w:val="28"/>
        </w:rPr>
        <w:t xml:space="preserve"> 1 қаңтардағы жағдай бойынша жылына бір рет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color w:val="000000"/>
          <w:sz w:val="28"/>
        </w:rPr>
        <w:t xml:space="preserve"> Заполняется один раз в год по состоянию на 1 января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i w:val="false"/>
          <w:color w:val="000000"/>
          <w:sz w:val="28"/>
        </w:rPr>
        <w:t xml:space="preserve"> шаршы м – шаршы 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color w:val="000000"/>
          <w:sz w:val="28"/>
        </w:rPr>
        <w:t>кв.м – квадратный 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i w:val="false"/>
          <w:color w:val="000000"/>
          <w:sz w:val="28"/>
        </w:rPr>
        <w:t xml:space="preserve"> тк.м – текше метр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10 куб.м – кубических метров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 Адрес 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Телефоны</w:t>
      </w:r>
      <w:r>
        <w:rPr>
          <w:rFonts w:ascii="Times New Roman"/>
          <w:b w:val="false"/>
          <w:i w:val="false"/>
          <w:color w:val="000000"/>
          <w:sz w:val="28"/>
        </w:rPr>
        <w:t xml:space="preserve"> 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__________________________</w:t>
      </w:r>
    </w:p>
    <w:tbl>
      <w:tblPr>
        <w:tblW w:w="0" w:type="auto"/>
        <w:tblCellSpacing w:w="0" w:type="auto"/>
        <w:tblBorders>
          <w:top w:val="none"/>
          <w:left w:val="none"/>
          <w:bottom w:val="none"/>
          <w:right w:val="none"/>
          <w:insideH w:val="none"/>
          <w:insideV w:val="none"/>
        </w:tblBorders>
      </w:tblPr>
      <w:tblGrid>
        <w:gridCol w:w="1793"/>
        <w:gridCol w:w="4356"/>
        <w:gridCol w:w="1793"/>
        <w:gridCol w:w="4358"/>
      </w:tblGrid>
      <w:tr>
        <w:trPr>
          <w:trHeight w:val="30" w:hRule="atLeast"/>
        </w:trPr>
        <w:tc>
          <w:tcPr>
            <w:tcW w:w="17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w:t>
            </w:r>
          </w:p>
          <w:p>
            <w:pPr>
              <w:spacing w:after="20"/>
              <w:ind w:left="20"/>
              <w:jc w:val="both"/>
            </w:pPr>
            <w:r>
              <w:rPr>
                <w:rFonts w:ascii="Times New Roman"/>
                <w:b w:val="false"/>
                <w:i w:val="false"/>
                <w:color w:val="000000"/>
                <w:sz w:val="20"/>
              </w:rPr>
              <w:t>
</w:t>
            </w:r>
            <w:r>
              <w:rPr>
                <w:rFonts w:ascii="Times New Roman"/>
                <w:b/>
                <w:i w:val="false"/>
                <w:color w:val="000000"/>
                <w:sz w:val="20"/>
              </w:rPr>
              <w:t>жариялауға келісеміз</w:t>
            </w:r>
          </w:p>
          <w:p>
            <w:pPr>
              <w:spacing w:after="20"/>
              <w:ind w:left="20"/>
              <w:jc w:val="both"/>
            </w:pPr>
            <w:r>
              <w:rPr>
                <w:rFonts w:ascii="Times New Roman"/>
                <w:b w:val="false"/>
                <w:i w:val="false"/>
                <w:color w:val="000000"/>
                <w:sz w:val="20"/>
              </w:rPr>
              <w:t>
Согласны на опубликование</w:t>
            </w:r>
          </w:p>
          <w:p>
            <w:pPr>
              <w:spacing w:after="20"/>
              <w:ind w:left="20"/>
              <w:jc w:val="both"/>
            </w:pPr>
            <w:r>
              <w:rPr>
                <w:rFonts w:ascii="Times New Roman"/>
                <w:b w:val="false"/>
                <w:i w:val="false"/>
                <w:color w:val="000000"/>
                <w:sz w:val="20"/>
              </w:rPr>
              <w:t xml:space="preserve">
первичных данных </w:t>
            </w:r>
          </w:p>
        </w:tc>
        <w:tc>
          <w:tcPr>
            <w:tcW w:w="435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w:t>
            </w:r>
          </w:p>
          <w:p>
            <w:pPr>
              <w:spacing w:after="20"/>
              <w:ind w:left="20"/>
              <w:jc w:val="both"/>
            </w:pPr>
            <w:r>
              <w:rPr>
                <w:rFonts w:ascii="Times New Roman"/>
                <w:b w:val="false"/>
                <w:i w:val="false"/>
                <w:color w:val="000000"/>
                <w:sz w:val="20"/>
              </w:rPr>
              <w:t>
</w:t>
            </w:r>
            <w:r>
              <w:rPr>
                <w:rFonts w:ascii="Times New Roman"/>
                <w:b/>
                <w:i w:val="false"/>
                <w:color w:val="000000"/>
                <w:sz w:val="20"/>
              </w:rPr>
              <w:t>жариялауға келіспейміз</w:t>
            </w:r>
          </w:p>
          <w:p>
            <w:pPr>
              <w:spacing w:after="20"/>
              <w:ind w:left="20"/>
              <w:jc w:val="both"/>
            </w:pPr>
            <w:r>
              <w:rPr>
                <w:rFonts w:ascii="Times New Roman"/>
                <w:b w:val="false"/>
                <w:i w:val="false"/>
                <w:color w:val="000000"/>
                <w:sz w:val="20"/>
              </w:rPr>
              <w:t>
Не согласны на</w:t>
            </w:r>
          </w:p>
          <w:p>
            <w:pPr>
              <w:spacing w:after="20"/>
              <w:ind w:left="20"/>
              <w:jc w:val="both"/>
            </w:pPr>
            <w:r>
              <w:rPr>
                <w:rFonts w:ascii="Times New Roman"/>
                <w:b w:val="false"/>
                <w:i w:val="false"/>
                <w:color w:val="000000"/>
                <w:sz w:val="20"/>
              </w:rPr>
              <w:t>
опубликование первичных</w:t>
            </w:r>
          </w:p>
          <w:p>
            <w:pPr>
              <w:spacing w:after="20"/>
              <w:ind w:left="20"/>
              <w:jc w:val="both"/>
            </w:pPr>
            <w:r>
              <w:rPr>
                <w:rFonts w:ascii="Times New Roman"/>
                <w:b w:val="false"/>
                <w:i w:val="false"/>
                <w:color w:val="000000"/>
                <w:sz w:val="20"/>
              </w:rPr>
              <w:t>
данных</w:t>
            </w:r>
          </w:p>
        </w:tc>
        <w:tc>
          <w:tcPr>
            <w:tcW w:w="435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________________________________________________ 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___________________________________________ 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_______________________________________________ 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Мөрге арналған орын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октября 2015 года № 151</w:t>
            </w:r>
          </w:p>
        </w:tc>
      </w:tr>
    </w:tbl>
    <w:bookmarkStart w:name="z57" w:id="41"/>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w:t>
      </w:r>
      <w:r>
        <w:br/>
      </w:r>
      <w:r>
        <w:rPr>
          <w:rFonts w:ascii="Times New Roman"/>
          <w:b/>
          <w:i w:val="false"/>
          <w:color w:val="000000"/>
        </w:rPr>
        <w:t>"Сведения о наличии скота и птицы, сельскохозяйственной техники</w:t>
      </w:r>
      <w:r>
        <w:br/>
      </w:r>
      <w:r>
        <w:rPr>
          <w:rFonts w:ascii="Times New Roman"/>
          <w:b/>
          <w:i w:val="false"/>
          <w:color w:val="000000"/>
        </w:rPr>
        <w:t>и построек в крестьянских или фермерских хозяйствах"</w:t>
      </w:r>
      <w:r>
        <w:br/>
      </w:r>
      <w:r>
        <w:rPr>
          <w:rFonts w:ascii="Times New Roman"/>
          <w:b/>
          <w:i w:val="false"/>
          <w:color w:val="000000"/>
        </w:rPr>
        <w:t>(код 1731103, индекс 6-ж (фермер), периодичность полугодовая)</w:t>
      </w:r>
    </w:p>
    <w:bookmarkEnd w:id="41"/>
    <w:bookmarkStart w:name="z58" w:id="42"/>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"Сведения о наличии скота и птицы, сельскохозяйственной техники и построек в крестьянских или фермерских хозяйствах" (код 1731103, индекс 6-ж (фермер), периодичность полугодовая) разработана в соответствии с подпунктом 7) </w:t>
      </w:r>
      <w:r>
        <w:rPr>
          <w:rFonts w:ascii="Times New Roman"/>
          <w:b w:val="false"/>
          <w:i w:val="false"/>
          <w:color w:val="000000"/>
          <w:sz w:val="28"/>
        </w:rPr>
        <w:t xml:space="preserve">статьи 12 </w:t>
      </w:r>
      <w:r>
        <w:rPr>
          <w:rFonts w:ascii="Times New Roman"/>
          <w:b w:val="false"/>
          <w:i w:val="false"/>
          <w:color w:val="000000"/>
          <w:sz w:val="28"/>
        </w:rPr>
        <w:t xml:space="preserve">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"Сведения о наличии скота и птицы, сельскохозяйственной техники и построек в крестьянских или фермерских хозяйствах" (код 1731103, индекс 6-ж (фермер), периодичность полугодовая). </w:t>
      </w:r>
    </w:p>
    <w:bookmarkEnd w:id="42"/>
    <w:bookmarkStart w:name="z59" w:id="43"/>
    <w:p>
      <w:pPr>
        <w:spacing w:after="0"/>
        <w:ind w:left="0"/>
        <w:jc w:val="both"/>
      </w:pPr>
      <w:r>
        <w:rPr>
          <w:rFonts w:ascii="Times New Roman"/>
          <w:b w:val="false"/>
          <w:i w:val="false"/>
          <w:color w:val="000000"/>
          <w:sz w:val="28"/>
        </w:rPr>
        <w:t>
      2. Следующие определение и сокращения применяются в целях заполнения данной статистической формы:</w:t>
      </w:r>
    </w:p>
    <w:bookmarkEnd w:id="43"/>
    <w:bookmarkStart w:name="z60" w:id="44"/>
    <w:p>
      <w:pPr>
        <w:spacing w:after="0"/>
        <w:ind w:left="0"/>
        <w:jc w:val="both"/>
      </w:pPr>
      <w:r>
        <w:rPr>
          <w:rFonts w:ascii="Times New Roman"/>
          <w:b w:val="false"/>
          <w:i w:val="false"/>
          <w:color w:val="000000"/>
          <w:sz w:val="28"/>
        </w:rPr>
        <w:t>
      1) крестьянское или фермерское хозяйство – семейно-трудовое объединение лиц, в котором осуществление индивидуального предпринимательства неразрывно связано с использованием земель сельскохозяйственного назначения для производства сельскохозяйственной продукции, а также с переработкой и сбытом этой продукции;</w:t>
      </w:r>
    </w:p>
    <w:bookmarkEnd w:id="44"/>
    <w:bookmarkStart w:name="z61" w:id="45"/>
    <w:p>
      <w:pPr>
        <w:spacing w:after="0"/>
        <w:ind w:left="0"/>
        <w:jc w:val="both"/>
      </w:pPr>
      <w:r>
        <w:rPr>
          <w:rFonts w:ascii="Times New Roman"/>
          <w:b w:val="false"/>
          <w:i w:val="false"/>
          <w:color w:val="000000"/>
          <w:sz w:val="28"/>
        </w:rPr>
        <w:t>
      2) похозяйственный учет – процесс формирования административных данных по домашним хозяйствам и крестьянским и (или) фермерским хозяйствам;</w:t>
      </w:r>
    </w:p>
    <w:bookmarkEnd w:id="45"/>
    <w:bookmarkStart w:name="z62" w:id="46"/>
    <w:p>
      <w:pPr>
        <w:spacing w:after="0"/>
        <w:ind w:left="0"/>
        <w:jc w:val="both"/>
      </w:pPr>
      <w:r>
        <w:rPr>
          <w:rFonts w:ascii="Times New Roman"/>
          <w:b w:val="false"/>
          <w:i w:val="false"/>
          <w:color w:val="000000"/>
          <w:sz w:val="28"/>
        </w:rPr>
        <w:t>
      3) кг – килограмм.</w:t>
      </w:r>
    </w:p>
    <w:bookmarkEnd w:id="46"/>
    <w:bookmarkStart w:name="z63" w:id="47"/>
    <w:p>
      <w:pPr>
        <w:spacing w:after="0"/>
        <w:ind w:left="0"/>
        <w:jc w:val="both"/>
      </w:pPr>
      <w:r>
        <w:rPr>
          <w:rFonts w:ascii="Times New Roman"/>
          <w:b w:val="false"/>
          <w:i w:val="false"/>
          <w:color w:val="000000"/>
          <w:sz w:val="28"/>
        </w:rPr>
        <w:t>
      3. Поголовье скота устанавливается на основе учетов (переписей) и включает поголовье скота.</w:t>
      </w:r>
    </w:p>
    <w:bookmarkEnd w:id="47"/>
    <w:p>
      <w:pPr>
        <w:spacing w:after="0"/>
        <w:ind w:left="0"/>
        <w:jc w:val="both"/>
      </w:pPr>
      <w:r>
        <w:rPr>
          <w:rFonts w:ascii="Times New Roman"/>
          <w:b w:val="false"/>
          <w:i w:val="false"/>
          <w:color w:val="000000"/>
          <w:sz w:val="28"/>
        </w:rPr>
        <w:t xml:space="preserve">
      Все данные в статистической форме приводятся отдельно по каждому крестьянскому или фермерскому хозяйству, расположенному на территории отчитывающегося административного органа, на основании последнего учета скота и птицы, с указанием его полного названия, адреса и года образования. </w:t>
      </w:r>
    </w:p>
    <w:p>
      <w:pPr>
        <w:spacing w:after="0"/>
        <w:ind w:left="0"/>
        <w:jc w:val="both"/>
      </w:pPr>
      <w:r>
        <w:rPr>
          <w:rFonts w:ascii="Times New Roman"/>
          <w:b w:val="false"/>
          <w:i w:val="false"/>
          <w:color w:val="000000"/>
          <w:sz w:val="28"/>
        </w:rPr>
        <w:t>
      В данной статистической форме не отражаются сведения о скоте, находящемся в личной собственности членов крестьянского или фермерского хозяйства. Эти данные приводятся в статистической форме "Сведения о наличии скота и птицы сельскохозяйственной техники и построек в домашних хозяйствах" (индекс 7-ж (население), периодичность полугодовая).</w:t>
      </w:r>
    </w:p>
    <w:p>
      <w:pPr>
        <w:spacing w:after="0"/>
        <w:ind w:left="0"/>
        <w:jc w:val="both"/>
      </w:pPr>
      <w:r>
        <w:rPr>
          <w:rFonts w:ascii="Times New Roman"/>
          <w:b w:val="false"/>
          <w:i w:val="false"/>
          <w:color w:val="000000"/>
          <w:sz w:val="28"/>
        </w:rPr>
        <w:t>
      При заполнении данной статистической формы используются данные по скоту домашних хозяйств и крестьянских или фермерских хозяйствах.</w:t>
      </w:r>
    </w:p>
    <w:bookmarkStart w:name="z64" w:id="48"/>
    <w:p>
      <w:pPr>
        <w:spacing w:after="0"/>
        <w:ind w:left="0"/>
        <w:jc w:val="both"/>
      </w:pPr>
      <w:r>
        <w:rPr>
          <w:rFonts w:ascii="Times New Roman"/>
          <w:b w:val="false"/>
          <w:i w:val="false"/>
          <w:color w:val="000000"/>
          <w:sz w:val="28"/>
        </w:rPr>
        <w:t>
      4. В статистической форме приводятся данные крестьянских или фермерских хозяйств на отчетную дату.</w:t>
      </w:r>
    </w:p>
    <w:bookmarkEnd w:id="48"/>
    <w:p>
      <w:pPr>
        <w:spacing w:after="0"/>
        <w:ind w:left="0"/>
        <w:jc w:val="both"/>
      </w:pPr>
      <w:r>
        <w:rPr>
          <w:rFonts w:ascii="Times New Roman"/>
          <w:b w:val="false"/>
          <w:i w:val="false"/>
          <w:color w:val="000000"/>
          <w:sz w:val="28"/>
        </w:rPr>
        <w:t>
      Для вновь образованных хозяйств год их создания определяется по дате регистрации акта на право землепользования.</w:t>
      </w:r>
    </w:p>
    <w:p>
      <w:pPr>
        <w:spacing w:after="0"/>
        <w:ind w:left="0"/>
        <w:jc w:val="both"/>
      </w:pPr>
      <w:r>
        <w:rPr>
          <w:rFonts w:ascii="Times New Roman"/>
          <w:b w:val="false"/>
          <w:i w:val="false"/>
          <w:color w:val="000000"/>
          <w:sz w:val="28"/>
        </w:rPr>
        <w:t>
      Бизнес-идентификационный номер (БИН), индивидуальный идентификационный номер (ИИН), код территориальной принадлежности согласно Классификатору административно-территориальных объектов (КАТО), код вида экономической деятельности согласно Номенклатуре видов экономической деятельности утвержденной приказом Председателя Комитета по статистике Министерства Национальной экономики Республики Казахстан от 20 мая 2008 года № 67, проставляются сотрудником районного управления статистики.</w:t>
      </w:r>
    </w:p>
    <w:bookmarkStart w:name="z65" w:id="49"/>
    <w:p>
      <w:pPr>
        <w:spacing w:after="0"/>
        <w:ind w:left="0"/>
        <w:jc w:val="both"/>
      </w:pPr>
      <w:r>
        <w:rPr>
          <w:rFonts w:ascii="Times New Roman"/>
          <w:b w:val="false"/>
          <w:i w:val="false"/>
          <w:color w:val="000000"/>
          <w:sz w:val="28"/>
        </w:rPr>
        <w:t>
      5. В графе Г указывается фамилия, имя, отчество (при его наличии) главы крестьянского или фермерского хозяйства. По графе К раздела 1 показывают среднегодовую численность работников, занятых в сельскохозяйственном производстве. К ним относятся все работающие члены крестьянского или фермерского хозяйства и граждане, работающие по найму (трудовому соглашению или договору, контракту), а также привлеченные на сезонные работы.</w:t>
      </w:r>
    </w:p>
    <w:bookmarkEnd w:id="49"/>
    <w:p>
      <w:pPr>
        <w:spacing w:after="0"/>
        <w:ind w:left="0"/>
        <w:jc w:val="both"/>
      </w:pPr>
      <w:r>
        <w:rPr>
          <w:rFonts w:ascii="Times New Roman"/>
          <w:b w:val="false"/>
          <w:i w:val="false"/>
          <w:color w:val="000000"/>
          <w:sz w:val="28"/>
        </w:rPr>
        <w:t>
      6. Наличие скота и птицы, имеющегося в крестьянских или фермерских хозяйствах, показывается по графам с 1 по 41 раздела 2. По всем видам скота выделяется численность, маточного поголовья и производителей (сельскохозяйственных животных, используемых для воспроизводства стада). Отдельно выделяется наличие пушных зверей клеточного содержания (графы с 38 по 40). Животные, проданные, забитые или павшие после 24 часов 31 декабря отчетного года, учитываются по данному хозяйству вместе с наличным скотом, а приплод, полученный в ночь с 31 декабря на 1 января следующего года и другие поступления скота после указанного срока подлежат учету в следующий отчетный период.</w:t>
      </w:r>
    </w:p>
    <w:p>
      <w:pPr>
        <w:spacing w:after="0"/>
        <w:ind w:left="0"/>
        <w:jc w:val="both"/>
      </w:pPr>
      <w:r>
        <w:rPr>
          <w:rFonts w:ascii="Times New Roman"/>
          <w:b w:val="false"/>
          <w:i w:val="false"/>
          <w:color w:val="000000"/>
          <w:sz w:val="28"/>
        </w:rPr>
        <w:t>
      В число коров (графы 2 и 5) включаются все коровы молочного и мясного стада независимо от того, телились ли они в отчетном году или нет. Осемененные, но еще не отелившиеся телки, независимо от их возраста, в число коров не включаются.</w:t>
      </w:r>
    </w:p>
    <w:p>
      <w:pPr>
        <w:spacing w:after="0"/>
        <w:ind w:left="0"/>
        <w:jc w:val="both"/>
      </w:pPr>
      <w:r>
        <w:rPr>
          <w:rFonts w:ascii="Times New Roman"/>
          <w:b w:val="false"/>
          <w:i w:val="false"/>
          <w:color w:val="000000"/>
          <w:sz w:val="28"/>
        </w:rPr>
        <w:t>
      В маточное поголовье овец (строка 9), коз (графа 12) включаются все овцематки и козоматки независимо от того, дали ли они приплод и были ли случены.</w:t>
      </w:r>
    </w:p>
    <w:p>
      <w:pPr>
        <w:spacing w:after="0"/>
        <w:ind w:left="0"/>
        <w:jc w:val="both"/>
      </w:pPr>
      <w:r>
        <w:rPr>
          <w:rFonts w:ascii="Times New Roman"/>
          <w:b w:val="false"/>
          <w:i w:val="false"/>
          <w:color w:val="000000"/>
          <w:sz w:val="28"/>
        </w:rPr>
        <w:t>
      К маточному поголовью лошадей и верблюдов (графы 15 и 19) относятся кобылы и верблюдоматки от 3 лет и старше. По показателю "жеребцы производители" (графа 16) показываются жеребцы племенные предназначенные для продолжения породы. По показателю "мерины" (графа 17) показываются все мерины, кобылы и жеребцы от 3 лет и старше, участвующие в сельскохозяйственных работах, на лесозаготовках, стройках, извозе, а также разъездные, верховые, вьючные.</w:t>
      </w:r>
    </w:p>
    <w:p>
      <w:pPr>
        <w:spacing w:after="0"/>
        <w:ind w:left="0"/>
        <w:jc w:val="both"/>
      </w:pPr>
      <w:r>
        <w:rPr>
          <w:rFonts w:ascii="Times New Roman"/>
          <w:b w:val="false"/>
          <w:i w:val="false"/>
          <w:color w:val="000000"/>
          <w:sz w:val="28"/>
        </w:rPr>
        <w:t>
      К маточному поголовью свиней (графа 23) относятся все свиноматки в возрасте от 9 месяцев и старше.</w:t>
      </w:r>
    </w:p>
    <w:p>
      <w:pPr>
        <w:spacing w:after="0"/>
        <w:ind w:left="0"/>
        <w:jc w:val="both"/>
      </w:pPr>
      <w:r>
        <w:rPr>
          <w:rFonts w:ascii="Times New Roman"/>
          <w:b w:val="false"/>
          <w:i w:val="false"/>
          <w:color w:val="000000"/>
          <w:sz w:val="28"/>
        </w:rPr>
        <w:t xml:space="preserve">
      По графам 25-30 "Домашняя птица живая" приводится взрослая птица и молодняк кур, гусей, индеек, уток и другие виды птицы. К маточному поголовью кур (графа 26) относятся куры-несушки с 6 месяцев и старше, независимо от того, несутся они на момент учета или нет. </w:t>
      </w:r>
    </w:p>
    <w:p>
      <w:pPr>
        <w:spacing w:after="0"/>
        <w:ind w:left="0"/>
        <w:jc w:val="both"/>
      </w:pPr>
      <w:r>
        <w:rPr>
          <w:rFonts w:ascii="Times New Roman"/>
          <w:b w:val="false"/>
          <w:i w:val="false"/>
          <w:color w:val="000000"/>
          <w:sz w:val="28"/>
        </w:rPr>
        <w:t xml:space="preserve">
      В графе 35 отражается наличие пчелосемей. В графе 36 показываются олени разведенные в хозяйствах. В графах с 38 по 40 показываются пушные звери клеточного содержания: норки, песцы и лисицы. </w:t>
      </w:r>
    </w:p>
    <w:p>
      <w:pPr>
        <w:spacing w:after="0"/>
        <w:ind w:left="0"/>
        <w:jc w:val="both"/>
      </w:pPr>
      <w:r>
        <w:rPr>
          <w:rFonts w:ascii="Times New Roman"/>
          <w:b w:val="false"/>
          <w:i w:val="false"/>
          <w:color w:val="000000"/>
          <w:sz w:val="28"/>
        </w:rPr>
        <w:t>
      По населенным пунктам, в которых имеются хозяйства, взявшие лицензию на Улов рыбы и других водных животных, кг, заполняются в графе 41 килограммах.</w:t>
      </w:r>
    </w:p>
    <w:bookmarkStart w:name="z66" w:id="50"/>
    <w:p>
      <w:pPr>
        <w:spacing w:after="0"/>
        <w:ind w:left="0"/>
        <w:jc w:val="both"/>
      </w:pPr>
      <w:r>
        <w:rPr>
          <w:rFonts w:ascii="Times New Roman"/>
          <w:b w:val="false"/>
          <w:i w:val="false"/>
          <w:color w:val="000000"/>
          <w:sz w:val="28"/>
        </w:rPr>
        <w:t>
      7. Данные о наличии построек для хранения сельскохозяйственной продукции растениеводства обновляются один раз в год по состоянию на 1 января и проставляются в графах с 1 по 8 раздела 3.</w:t>
      </w:r>
    </w:p>
    <w:bookmarkEnd w:id="50"/>
    <w:p>
      <w:pPr>
        <w:spacing w:after="0"/>
        <w:ind w:left="0"/>
        <w:jc w:val="both"/>
      </w:pPr>
      <w:r>
        <w:rPr>
          <w:rFonts w:ascii="Times New Roman"/>
          <w:b w:val="false"/>
          <w:i w:val="false"/>
          <w:color w:val="000000"/>
          <w:sz w:val="28"/>
        </w:rPr>
        <w:t>
      Вместимость построек, предназначенных для хранения сельскохозяйственной продукции растениеводства, определяется с учетом полного использования производственных площадей, средств механизации и создания искусственной среды в соответствии с агротехническими и техническими нормами хранения продукции и рассчитывается путем умножения полезного объема хранилища, склада или сооружения на средний вес 1 куб. м продукции, приведенный ниже:</w:t>
      </w:r>
    </w:p>
    <w:p>
      <w:pPr>
        <w:spacing w:after="0"/>
        <w:ind w:left="0"/>
        <w:jc w:val="both"/>
      </w:pPr>
      <w:r>
        <w:rPr>
          <w:rFonts w:ascii="Times New Roman"/>
          <w:b w:val="false"/>
          <w:i w:val="false"/>
          <w:color w:val="000000"/>
          <w:sz w:val="28"/>
        </w:rPr>
        <w:t>
      Пшеница в зерне 760 кг</w:t>
      </w:r>
    </w:p>
    <w:p>
      <w:pPr>
        <w:spacing w:after="0"/>
        <w:ind w:left="0"/>
        <w:jc w:val="both"/>
      </w:pPr>
      <w:r>
        <w:rPr>
          <w:rFonts w:ascii="Times New Roman"/>
          <w:b w:val="false"/>
          <w:i w:val="false"/>
          <w:color w:val="000000"/>
          <w:sz w:val="28"/>
        </w:rPr>
        <w:t>
      Рожь в зерне 690 кг</w:t>
      </w:r>
    </w:p>
    <w:p>
      <w:pPr>
        <w:spacing w:after="0"/>
        <w:ind w:left="0"/>
        <w:jc w:val="both"/>
      </w:pPr>
      <w:r>
        <w:rPr>
          <w:rFonts w:ascii="Times New Roman"/>
          <w:b w:val="false"/>
          <w:i w:val="false"/>
          <w:color w:val="000000"/>
          <w:sz w:val="28"/>
        </w:rPr>
        <w:t>
      Ячмень в зерне 625 кг</w:t>
      </w:r>
    </w:p>
    <w:p>
      <w:pPr>
        <w:spacing w:after="0"/>
        <w:ind w:left="0"/>
        <w:jc w:val="both"/>
      </w:pPr>
      <w:r>
        <w:rPr>
          <w:rFonts w:ascii="Times New Roman"/>
          <w:b w:val="false"/>
          <w:i w:val="false"/>
          <w:color w:val="000000"/>
          <w:sz w:val="28"/>
        </w:rPr>
        <w:t>
      Овес в зерне 450 кг</w:t>
      </w:r>
    </w:p>
    <w:p>
      <w:pPr>
        <w:spacing w:after="0"/>
        <w:ind w:left="0"/>
        <w:jc w:val="both"/>
      </w:pPr>
      <w:r>
        <w:rPr>
          <w:rFonts w:ascii="Times New Roman"/>
          <w:b w:val="false"/>
          <w:i w:val="false"/>
          <w:color w:val="000000"/>
          <w:sz w:val="28"/>
        </w:rPr>
        <w:t>
      Картофель 650 кг</w:t>
      </w:r>
    </w:p>
    <w:p>
      <w:pPr>
        <w:spacing w:after="0"/>
        <w:ind w:left="0"/>
        <w:jc w:val="both"/>
      </w:pPr>
      <w:r>
        <w:rPr>
          <w:rFonts w:ascii="Times New Roman"/>
          <w:b w:val="false"/>
          <w:i w:val="false"/>
          <w:color w:val="000000"/>
          <w:sz w:val="28"/>
        </w:rPr>
        <w:t>
      Свекла 600 кг</w:t>
      </w:r>
    </w:p>
    <w:p>
      <w:pPr>
        <w:spacing w:after="0"/>
        <w:ind w:left="0"/>
        <w:jc w:val="both"/>
      </w:pPr>
      <w:r>
        <w:rPr>
          <w:rFonts w:ascii="Times New Roman"/>
          <w:b w:val="false"/>
          <w:i w:val="false"/>
          <w:color w:val="000000"/>
          <w:sz w:val="28"/>
        </w:rPr>
        <w:t>
      Лук 400 кг</w:t>
      </w:r>
    </w:p>
    <w:p>
      <w:pPr>
        <w:spacing w:after="0"/>
        <w:ind w:left="0"/>
        <w:jc w:val="both"/>
      </w:pPr>
      <w:r>
        <w:rPr>
          <w:rFonts w:ascii="Times New Roman"/>
          <w:b w:val="false"/>
          <w:i w:val="false"/>
          <w:color w:val="000000"/>
          <w:sz w:val="28"/>
        </w:rPr>
        <w:t>
      Морковь 550 кг</w:t>
      </w:r>
    </w:p>
    <w:p>
      <w:pPr>
        <w:spacing w:after="0"/>
        <w:ind w:left="0"/>
        <w:jc w:val="both"/>
      </w:pPr>
      <w:r>
        <w:rPr>
          <w:rFonts w:ascii="Times New Roman"/>
          <w:b w:val="false"/>
          <w:i w:val="false"/>
          <w:color w:val="000000"/>
          <w:sz w:val="28"/>
        </w:rPr>
        <w:t>
      Капуста 360-404 кг</w:t>
      </w:r>
    </w:p>
    <w:p>
      <w:pPr>
        <w:spacing w:after="0"/>
        <w:ind w:left="0"/>
        <w:jc w:val="both"/>
      </w:pPr>
      <w:r>
        <w:rPr>
          <w:rFonts w:ascii="Times New Roman"/>
          <w:b w:val="false"/>
          <w:i w:val="false"/>
          <w:color w:val="000000"/>
          <w:sz w:val="28"/>
        </w:rPr>
        <w:t>
      Фрукты 350 кг</w:t>
      </w:r>
    </w:p>
    <w:p>
      <w:pPr>
        <w:spacing w:after="0"/>
        <w:ind w:left="0"/>
        <w:jc w:val="both"/>
      </w:pPr>
      <w:r>
        <w:rPr>
          <w:rFonts w:ascii="Times New Roman"/>
          <w:b w:val="false"/>
          <w:i w:val="false"/>
          <w:color w:val="000000"/>
          <w:sz w:val="28"/>
        </w:rPr>
        <w:t>
      В пустых графах с 1 по 12 показываются: зернохранилища, семенохранилища, зернофуражные хранилища, овощехранилища, картофелехранилища, корнеплодохранилища (для кормов), фруктохранилища (включая плодово-ягодные хранилища), плодово-ягодные хранилища, склады для хранения минеральных удобрений, ядохимикатов, теплицы для выращивания овощей, грибов, цветов и другие, прочие постройки, помещения для содержания крупного рогатого скота, свиней, овец, лошадей, верблюдов, птицы (кроме птицефабрик), нескольких видов скота и прочих видов скота. Картофель и овощи, хранимые в буртах, в расчет не принимаются.</w:t>
      </w:r>
    </w:p>
    <w:bookmarkStart w:name="z70" w:id="51"/>
    <w:p>
      <w:pPr>
        <w:spacing w:after="0"/>
        <w:ind w:left="0"/>
        <w:jc w:val="both"/>
      </w:pPr>
      <w:r>
        <w:rPr>
          <w:rFonts w:ascii="Times New Roman"/>
          <w:b w:val="false"/>
          <w:i w:val="false"/>
          <w:color w:val="000000"/>
          <w:sz w:val="28"/>
        </w:rPr>
        <w:t>
      8. Наличие построек для содержания сельскохозяйственных животных показывается в графах с 13 по 24. Учету подлежат все производственные постройки и сооружения, находящиеся в собственности крестьянского или фермерьского хозяйства, полностью или частично введенные в эксплуатацию.</w:t>
      </w:r>
    </w:p>
    <w:bookmarkEnd w:id="51"/>
    <w:p>
      <w:pPr>
        <w:spacing w:after="0"/>
        <w:ind w:left="0"/>
        <w:jc w:val="both"/>
      </w:pPr>
      <w:r>
        <w:rPr>
          <w:rFonts w:ascii="Times New Roman"/>
          <w:b w:val="false"/>
          <w:i w:val="false"/>
          <w:color w:val="000000"/>
          <w:sz w:val="28"/>
        </w:rPr>
        <w:t>
      Введенным в эксплуатацию считается объект или его часть, если имеется акт приемки. Количество скотомест в помещениях определяется в следующем порядке: данные о вместимости животноводческих построек и сооружений приводятся по всем помещениям, находящимся в собственности хозяйства: капитальным, временным и приспособленным. Для расчета вместимости используются примерные нормы площадей для содержания скота основного назначения по видам:</w:t>
      </w:r>
    </w:p>
    <w:p>
      <w:pPr>
        <w:spacing w:after="0"/>
        <w:ind w:left="0"/>
        <w:jc w:val="both"/>
      </w:pPr>
      <w:r>
        <w:rPr>
          <w:rFonts w:ascii="Times New Roman"/>
          <w:b w:val="false"/>
          <w:i w:val="false"/>
          <w:color w:val="000000"/>
          <w:sz w:val="28"/>
        </w:rPr>
        <w:t>
      Виды скота: Норма площади на 1 голову (кв. м.):</w:t>
      </w:r>
    </w:p>
    <w:p>
      <w:pPr>
        <w:spacing w:after="0"/>
        <w:ind w:left="0"/>
        <w:jc w:val="both"/>
      </w:pPr>
      <w:r>
        <w:rPr>
          <w:rFonts w:ascii="Times New Roman"/>
          <w:b w:val="false"/>
          <w:i w:val="false"/>
          <w:color w:val="000000"/>
          <w:sz w:val="28"/>
        </w:rPr>
        <w:t>
      крупный рогатый скот и лошади 4-5</w:t>
      </w:r>
    </w:p>
    <w:p>
      <w:pPr>
        <w:spacing w:after="0"/>
        <w:ind w:left="0"/>
        <w:jc w:val="both"/>
      </w:pPr>
      <w:r>
        <w:rPr>
          <w:rFonts w:ascii="Times New Roman"/>
          <w:b w:val="false"/>
          <w:i w:val="false"/>
          <w:color w:val="000000"/>
          <w:sz w:val="28"/>
        </w:rPr>
        <w:t>
      телята и жеребята 1,5-3</w:t>
      </w:r>
    </w:p>
    <w:p>
      <w:pPr>
        <w:spacing w:after="0"/>
        <w:ind w:left="0"/>
        <w:jc w:val="both"/>
      </w:pPr>
      <w:r>
        <w:rPr>
          <w:rFonts w:ascii="Times New Roman"/>
          <w:b w:val="false"/>
          <w:i w:val="false"/>
          <w:color w:val="000000"/>
          <w:sz w:val="28"/>
        </w:rPr>
        <w:t>
      овцы и козы 0,5-2</w:t>
      </w:r>
    </w:p>
    <w:p>
      <w:pPr>
        <w:spacing w:after="0"/>
        <w:ind w:left="0"/>
        <w:jc w:val="both"/>
      </w:pPr>
      <w:r>
        <w:rPr>
          <w:rFonts w:ascii="Times New Roman"/>
          <w:b w:val="false"/>
          <w:i w:val="false"/>
          <w:color w:val="000000"/>
          <w:sz w:val="28"/>
        </w:rPr>
        <w:t>
      свиньи 1-7</w:t>
      </w:r>
    </w:p>
    <w:p>
      <w:pPr>
        <w:spacing w:after="0"/>
        <w:ind w:left="0"/>
        <w:jc w:val="both"/>
      </w:pPr>
      <w:r>
        <w:rPr>
          <w:rFonts w:ascii="Times New Roman"/>
          <w:b w:val="false"/>
          <w:i w:val="false"/>
          <w:color w:val="000000"/>
          <w:sz w:val="28"/>
        </w:rPr>
        <w:t>
      В пустых графах с 13 по 24 указывается вид постройки: для содержания крупного рогатого скота, свиней, овец и коз, лошадей, прочего скота, птицы и для совместного содержания скота и других видов, а также число скотомест по видам постройки. Для построек, предназначенных для совместного содержания разных видов скота, число скотомест не проставляется.</w:t>
      </w:r>
    </w:p>
    <w:bookmarkStart w:name="z71" w:id="52"/>
    <w:p>
      <w:pPr>
        <w:spacing w:after="0"/>
        <w:ind w:left="0"/>
        <w:jc w:val="both"/>
      </w:pPr>
      <w:r>
        <w:rPr>
          <w:rFonts w:ascii="Times New Roman"/>
          <w:b w:val="false"/>
          <w:i w:val="false"/>
          <w:color w:val="000000"/>
          <w:sz w:val="28"/>
        </w:rPr>
        <w:t>
      9. Данные о наличии сельскохозяйственной техники и оборудования обновляются один раз в год: по состоянию на 1 января.</w:t>
      </w:r>
    </w:p>
    <w:bookmarkEnd w:id="52"/>
    <w:p>
      <w:pPr>
        <w:spacing w:after="0"/>
        <w:ind w:left="0"/>
        <w:jc w:val="both"/>
      </w:pPr>
      <w:r>
        <w:rPr>
          <w:rFonts w:ascii="Times New Roman"/>
          <w:b w:val="false"/>
          <w:i w:val="false"/>
          <w:color w:val="000000"/>
          <w:sz w:val="28"/>
        </w:rPr>
        <w:t xml:space="preserve">
      В пустых графах с 1 по 23 раздела 4 отражается вся техника, машины и оборудование для переработки продукции сельского хозяйства: </w:t>
      </w:r>
    </w:p>
    <w:p>
      <w:pPr>
        <w:spacing w:after="0"/>
        <w:ind w:left="0"/>
        <w:jc w:val="both"/>
      </w:pPr>
      <w:r>
        <w:rPr>
          <w:rFonts w:ascii="Times New Roman"/>
          <w:b w:val="false"/>
          <w:i w:val="false"/>
          <w:color w:val="000000"/>
          <w:sz w:val="28"/>
        </w:rPr>
        <w:t>
      По строке сельскохозяйственная техника по видам в свободных строках показывают в соответствии со Статистическим классификатором промышленной продукции наличие:</w:t>
      </w:r>
    </w:p>
    <w:p>
      <w:pPr>
        <w:spacing w:after="0"/>
        <w:ind w:left="0"/>
        <w:jc w:val="both"/>
      </w:pPr>
      <w:r>
        <w:rPr>
          <w:rFonts w:ascii="Times New Roman"/>
          <w:b w:val="false"/>
          <w:i w:val="false"/>
          <w:color w:val="000000"/>
          <w:sz w:val="28"/>
        </w:rPr>
        <w:t>
      тракторов для сельского и лесного хозяйства;</w:t>
      </w:r>
    </w:p>
    <w:p>
      <w:pPr>
        <w:spacing w:after="0"/>
        <w:ind w:left="0"/>
        <w:jc w:val="both"/>
      </w:pPr>
      <w:r>
        <w:rPr>
          <w:rFonts w:ascii="Times New Roman"/>
          <w:b w:val="false"/>
          <w:i w:val="false"/>
          <w:color w:val="000000"/>
          <w:sz w:val="28"/>
        </w:rPr>
        <w:t>
      плугов;</w:t>
      </w:r>
    </w:p>
    <w:p>
      <w:pPr>
        <w:spacing w:after="0"/>
        <w:ind w:left="0"/>
        <w:jc w:val="both"/>
      </w:pPr>
      <w:r>
        <w:rPr>
          <w:rFonts w:ascii="Times New Roman"/>
          <w:b w:val="false"/>
          <w:i w:val="false"/>
          <w:color w:val="000000"/>
          <w:sz w:val="28"/>
        </w:rPr>
        <w:t>
      разрыхлителей и культиваторов;</w:t>
      </w:r>
    </w:p>
    <w:p>
      <w:pPr>
        <w:spacing w:after="0"/>
        <w:ind w:left="0"/>
        <w:jc w:val="both"/>
      </w:pPr>
      <w:r>
        <w:rPr>
          <w:rFonts w:ascii="Times New Roman"/>
          <w:b w:val="false"/>
          <w:i w:val="false"/>
          <w:color w:val="000000"/>
          <w:sz w:val="28"/>
        </w:rPr>
        <w:t>
      борон дисковых и пилообразных;</w:t>
      </w:r>
    </w:p>
    <w:p>
      <w:pPr>
        <w:spacing w:after="0"/>
        <w:ind w:left="0"/>
        <w:jc w:val="both"/>
      </w:pPr>
      <w:r>
        <w:rPr>
          <w:rFonts w:ascii="Times New Roman"/>
          <w:b w:val="false"/>
          <w:i w:val="false"/>
          <w:color w:val="000000"/>
          <w:sz w:val="28"/>
        </w:rPr>
        <w:t>
      ротоваторов (культиваторов механизированных с фрезами почвенными);</w:t>
      </w:r>
    </w:p>
    <w:p>
      <w:pPr>
        <w:spacing w:after="0"/>
        <w:ind w:left="0"/>
        <w:jc w:val="both"/>
      </w:pPr>
      <w:r>
        <w:rPr>
          <w:rFonts w:ascii="Times New Roman"/>
          <w:b w:val="false"/>
          <w:i w:val="false"/>
          <w:color w:val="000000"/>
          <w:sz w:val="28"/>
        </w:rPr>
        <w:t>
      борон, пропалывателей и мотыг прочих;</w:t>
      </w:r>
    </w:p>
    <w:p>
      <w:pPr>
        <w:spacing w:after="0"/>
        <w:ind w:left="0"/>
        <w:jc w:val="both"/>
      </w:pPr>
      <w:r>
        <w:rPr>
          <w:rFonts w:ascii="Times New Roman"/>
          <w:b w:val="false"/>
          <w:i w:val="false"/>
          <w:color w:val="000000"/>
          <w:sz w:val="28"/>
        </w:rPr>
        <w:t>
      сеялок;</w:t>
      </w:r>
    </w:p>
    <w:p>
      <w:pPr>
        <w:spacing w:after="0"/>
        <w:ind w:left="0"/>
        <w:jc w:val="both"/>
      </w:pPr>
      <w:r>
        <w:rPr>
          <w:rFonts w:ascii="Times New Roman"/>
          <w:b w:val="false"/>
          <w:i w:val="false"/>
          <w:color w:val="000000"/>
          <w:sz w:val="28"/>
        </w:rPr>
        <w:t>
      разбрасывателей минеральных и органических удобрений;</w:t>
      </w:r>
    </w:p>
    <w:p>
      <w:pPr>
        <w:spacing w:after="0"/>
        <w:ind w:left="0"/>
        <w:jc w:val="both"/>
      </w:pPr>
      <w:r>
        <w:rPr>
          <w:rFonts w:ascii="Times New Roman"/>
          <w:b w:val="false"/>
          <w:i w:val="false"/>
          <w:color w:val="000000"/>
          <w:sz w:val="28"/>
        </w:rPr>
        <w:t>
      косилок, включая косилки, смонтированные на тракторе;</w:t>
      </w:r>
    </w:p>
    <w:p>
      <w:pPr>
        <w:spacing w:after="0"/>
        <w:ind w:left="0"/>
        <w:jc w:val="both"/>
      </w:pPr>
      <w:r>
        <w:rPr>
          <w:rFonts w:ascii="Times New Roman"/>
          <w:b w:val="false"/>
          <w:i w:val="false"/>
          <w:color w:val="000000"/>
          <w:sz w:val="28"/>
        </w:rPr>
        <w:t>
      граблей боковых;</w:t>
      </w:r>
    </w:p>
    <w:p>
      <w:pPr>
        <w:spacing w:after="0"/>
        <w:ind w:left="0"/>
        <w:jc w:val="both"/>
      </w:pPr>
      <w:r>
        <w:rPr>
          <w:rFonts w:ascii="Times New Roman"/>
          <w:b w:val="false"/>
          <w:i w:val="false"/>
          <w:color w:val="000000"/>
          <w:sz w:val="28"/>
        </w:rPr>
        <w:t>
      пресс подборщиков для соломы или сена;</w:t>
      </w:r>
    </w:p>
    <w:p>
      <w:pPr>
        <w:spacing w:after="0"/>
        <w:ind w:left="0"/>
        <w:jc w:val="both"/>
      </w:pPr>
      <w:r>
        <w:rPr>
          <w:rFonts w:ascii="Times New Roman"/>
          <w:b w:val="false"/>
          <w:i w:val="false"/>
          <w:color w:val="000000"/>
          <w:sz w:val="28"/>
        </w:rPr>
        <w:t>
      картофелекопателей и машин картофелеуборочных;</w:t>
      </w:r>
    </w:p>
    <w:p>
      <w:pPr>
        <w:spacing w:after="0"/>
        <w:ind w:left="0"/>
        <w:jc w:val="both"/>
      </w:pPr>
      <w:r>
        <w:rPr>
          <w:rFonts w:ascii="Times New Roman"/>
          <w:b w:val="false"/>
          <w:i w:val="false"/>
          <w:color w:val="000000"/>
          <w:sz w:val="28"/>
        </w:rPr>
        <w:t>
      жаток рядковых;</w:t>
      </w:r>
    </w:p>
    <w:p>
      <w:pPr>
        <w:spacing w:after="0"/>
        <w:ind w:left="0"/>
        <w:jc w:val="both"/>
      </w:pPr>
      <w:r>
        <w:rPr>
          <w:rFonts w:ascii="Times New Roman"/>
          <w:b w:val="false"/>
          <w:i w:val="false"/>
          <w:color w:val="000000"/>
          <w:sz w:val="28"/>
        </w:rPr>
        <w:t>
      машин свекловичных ботворезных и машин свеклоуборочных;</w:t>
      </w:r>
    </w:p>
    <w:p>
      <w:pPr>
        <w:spacing w:after="0"/>
        <w:ind w:left="0"/>
        <w:jc w:val="both"/>
      </w:pPr>
      <w:r>
        <w:rPr>
          <w:rFonts w:ascii="Times New Roman"/>
          <w:b w:val="false"/>
          <w:i w:val="false"/>
          <w:color w:val="000000"/>
          <w:sz w:val="28"/>
        </w:rPr>
        <w:t>
      комбайнов зерноуборочных;</w:t>
      </w:r>
    </w:p>
    <w:p>
      <w:pPr>
        <w:spacing w:after="0"/>
        <w:ind w:left="0"/>
        <w:jc w:val="both"/>
      </w:pPr>
      <w:r>
        <w:rPr>
          <w:rFonts w:ascii="Times New Roman"/>
          <w:b w:val="false"/>
          <w:i w:val="false"/>
          <w:color w:val="000000"/>
          <w:sz w:val="28"/>
        </w:rPr>
        <w:t>
      комбайнов силосоуборочных и виноградоуборочных, машин для сбора плодов и ягод с деревьев и кустарников;</w:t>
      </w:r>
    </w:p>
    <w:p>
      <w:pPr>
        <w:spacing w:after="0"/>
        <w:ind w:left="0"/>
        <w:jc w:val="both"/>
      </w:pPr>
      <w:r>
        <w:rPr>
          <w:rFonts w:ascii="Times New Roman"/>
          <w:b w:val="false"/>
          <w:i w:val="false"/>
          <w:color w:val="000000"/>
          <w:sz w:val="28"/>
        </w:rPr>
        <w:t>
      машин для уборки хлопка;</w:t>
      </w:r>
    </w:p>
    <w:p>
      <w:pPr>
        <w:spacing w:after="0"/>
        <w:ind w:left="0"/>
        <w:jc w:val="both"/>
      </w:pPr>
      <w:r>
        <w:rPr>
          <w:rFonts w:ascii="Times New Roman"/>
          <w:b w:val="false"/>
          <w:i w:val="false"/>
          <w:color w:val="000000"/>
          <w:sz w:val="28"/>
        </w:rPr>
        <w:t>
      машин для уборки льна;</w:t>
      </w:r>
    </w:p>
    <w:p>
      <w:pPr>
        <w:spacing w:after="0"/>
        <w:ind w:left="0"/>
        <w:jc w:val="both"/>
      </w:pPr>
      <w:r>
        <w:rPr>
          <w:rFonts w:ascii="Times New Roman"/>
          <w:b w:val="false"/>
          <w:i w:val="false"/>
          <w:color w:val="000000"/>
          <w:sz w:val="28"/>
        </w:rPr>
        <w:t>
      машин для уборки кукурузы, машин для отрыва плодоножек, початкоочистители и машин уборочные прочие;</w:t>
      </w:r>
    </w:p>
    <w:p>
      <w:pPr>
        <w:spacing w:after="0"/>
        <w:ind w:left="0"/>
        <w:jc w:val="both"/>
      </w:pPr>
      <w:r>
        <w:rPr>
          <w:rFonts w:ascii="Times New Roman"/>
          <w:b w:val="false"/>
          <w:i w:val="false"/>
          <w:color w:val="000000"/>
          <w:sz w:val="28"/>
        </w:rPr>
        <w:t>
      приспособлений для полива;</w:t>
      </w:r>
    </w:p>
    <w:p>
      <w:pPr>
        <w:spacing w:after="0"/>
        <w:ind w:left="0"/>
        <w:jc w:val="both"/>
      </w:pPr>
      <w:r>
        <w:rPr>
          <w:rFonts w:ascii="Times New Roman"/>
          <w:b w:val="false"/>
          <w:i w:val="false"/>
          <w:color w:val="000000"/>
          <w:sz w:val="28"/>
        </w:rPr>
        <w:t>
      распылителей и разбрасывателей порошка, предназначенных для установки на тракторах сельскохозяйственных;</w:t>
      </w:r>
    </w:p>
    <w:p>
      <w:pPr>
        <w:spacing w:after="0"/>
        <w:ind w:left="0"/>
        <w:jc w:val="both"/>
      </w:pPr>
      <w:r>
        <w:rPr>
          <w:rFonts w:ascii="Times New Roman"/>
          <w:b w:val="false"/>
          <w:i w:val="false"/>
          <w:color w:val="000000"/>
          <w:sz w:val="28"/>
        </w:rPr>
        <w:t>
      машин доильных;</w:t>
      </w:r>
    </w:p>
    <w:p>
      <w:pPr>
        <w:spacing w:after="0"/>
        <w:ind w:left="0"/>
        <w:jc w:val="both"/>
      </w:pPr>
      <w:r>
        <w:rPr>
          <w:rFonts w:ascii="Times New Roman"/>
          <w:b w:val="false"/>
          <w:i w:val="false"/>
          <w:color w:val="000000"/>
          <w:sz w:val="28"/>
        </w:rPr>
        <w:t>
      машин для приготовления кормов для животных;</w:t>
      </w:r>
    </w:p>
    <w:p>
      <w:pPr>
        <w:spacing w:after="0"/>
        <w:ind w:left="0"/>
        <w:jc w:val="both"/>
      </w:pPr>
      <w:r>
        <w:rPr>
          <w:rFonts w:ascii="Times New Roman"/>
          <w:b w:val="false"/>
          <w:i w:val="false"/>
          <w:color w:val="000000"/>
          <w:sz w:val="28"/>
        </w:rPr>
        <w:t>
      тракторных прицепов;</w:t>
      </w:r>
    </w:p>
    <w:p>
      <w:pPr>
        <w:spacing w:after="0"/>
        <w:ind w:left="0"/>
        <w:jc w:val="both"/>
      </w:pPr>
      <w:r>
        <w:rPr>
          <w:rFonts w:ascii="Times New Roman"/>
          <w:b w:val="false"/>
          <w:i w:val="false"/>
          <w:color w:val="000000"/>
          <w:sz w:val="28"/>
        </w:rPr>
        <w:t>
      машин для очистки, сортировки или калибровки семян, зерна или культур бобовых сухих;</w:t>
      </w:r>
    </w:p>
    <w:p>
      <w:pPr>
        <w:spacing w:after="0"/>
        <w:ind w:left="0"/>
        <w:jc w:val="both"/>
      </w:pPr>
      <w:r>
        <w:rPr>
          <w:rFonts w:ascii="Times New Roman"/>
          <w:b w:val="false"/>
          <w:i w:val="false"/>
          <w:color w:val="000000"/>
          <w:sz w:val="28"/>
        </w:rPr>
        <w:t>
      автомобилей грузовых.</w:t>
      </w:r>
    </w:p>
    <w:p>
      <w:pPr>
        <w:spacing w:after="0"/>
        <w:ind w:left="0"/>
        <w:jc w:val="both"/>
      </w:pPr>
      <w:r>
        <w:rPr>
          <w:rFonts w:ascii="Times New Roman"/>
          <w:b w:val="false"/>
          <w:i w:val="false"/>
          <w:color w:val="000000"/>
          <w:sz w:val="28"/>
        </w:rPr>
        <w:t>
      Если хозяйство имеет сельхозтехнику, не перечисленную в разделе, то эту технику также следует записать в свободные строки.</w:t>
      </w:r>
    </w:p>
    <w:p>
      <w:pPr>
        <w:spacing w:after="0"/>
        <w:ind w:left="0"/>
        <w:jc w:val="both"/>
      </w:pPr>
      <w:r>
        <w:rPr>
          <w:rFonts w:ascii="Times New Roman"/>
          <w:b w:val="false"/>
          <w:i w:val="false"/>
          <w:color w:val="000000"/>
          <w:sz w:val="28"/>
        </w:rPr>
        <w:t>
      По графе "Оборудование для переработки продукции" в свободных графах показывают наличие следующих видов оборудования:</w:t>
      </w:r>
    </w:p>
    <w:p>
      <w:pPr>
        <w:spacing w:after="0"/>
        <w:ind w:left="0"/>
        <w:jc w:val="both"/>
      </w:pPr>
      <w:r>
        <w:rPr>
          <w:rFonts w:ascii="Times New Roman"/>
          <w:b w:val="false"/>
          <w:i w:val="false"/>
          <w:color w:val="000000"/>
          <w:sz w:val="28"/>
        </w:rPr>
        <w:t>
      оборудование для обработки и переработки молока;</w:t>
      </w:r>
    </w:p>
    <w:p>
      <w:pPr>
        <w:spacing w:after="0"/>
        <w:ind w:left="0"/>
        <w:jc w:val="both"/>
      </w:pPr>
      <w:r>
        <w:rPr>
          <w:rFonts w:ascii="Times New Roman"/>
          <w:b w:val="false"/>
          <w:i w:val="false"/>
          <w:color w:val="000000"/>
          <w:sz w:val="28"/>
        </w:rPr>
        <w:t>
      оборудование для измельчения или обработки зерна или овощей сушеных, не включенное в другие группировки;</w:t>
      </w:r>
    </w:p>
    <w:p>
      <w:pPr>
        <w:spacing w:after="0"/>
        <w:ind w:left="0"/>
        <w:jc w:val="both"/>
      </w:pPr>
      <w:r>
        <w:rPr>
          <w:rFonts w:ascii="Times New Roman"/>
          <w:b w:val="false"/>
          <w:i w:val="false"/>
          <w:color w:val="000000"/>
          <w:sz w:val="28"/>
        </w:rPr>
        <w:t>
      печи хлебопекарные неэлектрические; оборудование небытовое для приготовления или подогрева пищи;</w:t>
      </w:r>
    </w:p>
    <w:p>
      <w:pPr>
        <w:spacing w:after="0"/>
        <w:ind w:left="0"/>
        <w:jc w:val="both"/>
      </w:pPr>
      <w:r>
        <w:rPr>
          <w:rFonts w:ascii="Times New Roman"/>
          <w:b w:val="false"/>
          <w:i w:val="false"/>
          <w:color w:val="000000"/>
          <w:sz w:val="28"/>
        </w:rPr>
        <w:t>
      оборудование для производства изделий хлебобулочных;</w:t>
      </w:r>
    </w:p>
    <w:p>
      <w:pPr>
        <w:spacing w:after="0"/>
        <w:ind w:left="0"/>
        <w:jc w:val="both"/>
      </w:pPr>
      <w:r>
        <w:rPr>
          <w:rFonts w:ascii="Times New Roman"/>
          <w:b w:val="false"/>
          <w:i w:val="false"/>
          <w:color w:val="000000"/>
          <w:sz w:val="28"/>
        </w:rPr>
        <w:t>
      оборудование для переработки мяса или мяса домашней птицы;</w:t>
      </w:r>
    </w:p>
    <w:p>
      <w:pPr>
        <w:spacing w:after="0"/>
        <w:ind w:left="0"/>
        <w:jc w:val="both"/>
      </w:pPr>
      <w:r>
        <w:rPr>
          <w:rFonts w:ascii="Times New Roman"/>
          <w:b w:val="false"/>
          <w:i w:val="false"/>
          <w:color w:val="000000"/>
          <w:sz w:val="28"/>
        </w:rPr>
        <w:t>
      оборудование для переработки фруктов, орехов или овощей;</w:t>
      </w:r>
    </w:p>
    <w:p>
      <w:pPr>
        <w:spacing w:after="0"/>
        <w:ind w:left="0"/>
        <w:jc w:val="both"/>
      </w:pPr>
      <w:r>
        <w:rPr>
          <w:rFonts w:ascii="Times New Roman"/>
          <w:b w:val="false"/>
          <w:i w:val="false"/>
          <w:color w:val="000000"/>
          <w:sz w:val="28"/>
        </w:rPr>
        <w:t>
      оборудование для экстракции, приготовления масел или жиров растительного или животного происхождения.</w:t>
      </w:r>
    </w:p>
    <w:p>
      <w:pPr>
        <w:spacing w:after="0"/>
        <w:ind w:left="0"/>
        <w:jc w:val="both"/>
      </w:pPr>
      <w:r>
        <w:rPr>
          <w:rFonts w:ascii="Times New Roman"/>
          <w:b w:val="false"/>
          <w:i w:val="false"/>
          <w:color w:val="000000"/>
          <w:sz w:val="28"/>
        </w:rPr>
        <w:t>
      Если какие–либо хозяйства имеют другое оборудование по переработке сельхозпродукции, не перечисленное в разделе, то его также следует записать в свободные графы.</w:t>
      </w:r>
    </w:p>
    <w:bookmarkStart w:name="z72" w:id="53"/>
    <w:p>
      <w:pPr>
        <w:spacing w:after="0"/>
        <w:ind w:left="0"/>
        <w:jc w:val="both"/>
      </w:pPr>
      <w:r>
        <w:rPr>
          <w:rFonts w:ascii="Times New Roman"/>
          <w:b w:val="false"/>
          <w:i w:val="false"/>
          <w:color w:val="000000"/>
          <w:sz w:val="28"/>
        </w:rPr>
        <w:t xml:space="preserve">
      10. По графам с 1 по 10 раздела 5 заполняется количество помещений для хранения сельскохозяйственной техники: ремонтные мастерские, стационарные пункты техобслуживания, гаражи для тракторов, гаражи для автомобилей, навесы, открытые ограждения, прочие производственные площади для хранения сельскохозяйственной техники в квадратных метрах, в пустые строки заполняется наименование помещения. </w:t>
      </w:r>
    </w:p>
    <w:bookmarkEnd w:id="53"/>
    <w:p>
      <w:pPr>
        <w:spacing w:after="0"/>
        <w:ind w:left="0"/>
        <w:jc w:val="both"/>
      </w:pPr>
      <w:r>
        <w:rPr>
          <w:rFonts w:ascii="Times New Roman"/>
          <w:b w:val="false"/>
          <w:i w:val="false"/>
          <w:color w:val="000000"/>
          <w:sz w:val="28"/>
        </w:rPr>
        <w:t>
      Если есть в наличии емкости для хранения нефтепродуктов, то заполняются графы 7-10, в пустых графах указывается наименование емкостей для хранения нефтепродуктов, в 7, 9 - всего емкостей, в графах 8, 10, – общая емкость в кубических метрах.</w:t>
      </w:r>
    </w:p>
    <w:bookmarkStart w:name="z73" w:id="54"/>
    <w:p>
      <w:pPr>
        <w:spacing w:after="0"/>
        <w:ind w:left="0"/>
        <w:jc w:val="both"/>
      </w:pPr>
      <w:r>
        <w:rPr>
          <w:rFonts w:ascii="Times New Roman"/>
          <w:b w:val="false"/>
          <w:i w:val="false"/>
          <w:color w:val="000000"/>
          <w:sz w:val="28"/>
        </w:rPr>
        <w:t>
      11. Арифметико-логический контроль:</w:t>
      </w:r>
    </w:p>
    <w:bookmarkEnd w:id="54"/>
    <w:p>
      <w:pPr>
        <w:spacing w:after="0"/>
        <w:ind w:left="0"/>
        <w:jc w:val="both"/>
      </w:pPr>
      <w:r>
        <w:rPr>
          <w:rFonts w:ascii="Times New Roman"/>
          <w:b w:val="false"/>
          <w:i w:val="false"/>
          <w:color w:val="000000"/>
          <w:sz w:val="28"/>
        </w:rPr>
        <w:t>
      Раздел 2. Сведения о наличии скота и птицы:</w:t>
      </w:r>
    </w:p>
    <w:p>
      <w:pPr>
        <w:spacing w:after="0"/>
        <w:ind w:left="0"/>
        <w:jc w:val="both"/>
      </w:pPr>
      <w:r>
        <w:rPr>
          <w:rFonts w:ascii="Times New Roman"/>
          <w:b w:val="false"/>
          <w:i w:val="false"/>
          <w:color w:val="000000"/>
          <w:sz w:val="28"/>
        </w:rPr>
        <w:t xml:space="preserve">
      графа 1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граф 2-3 для каждой графы;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графа 4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граф 5-7 для каждой графы;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графа 8=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граф 9-10 для каждой графы;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графа 11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граф 12-13 для каждой графы;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графа 14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граф 15-17 для каждой графы;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графа 18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граф 19-20 для каждой графы;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графа 21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граф 22-23 для каждой графы;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графа 24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граф 25-30, кроме графы 26, для каждой графы;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графа 37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граф 38-40 для каждой графы.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от 6 октября 2015 года № 151</w:t>
            </w:r>
          </w:p>
        </w:tc>
      </w:tr>
    </w:tbl>
    <w:tbl>
      <w:tblPr>
        <w:tblW w:w="0" w:type="auto"/>
        <w:tblCellSpacing w:w="0" w:type="auto"/>
        <w:tblBorders>
          <w:top w:val="none"/>
          <w:left w:val="none"/>
          <w:bottom w:val="none"/>
          <w:right w:val="none"/>
          <w:insideH w:val="none"/>
          <w:insideV w:val="none"/>
        </w:tblBorders>
      </w:tblPr>
      <w:tblGrid>
        <w:gridCol w:w="3714"/>
        <w:gridCol w:w="1"/>
        <w:gridCol w:w="1"/>
        <w:gridCol w:w="31"/>
        <w:gridCol w:w="31"/>
        <w:gridCol w:w="32"/>
        <w:gridCol w:w="12394"/>
        <w:gridCol w:w="47"/>
        <w:gridCol w:w="47"/>
        <w:gridCol w:w="12394"/>
        <w:gridCol w:w="94"/>
      </w:tblGrid>
      <w:tr>
        <w:trPr>
          <w:trHeight w:val="30" w:hRule="atLeast"/>
        </w:trPr>
        <w:tc>
          <w:tcPr>
            <w:tcW w:w="37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w:t>
            </w:r>
          </w:p>
          <w:p>
            <w:pPr>
              <w:spacing w:after="20"/>
              <w:ind w:left="20"/>
              <w:jc w:val="both"/>
            </w:pPr>
            <w:r>
              <w:rPr>
                <w:rFonts w:ascii="Times New Roman"/>
                <w:b w:val="false"/>
                <w:i w:val="false"/>
                <w:color w:val="000000"/>
                <w:sz w:val="20"/>
              </w:rPr>
              <w:t>
</w:t>
            </w:r>
            <w:r>
              <w:rPr>
                <w:rFonts w:ascii="Times New Roman"/>
                <w:b/>
                <w:i w:val="false"/>
                <w:color w:val="000000"/>
                <w:sz w:val="20"/>
              </w:rPr>
              <w:t>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w:t>
            </w:r>
          </w:p>
          <w:p>
            <w:pPr>
              <w:spacing w:after="20"/>
              <w:ind w:left="20"/>
              <w:jc w:val="both"/>
            </w:pPr>
            <w:r>
              <w:rPr>
                <w:rFonts w:ascii="Times New Roman"/>
                <w:b w:val="false"/>
                <w:i w:val="false"/>
                <w:color w:val="000000"/>
                <w:sz w:val="20"/>
              </w:rPr>
              <w:t>
органами государственной статистики</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w:t>
            </w:r>
          </w:p>
          <w:p>
            <w:pPr>
              <w:spacing w:after="20"/>
              <w:ind w:left="20"/>
              <w:jc w:val="both"/>
            </w:pPr>
            <w:r>
              <w:rPr>
                <w:rFonts w:ascii="Times New Roman"/>
                <w:b w:val="false"/>
                <w:i w:val="false"/>
                <w:color w:val="000000"/>
                <w:sz w:val="20"/>
              </w:rPr>
              <w:t>
статистического наблюдения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p>
            <w:pPr>
              <w:spacing w:after="20"/>
              <w:ind w:left="20"/>
              <w:jc w:val="both"/>
            </w:pPr>
            <w:r>
              <w:rPr>
                <w:rFonts w:ascii="Times New Roman"/>
                <w:b w:val="false"/>
                <w:i w:val="false"/>
                <w:color w:val="000000"/>
                <w:sz w:val="20"/>
              </w:rPr>
              <w:t>
</w:t>
            </w:r>
            <w:r>
              <w:rPr>
                <w:rFonts w:ascii="Times New Roman"/>
                <w:b/>
                <w:i w:val="false"/>
                <w:color w:val="000000"/>
                <w:sz w:val="20"/>
              </w:rPr>
              <w:t>Ұлттық экономика министрлігі</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 комитеті төрағасының</w:t>
            </w:r>
          </w:p>
          <w:p>
            <w:pPr>
              <w:spacing w:after="20"/>
              <w:ind w:left="20"/>
              <w:jc w:val="both"/>
            </w:pPr>
            <w:r>
              <w:rPr>
                <w:rFonts w:ascii="Times New Roman"/>
                <w:b w:val="false"/>
                <w:i w:val="false"/>
                <w:color w:val="000000"/>
                <w:sz w:val="20"/>
              </w:rPr>
              <w:t>
</w:t>
            </w:r>
            <w:r>
              <w:rPr>
                <w:rFonts w:ascii="Times New Roman"/>
                <w:b/>
                <w:i w:val="false"/>
                <w:color w:val="000000"/>
                <w:sz w:val="20"/>
              </w:rPr>
              <w:t>2015 жылғы 6 қазандағы № 151 бұйрығына 7-қосымша</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w:t>
            </w:r>
          </w:p>
          <w:p>
            <w:pPr>
              <w:spacing w:after="20"/>
              <w:ind w:left="20"/>
              <w:jc w:val="both"/>
            </w:pPr>
            <w:r>
              <w:rPr>
                <w:rFonts w:ascii="Times New Roman"/>
                <w:b w:val="false"/>
                <w:i w:val="false"/>
                <w:color w:val="000000"/>
                <w:sz w:val="20"/>
              </w:rPr>
              <w:t>
</w:t>
            </w:r>
            <w:r>
              <w:rPr>
                <w:rFonts w:ascii="Times New Roman"/>
                <w:b/>
                <w:i w:val="false"/>
                <w:color w:val="000000"/>
                <w:sz w:val="20"/>
              </w:rPr>
              <w:t>органына тапсырылады</w:t>
            </w:r>
          </w:p>
          <w:p>
            <w:pPr>
              <w:spacing w:after="20"/>
              <w:ind w:left="20"/>
              <w:jc w:val="both"/>
            </w:pPr>
            <w:r>
              <w:rPr>
                <w:rFonts w:ascii="Times New Roman"/>
                <w:b w:val="false"/>
                <w:i w:val="false"/>
                <w:color w:val="000000"/>
                <w:sz w:val="20"/>
              </w:rPr>
              <w:t>
Представляется</w:t>
            </w:r>
          </w:p>
          <w:p>
            <w:pPr>
              <w:spacing w:after="20"/>
              <w:ind w:left="20"/>
              <w:jc w:val="both"/>
            </w:pPr>
            <w:r>
              <w:rPr>
                <w:rFonts w:ascii="Times New Roman"/>
                <w:b w:val="false"/>
                <w:i w:val="false"/>
                <w:color w:val="000000"/>
                <w:sz w:val="20"/>
              </w:rPr>
              <w:t>
территориальному органу</w:t>
            </w:r>
          </w:p>
          <w:p>
            <w:pPr>
              <w:spacing w:after="20"/>
              <w:ind w:left="20"/>
              <w:jc w:val="both"/>
            </w:pPr>
            <w:r>
              <w:rPr>
                <w:rFonts w:ascii="Times New Roman"/>
                <w:b w:val="false"/>
                <w:i w:val="false"/>
                <w:color w:val="000000"/>
                <w:sz w:val="20"/>
              </w:rPr>
              <w:t>
статистики</w:t>
            </w:r>
          </w:p>
        </w:tc>
        <w:tc>
          <w:tcPr>
            <w:tcW w:w="0" w:type="auto"/>
            <w:gridSpan w:val="6"/>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w:t>
            </w:r>
          </w:p>
          <w:p>
            <w:pPr>
              <w:spacing w:after="20"/>
              <w:ind w:left="20"/>
              <w:jc w:val="both"/>
            </w:pPr>
            <w:r>
              <w:rPr>
                <w:rFonts w:ascii="Times New Roman"/>
                <w:b w:val="false"/>
                <w:i w:val="false"/>
                <w:color w:val="000000"/>
                <w:sz w:val="20"/>
              </w:rPr>
              <w:t>
</w:t>
            </w:r>
            <w:r>
              <w:rPr>
                <w:rFonts w:ascii="Times New Roman"/>
                <w:b/>
                <w:i w:val="false"/>
                <w:color w:val="000000"/>
                <w:sz w:val="20"/>
              </w:rPr>
              <w:t>www.stat.gov.kz сайтынан алуға болады</w:t>
            </w:r>
          </w:p>
          <w:p>
            <w:pPr>
              <w:spacing w:after="20"/>
              <w:ind w:left="20"/>
              <w:jc w:val="both"/>
            </w:pPr>
            <w:r>
              <w:rPr>
                <w:rFonts w:ascii="Times New Roman"/>
                <w:b w:val="false"/>
                <w:i w:val="false"/>
                <w:color w:val="000000"/>
                <w:sz w:val="20"/>
              </w:rPr>
              <w:t>
Статистическую форму</w:t>
            </w:r>
          </w:p>
          <w:p>
            <w:pPr>
              <w:spacing w:after="20"/>
              <w:ind w:left="20"/>
              <w:jc w:val="both"/>
            </w:pPr>
            <w:r>
              <w:rPr>
                <w:rFonts w:ascii="Times New Roman"/>
                <w:b w:val="false"/>
                <w:i w:val="false"/>
                <w:color w:val="000000"/>
                <w:sz w:val="20"/>
              </w:rPr>
              <w:t>
можно получить на сайте</w:t>
            </w:r>
          </w:p>
          <w:p>
            <w:pPr>
              <w:spacing w:after="20"/>
              <w:ind w:left="20"/>
              <w:jc w:val="both"/>
            </w:pPr>
            <w:r>
              <w:rPr>
                <w:rFonts w:ascii="Times New Roman"/>
                <w:b w:val="false"/>
                <w:i w:val="false"/>
                <w:color w:val="000000"/>
                <w:sz w:val="20"/>
              </w:rPr>
              <w:t>
www.stat.gov.kz</w:t>
            </w:r>
          </w:p>
        </w:tc>
        <w:tc>
          <w:tcPr>
            <w:tcW w:w="0" w:type="auto"/>
            <w:gridSpan w:val="6"/>
            <w:vMerge/>
            <w:tcBorders>
              <w:top w:val="nil"/>
            </w:tcBorders>
          </w:tc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1761103</w:t>
            </w:r>
          </w:p>
          <w:p>
            <w:pPr>
              <w:spacing w:after="20"/>
              <w:ind w:left="20"/>
              <w:jc w:val="both"/>
            </w:pPr>
            <w:r>
              <w:rPr>
                <w:rFonts w:ascii="Times New Roman"/>
                <w:b w:val="false"/>
                <w:i w:val="false"/>
                <w:color w:val="000000"/>
                <w:sz w:val="20"/>
              </w:rPr>
              <w:t>
Код статистической формы 1761103</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 шаруашылықтарында мал мен құстың, ауыл шаруашылығы техникасының және құрылыстардың болуы туралы мәліметтер</w:t>
            </w:r>
          </w:p>
          <w:p>
            <w:pPr>
              <w:spacing w:after="20"/>
              <w:ind w:left="20"/>
              <w:jc w:val="both"/>
            </w:pPr>
            <w:r>
              <w:rPr>
                <w:rFonts w:ascii="Times New Roman"/>
                <w:b w:val="false"/>
                <w:i w:val="false"/>
                <w:color w:val="000000"/>
                <w:sz w:val="20"/>
              </w:rPr>
              <w:t>
Сведения о наличии скота и птицы, сельскохозяйственной техники</w:t>
            </w:r>
          </w:p>
          <w:p>
            <w:pPr>
              <w:spacing w:after="20"/>
              <w:ind w:left="20"/>
              <w:jc w:val="both"/>
            </w:pPr>
            <w:r>
              <w:rPr>
                <w:rFonts w:ascii="Times New Roman"/>
                <w:b w:val="false"/>
                <w:i w:val="false"/>
                <w:color w:val="000000"/>
                <w:sz w:val="20"/>
              </w:rPr>
              <w:t>
и построек в домашних хозяйствах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7-ж (халық)</w:t>
            </w:r>
          </w:p>
          <w:p>
            <w:pPr>
              <w:spacing w:after="20"/>
              <w:ind w:left="20"/>
              <w:jc w:val="both"/>
            </w:pPr>
            <w:r>
              <w:rPr>
                <w:rFonts w:ascii="Times New Roman"/>
                <w:b w:val="false"/>
                <w:i w:val="false"/>
                <w:color w:val="000000"/>
                <w:sz w:val="20"/>
              </w:rPr>
              <w:t>
7-ж (население)</w:t>
            </w:r>
          </w:p>
        </w:tc>
        <w:tc>
          <w:tcPr>
            <w:tcW w:w="0" w:type="auto"/>
            <w:gridSpan w:val="9"/>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Жартыжылдық</w:t>
            </w:r>
          </w:p>
          <w:p>
            <w:pPr>
              <w:spacing w:after="20"/>
              <w:ind w:left="20"/>
              <w:jc w:val="both"/>
            </w:pPr>
            <w:r>
              <w:rPr>
                <w:rFonts w:ascii="Times New Roman"/>
                <w:b w:val="false"/>
                <w:i w:val="false"/>
                <w:color w:val="000000"/>
                <w:sz w:val="20"/>
              </w:rPr>
              <w:t>
Полугодовая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жартыжылдық</w:t>
            </w:r>
          </w:p>
          <w:p>
            <w:pPr>
              <w:spacing w:after="20"/>
              <w:ind w:left="20"/>
              <w:jc w:val="both"/>
            </w:pPr>
            <w:r>
              <w:rPr>
                <w:rFonts w:ascii="Times New Roman"/>
                <w:b w:val="false"/>
                <w:i w:val="false"/>
                <w:color w:val="000000"/>
                <w:sz w:val="20"/>
              </w:rPr>
              <w:t>
полугодовая</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Кенттердің, ауылдардың, ауылдық округтердің әкімдері есепті жылғы 1 қаңтардағы және 1 шілдедегі жағдай бойынша тапсырады</w:t>
            </w:r>
          </w:p>
          <w:p>
            <w:pPr>
              <w:spacing w:after="20"/>
              <w:ind w:left="20"/>
              <w:jc w:val="both"/>
            </w:pPr>
            <w:r>
              <w:rPr>
                <w:rFonts w:ascii="Times New Roman"/>
                <w:b w:val="false"/>
                <w:i w:val="false"/>
                <w:color w:val="000000"/>
                <w:sz w:val="20"/>
              </w:rPr>
              <w:t>
Представляют акимы поселков, сел, сельских округов по состоянию на 1 января и на 1 июля отчетного года</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20 күні</w:t>
            </w:r>
          </w:p>
          <w:p>
            <w:pPr>
              <w:spacing w:after="20"/>
              <w:ind w:left="20"/>
              <w:jc w:val="both"/>
            </w:pPr>
            <w:r>
              <w:rPr>
                <w:rFonts w:ascii="Times New Roman"/>
                <w:b w:val="false"/>
                <w:i w:val="false"/>
                <w:color w:val="000000"/>
                <w:sz w:val="20"/>
              </w:rPr>
              <w:t>
Срок представления – 20 числа после отчетного периода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7" w:id="55"/>
    <w:p>
      <w:pPr>
        <w:spacing w:after="0"/>
        <w:ind w:left="0"/>
        <w:jc w:val="both"/>
      </w:pPr>
      <w:r>
        <w:rPr>
          <w:rFonts w:ascii="Times New Roman"/>
          <w:b w:val="false"/>
          <w:i w:val="false"/>
          <w:color w:val="000000"/>
          <w:sz w:val="28"/>
        </w:rPr>
        <w:t xml:space="preserve">
      </w:t>
      </w:r>
      <w:r>
        <w:rPr>
          <w:rFonts w:ascii="Times New Roman"/>
          <w:b/>
          <w:i w:val="false"/>
          <w:color w:val="000000"/>
          <w:sz w:val="28"/>
        </w:rPr>
        <w:t>1. Елді мекен туралы және мал мен құстың болуы туралы</w:t>
      </w:r>
    </w:p>
    <w:bookmarkEnd w:id="55"/>
    <w:p>
      <w:pPr>
        <w:spacing w:after="0"/>
        <w:ind w:left="0"/>
        <w:jc w:val="both"/>
      </w:pPr>
      <w:r>
        <w:rPr>
          <w:rFonts w:ascii="Times New Roman"/>
          <w:b w:val="false"/>
          <w:i w:val="false"/>
          <w:color w:val="000000"/>
          <w:sz w:val="28"/>
        </w:rPr>
        <w:t xml:space="preserve">
      </w:t>
      </w:r>
      <w:r>
        <w:rPr>
          <w:rFonts w:ascii="Times New Roman"/>
          <w:b/>
          <w:i w:val="false"/>
          <w:color w:val="000000"/>
          <w:sz w:val="28"/>
        </w:rPr>
        <w:t>мәліметтерді көрсетіңіз</w:t>
      </w:r>
    </w:p>
    <w:p>
      <w:pPr>
        <w:spacing w:after="0"/>
        <w:ind w:left="0"/>
        <w:jc w:val="both"/>
      </w:pPr>
      <w:r>
        <w:rPr>
          <w:rFonts w:ascii="Times New Roman"/>
          <w:b w:val="false"/>
          <w:i w:val="false"/>
          <w:color w:val="000000"/>
          <w:sz w:val="28"/>
        </w:rPr>
        <w:t xml:space="preserve">
      </w:t>
      </w:r>
      <w:r>
        <w:rPr>
          <w:rFonts w:ascii="Times New Roman"/>
          <w:b w:val="false"/>
          <w:i/>
          <w:color w:val="000000"/>
          <w:sz w:val="28"/>
        </w:rPr>
        <w:t>Укажите сведения о населенном пункте и о наличии скота и птицы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2096"/>
        <w:gridCol w:w="1354"/>
        <w:gridCol w:w="1189"/>
        <w:gridCol w:w="1810"/>
        <w:gridCol w:w="446"/>
        <w:gridCol w:w="446"/>
        <w:gridCol w:w="610"/>
        <w:gridCol w:w="446"/>
        <w:gridCol w:w="570"/>
        <w:gridCol w:w="610"/>
        <w:gridCol w:w="446"/>
        <w:gridCol w:w="446"/>
        <w:gridCol w:w="446"/>
        <w:gridCol w:w="694"/>
      </w:tblGrid>
      <w:tr>
        <w:trPr>
          <w:trHeight w:val="30"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w:t>
            </w:r>
            <w:r>
              <w:rPr>
                <w:rFonts w:ascii="Times New Roman"/>
                <w:b w:val="false"/>
                <w:i/>
                <w:color w:val="000000"/>
                <w:sz w:val="20"/>
              </w:rPr>
              <w:t>Код строки</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Елдімекеннің коды (кенттер, ауылдар, ауылдық округтер үшін ӘАОЖ коды)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w:t>
            </w:r>
            <w:r>
              <w:rPr>
                <w:rFonts w:ascii="Times New Roman"/>
                <w:b w:val="false"/>
                <w:i/>
                <w:color w:val="000000"/>
                <w:sz w:val="20"/>
              </w:rPr>
              <w:t>Код населенного пункта (для поселка, села, сельского округа код КАТО)</w:t>
            </w:r>
            <w:r>
              <w:rPr>
                <w:rFonts w:ascii="Times New Roman"/>
                <w:b w:val="false"/>
                <w:i w:val="false"/>
                <w:color w:val="000000"/>
                <w:vertAlign w:val="superscript"/>
              </w:rPr>
              <w:t>1</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 мекен нің атауы (кент, ауыл, ауыл</w:t>
            </w:r>
          </w:p>
          <w:p>
            <w:pPr>
              <w:spacing w:after="20"/>
              <w:ind w:left="20"/>
              <w:jc w:val="both"/>
            </w:pPr>
            <w:r>
              <w:rPr>
                <w:rFonts w:ascii="Times New Roman"/>
                <w:b w:val="false"/>
                <w:i w:val="false"/>
                <w:color w:val="000000"/>
                <w:sz w:val="20"/>
              </w:rPr>
              <w:t>
</w:t>
            </w:r>
            <w:r>
              <w:rPr>
                <w:rFonts w:ascii="Times New Roman"/>
                <w:b/>
                <w:i w:val="false"/>
                <w:color w:val="000000"/>
                <w:sz w:val="20"/>
              </w:rPr>
              <w:t>дық округ)</w:t>
            </w:r>
          </w:p>
          <w:p>
            <w:pPr>
              <w:spacing w:after="20"/>
              <w:ind w:left="20"/>
              <w:jc w:val="both"/>
            </w:pPr>
            <w:r>
              <w:rPr>
                <w:rFonts w:ascii="Times New Roman"/>
                <w:b w:val="false"/>
                <w:i w:val="false"/>
                <w:color w:val="000000"/>
                <w:sz w:val="20"/>
              </w:rPr>
              <w:t>
</w:t>
            </w:r>
            <w:r>
              <w:rPr>
                <w:rFonts w:ascii="Times New Roman"/>
                <w:b w:val="false"/>
                <w:i/>
                <w:color w:val="000000"/>
                <w:sz w:val="20"/>
              </w:rPr>
              <w:t>Наименование</w:t>
            </w:r>
          </w:p>
          <w:p>
            <w:pPr>
              <w:spacing w:after="20"/>
              <w:ind w:left="20"/>
              <w:jc w:val="both"/>
            </w:pPr>
            <w:r>
              <w:rPr>
                <w:rFonts w:ascii="Times New Roman"/>
                <w:b w:val="false"/>
                <w:i w:val="false"/>
                <w:color w:val="000000"/>
                <w:sz w:val="20"/>
              </w:rPr>
              <w:t>
</w:t>
            </w:r>
            <w:r>
              <w:rPr>
                <w:rFonts w:ascii="Times New Roman"/>
                <w:b w:val="false"/>
                <w:i/>
                <w:color w:val="000000"/>
                <w:sz w:val="20"/>
              </w:rPr>
              <w:t>населенного</w:t>
            </w:r>
          </w:p>
          <w:p>
            <w:pPr>
              <w:spacing w:after="20"/>
              <w:ind w:left="20"/>
              <w:jc w:val="both"/>
            </w:pPr>
            <w:r>
              <w:rPr>
                <w:rFonts w:ascii="Times New Roman"/>
                <w:b w:val="false"/>
                <w:i w:val="false"/>
                <w:color w:val="000000"/>
                <w:sz w:val="20"/>
              </w:rPr>
              <w:t>
</w:t>
            </w:r>
            <w:r>
              <w:rPr>
                <w:rFonts w:ascii="Times New Roman"/>
                <w:b w:val="false"/>
                <w:i/>
                <w:color w:val="000000"/>
                <w:sz w:val="20"/>
              </w:rPr>
              <w:t>пункта (поселка, села, сельского округа)</w:t>
            </w: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Кенттердегі,ауылдардағы, ауылдық округ тердегі үй шаруашылықтарының саны</w:t>
            </w:r>
          </w:p>
          <w:p>
            <w:pPr>
              <w:spacing w:after="20"/>
              <w:ind w:left="20"/>
              <w:jc w:val="both"/>
            </w:pPr>
            <w:r>
              <w:rPr>
                <w:rFonts w:ascii="Times New Roman"/>
                <w:b w:val="false"/>
                <w:i w:val="false"/>
                <w:color w:val="000000"/>
                <w:sz w:val="20"/>
              </w:rPr>
              <w:t>
</w:t>
            </w:r>
            <w:r>
              <w:rPr>
                <w:rFonts w:ascii="Times New Roman"/>
                <w:b w:val="false"/>
                <w:i/>
                <w:color w:val="000000"/>
                <w:sz w:val="20"/>
              </w:rPr>
              <w:t>Количество домашних хозяйствв поселках, селах, сельских округах</w:t>
            </w:r>
          </w:p>
        </w:tc>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Кенттердегі, ауылдардағы, ауылдық округ</w:t>
            </w:r>
          </w:p>
          <w:p>
            <w:pPr>
              <w:spacing w:after="20"/>
              <w:ind w:left="20"/>
              <w:jc w:val="both"/>
            </w:pPr>
            <w:r>
              <w:rPr>
                <w:rFonts w:ascii="Times New Roman"/>
                <w:b w:val="false"/>
                <w:i w:val="false"/>
                <w:color w:val="000000"/>
                <w:sz w:val="20"/>
              </w:rPr>
              <w:t>
</w:t>
            </w:r>
            <w:r>
              <w:rPr>
                <w:rFonts w:ascii="Times New Roman"/>
                <w:b/>
                <w:i w:val="false"/>
                <w:color w:val="000000"/>
                <w:sz w:val="20"/>
              </w:rPr>
              <w:t>тердегі малдары және құстары бар үй шаруашылық</w:t>
            </w:r>
          </w:p>
          <w:p>
            <w:pPr>
              <w:spacing w:after="20"/>
              <w:ind w:left="20"/>
              <w:jc w:val="both"/>
            </w:pPr>
            <w:r>
              <w:rPr>
                <w:rFonts w:ascii="Times New Roman"/>
                <w:b w:val="false"/>
                <w:i w:val="false"/>
                <w:color w:val="000000"/>
                <w:sz w:val="20"/>
              </w:rPr>
              <w:t>
</w:t>
            </w:r>
            <w:r>
              <w:rPr>
                <w:rFonts w:ascii="Times New Roman"/>
                <w:b/>
                <w:i w:val="false"/>
                <w:color w:val="000000"/>
                <w:sz w:val="20"/>
              </w:rPr>
              <w:t>тарының саны</w:t>
            </w:r>
          </w:p>
          <w:p>
            <w:pPr>
              <w:spacing w:after="20"/>
              <w:ind w:left="20"/>
              <w:jc w:val="both"/>
            </w:pPr>
            <w:r>
              <w:rPr>
                <w:rFonts w:ascii="Times New Roman"/>
                <w:b w:val="false"/>
                <w:i w:val="false"/>
                <w:color w:val="000000"/>
                <w:sz w:val="20"/>
              </w:rPr>
              <w:t>
</w:t>
            </w:r>
            <w:r>
              <w:rPr>
                <w:rFonts w:ascii="Times New Roman"/>
                <w:b w:val="false"/>
                <w:i/>
                <w:color w:val="000000"/>
                <w:sz w:val="20"/>
              </w:rPr>
              <w:t>Количество домашних хозяйств в поселках селах, сельских округах, имеющих скот и птицу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Сүтті табынның ірі қара малы, тірі</w:t>
            </w:r>
          </w:p>
          <w:p>
            <w:pPr>
              <w:spacing w:after="20"/>
              <w:ind w:left="20"/>
              <w:jc w:val="both"/>
            </w:pPr>
            <w:r>
              <w:rPr>
                <w:rFonts w:ascii="Times New Roman"/>
                <w:b w:val="false"/>
                <w:i w:val="false"/>
                <w:color w:val="000000"/>
                <w:sz w:val="20"/>
              </w:rPr>
              <w:t>
</w:t>
            </w:r>
            <w:r>
              <w:rPr>
                <w:rFonts w:ascii="Times New Roman"/>
                <w:b w:val="false"/>
                <w:i/>
                <w:color w:val="000000"/>
                <w:sz w:val="20"/>
              </w:rPr>
              <w:t>Скот крупный рогатый молочного стада, живой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ірі қара мал мен енекелер, тірі</w:t>
            </w:r>
          </w:p>
          <w:p>
            <w:pPr>
              <w:spacing w:after="20"/>
              <w:ind w:left="20"/>
              <w:jc w:val="both"/>
            </w:pPr>
            <w:r>
              <w:rPr>
                <w:rFonts w:ascii="Times New Roman"/>
                <w:b w:val="false"/>
                <w:i w:val="false"/>
                <w:color w:val="000000"/>
                <w:sz w:val="20"/>
              </w:rPr>
              <w:t>
</w:t>
            </w:r>
            <w:r>
              <w:rPr>
                <w:rFonts w:ascii="Times New Roman"/>
                <w:b w:val="false"/>
                <w:i/>
                <w:color w:val="000000"/>
                <w:sz w:val="20"/>
              </w:rPr>
              <w:t>Скот крупный рогатый прочий и буйволы, живые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Қойлартірі, барлығы</w:t>
            </w:r>
          </w:p>
          <w:p>
            <w:pPr>
              <w:spacing w:after="20"/>
              <w:ind w:left="20"/>
              <w:jc w:val="both"/>
            </w:pPr>
            <w:r>
              <w:rPr>
                <w:rFonts w:ascii="Times New Roman"/>
                <w:b w:val="false"/>
                <w:i w:val="false"/>
                <w:color w:val="000000"/>
                <w:sz w:val="20"/>
              </w:rPr>
              <w:t>
</w:t>
            </w:r>
            <w:r>
              <w:rPr>
                <w:rFonts w:ascii="Times New Roman"/>
                <w:b w:val="false"/>
                <w:i/>
                <w:color w:val="000000"/>
                <w:sz w:val="20"/>
              </w:rPr>
              <w:t>Овцы живые, голов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w:t>
            </w:r>
            <w:r>
              <w:rPr>
                <w:rFonts w:ascii="Times New Roman"/>
                <w:b w:val="false"/>
                <w:i/>
                <w:color w:val="000000"/>
                <w:sz w:val="20"/>
              </w:rPr>
              <w:t>в</w:t>
            </w:r>
            <w:r>
              <w:rPr>
                <w:rFonts w:ascii="Times New Roman"/>
                <w:b w:val="false"/>
                <w:i w:val="false"/>
                <w:color w:val="000000"/>
                <w:sz w:val="20"/>
              </w:rPr>
              <w:t>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p>
          <w:p>
            <w:pPr>
              <w:spacing w:after="20"/>
              <w:ind w:left="20"/>
              <w:jc w:val="both"/>
            </w:pPr>
            <w:r>
              <w:rPr>
                <w:rFonts w:ascii="Times New Roman"/>
                <w:b w:val="false"/>
                <w:i w:val="false"/>
                <w:color w:val="000000"/>
                <w:sz w:val="20"/>
              </w:rPr>
              <w:t>
</w:t>
            </w:r>
            <w:r>
              <w:rPr>
                <w:rFonts w:ascii="Times New Roman"/>
                <w:b/>
                <w:i w:val="false"/>
                <w:color w:val="000000"/>
                <w:sz w:val="20"/>
              </w:rPr>
              <w:t>ішінде:</w:t>
            </w:r>
          </w:p>
          <w:p>
            <w:pPr>
              <w:spacing w:after="20"/>
              <w:ind w:left="20"/>
              <w:jc w:val="both"/>
            </w:pPr>
            <w:r>
              <w:rPr>
                <w:rFonts w:ascii="Times New Roman"/>
                <w:b w:val="false"/>
                <w:i w:val="false"/>
                <w:color w:val="000000"/>
                <w:sz w:val="20"/>
              </w:rPr>
              <w:t>
</w:t>
            </w:r>
            <w:r>
              <w:rPr>
                <w:rFonts w:ascii="Times New Roman"/>
                <w:b w:val="false"/>
                <w:i/>
                <w:color w:val="000000"/>
                <w:sz w:val="20"/>
              </w:rPr>
              <w:t>в том числе</w:t>
            </w:r>
            <w:r>
              <w:rPr>
                <w:rFonts w:ascii="Times New Roman"/>
                <w:b w:val="false"/>
                <w:i w:val="false"/>
                <w:color w:val="000000"/>
                <w:sz w:val="20"/>
              </w:rPr>
              <w:t>:</w:t>
            </w:r>
          </w:p>
        </w:tc>
        <w:tc>
          <w:tcPr>
            <w:tcW w:w="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w:t>
            </w:r>
            <w:r>
              <w:rPr>
                <w:rFonts w:ascii="Times New Roman"/>
                <w:b w:val="false"/>
                <w:i/>
                <w:color w:val="000000"/>
                <w:sz w:val="20"/>
              </w:rPr>
              <w:t>в</w:t>
            </w:r>
            <w:r>
              <w:rPr>
                <w:rFonts w:ascii="Times New Roman"/>
                <w:b w:val="false"/>
                <w:i w:val="false"/>
                <w:color w:val="000000"/>
                <w:sz w:val="20"/>
              </w:rPr>
              <w:t>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w:t>
            </w:r>
            <w:r>
              <w:rPr>
                <w:rFonts w:ascii="Times New Roman"/>
                <w:b w:val="false"/>
                <w:i/>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w:t>
            </w:r>
            <w:r>
              <w:rPr>
                <w:rFonts w:ascii="Times New Roman"/>
                <w:b w:val="false"/>
                <w:i/>
                <w:color w:val="000000"/>
                <w:sz w:val="20"/>
              </w:rPr>
              <w:t>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сүтті табынның сиырлары</w:t>
            </w:r>
          </w:p>
          <w:p>
            <w:pPr>
              <w:spacing w:after="20"/>
              <w:ind w:left="20"/>
              <w:jc w:val="both"/>
            </w:pPr>
            <w:r>
              <w:rPr>
                <w:rFonts w:ascii="Times New Roman"/>
                <w:b w:val="false"/>
                <w:i w:val="false"/>
                <w:color w:val="000000"/>
                <w:sz w:val="20"/>
              </w:rPr>
              <w:t>
</w:t>
            </w:r>
            <w:r>
              <w:rPr>
                <w:rFonts w:ascii="Times New Roman"/>
                <w:b w:val="false"/>
                <w:i/>
                <w:color w:val="000000"/>
                <w:sz w:val="20"/>
              </w:rPr>
              <w:t>коровы молочного стада</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сүтті табынның бұқалары</w:t>
            </w:r>
          </w:p>
          <w:p>
            <w:pPr>
              <w:spacing w:after="20"/>
              <w:ind w:left="20"/>
              <w:jc w:val="both"/>
            </w:pPr>
            <w:r>
              <w:rPr>
                <w:rFonts w:ascii="Times New Roman"/>
                <w:b w:val="false"/>
                <w:i w:val="false"/>
                <w:color w:val="000000"/>
                <w:sz w:val="20"/>
              </w:rPr>
              <w:t>
</w:t>
            </w:r>
            <w:r>
              <w:rPr>
                <w:rFonts w:ascii="Times New Roman"/>
                <w:b w:val="false"/>
                <w:i/>
                <w:color w:val="000000"/>
                <w:sz w:val="20"/>
              </w:rPr>
              <w:t>быки-производители молочного стада</w:t>
            </w:r>
          </w:p>
        </w:tc>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етті табынның сиыр лары</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коровы </w:t>
            </w:r>
            <w:r>
              <w:rPr>
                <w:rFonts w:ascii="Times New Roman"/>
                <w:b w:val="false"/>
                <w:i w:val="false"/>
                <w:color w:val="000000"/>
                <w:sz w:val="20"/>
              </w:rPr>
              <w:t>мясного стада</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етті табынның бұқалары</w:t>
            </w:r>
          </w:p>
          <w:p>
            <w:pPr>
              <w:spacing w:after="20"/>
              <w:ind w:left="20"/>
              <w:jc w:val="both"/>
            </w:pPr>
            <w:r>
              <w:rPr>
                <w:rFonts w:ascii="Times New Roman"/>
                <w:b w:val="false"/>
                <w:i w:val="false"/>
                <w:color w:val="000000"/>
                <w:sz w:val="20"/>
              </w:rPr>
              <w:t>
</w:t>
            </w:r>
            <w:r>
              <w:rPr>
                <w:rFonts w:ascii="Times New Roman"/>
                <w:b w:val="false"/>
                <w:i/>
                <w:color w:val="000000"/>
                <w:sz w:val="20"/>
              </w:rPr>
              <w:t>быки-производители мясного стада</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өгіз</w:t>
            </w:r>
          </w:p>
          <w:p>
            <w:pPr>
              <w:spacing w:after="20"/>
              <w:ind w:left="20"/>
              <w:jc w:val="both"/>
            </w:pPr>
            <w:r>
              <w:rPr>
                <w:rFonts w:ascii="Times New Roman"/>
                <w:b w:val="false"/>
                <w:i w:val="false"/>
                <w:color w:val="000000"/>
                <w:sz w:val="20"/>
              </w:rPr>
              <w:t>
</w:t>
            </w:r>
            <w:r>
              <w:rPr>
                <w:rFonts w:ascii="Times New Roman"/>
                <w:b/>
                <w:i w:val="false"/>
                <w:color w:val="000000"/>
                <w:sz w:val="20"/>
              </w:rPr>
              <w:t>дер</w:t>
            </w:r>
          </w:p>
          <w:p>
            <w:pPr>
              <w:spacing w:after="20"/>
              <w:ind w:left="20"/>
              <w:jc w:val="both"/>
            </w:pPr>
            <w:r>
              <w:rPr>
                <w:rFonts w:ascii="Times New Roman"/>
                <w:b w:val="false"/>
                <w:i w:val="false"/>
                <w:color w:val="000000"/>
                <w:sz w:val="20"/>
              </w:rPr>
              <w:t>
</w:t>
            </w:r>
            <w:r>
              <w:rPr>
                <w:rFonts w:ascii="Times New Roman"/>
                <w:b w:val="false"/>
                <w:i/>
                <w:color w:val="000000"/>
                <w:sz w:val="20"/>
              </w:rPr>
              <w:t>в</w:t>
            </w:r>
            <w:r>
              <w:rPr>
                <w:rFonts w:ascii="Times New Roman"/>
                <w:b w:val="false"/>
                <w:i w:val="false"/>
                <w:color w:val="000000"/>
                <w:sz w:val="20"/>
              </w:rPr>
              <w:t>олы</w:t>
            </w:r>
          </w:p>
        </w:tc>
        <w:tc>
          <w:tcPr>
            <w:tcW w:w="0" w:type="auto"/>
            <w:vMerge/>
            <w:tcBorders>
              <w:top w:val="nil"/>
              <w:left w:val="single" w:color="cfcfcf" w:sz="5"/>
              <w:bottom w:val="single" w:color="cfcfcf" w:sz="5"/>
              <w:right w:val="single" w:color="cfcfcf" w:sz="5"/>
            </w:tcBorders>
          </w:tc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саулыққойлар</w:t>
            </w:r>
          </w:p>
          <w:p>
            <w:pPr>
              <w:spacing w:after="20"/>
              <w:ind w:left="20"/>
              <w:jc w:val="both"/>
            </w:pPr>
            <w:r>
              <w:rPr>
                <w:rFonts w:ascii="Times New Roman"/>
                <w:b w:val="false"/>
                <w:i w:val="false"/>
                <w:color w:val="000000"/>
                <w:sz w:val="20"/>
              </w:rPr>
              <w:t>
</w:t>
            </w:r>
            <w:r>
              <w:rPr>
                <w:rFonts w:ascii="Times New Roman"/>
                <w:b w:val="false"/>
                <w:i/>
                <w:color w:val="000000"/>
                <w:sz w:val="20"/>
              </w:rPr>
              <w:t>овцематки</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қошқарлар</w:t>
            </w:r>
            <w:r>
              <w:rPr>
                <w:rFonts w:ascii="Times New Roman"/>
                <w:b w:val="false"/>
                <w:i/>
                <w:color w:val="000000"/>
                <w:sz w:val="20"/>
              </w:rPr>
              <w:t>ба</w:t>
            </w:r>
            <w:r>
              <w:rPr>
                <w:rFonts w:ascii="Times New Roman"/>
                <w:b/>
                <w:i w:val="false"/>
                <w:color w:val="000000"/>
                <w:sz w:val="20"/>
              </w:rPr>
              <w:t>раны</w:t>
            </w:r>
          </w:p>
          <w:p>
            <w:pPr>
              <w:spacing w:after="20"/>
              <w:ind w:left="20"/>
              <w:jc w:val="both"/>
            </w:pPr>
            <w:r>
              <w:rPr>
                <w:rFonts w:ascii="Times New Roman"/>
                <w:b w:val="false"/>
                <w:i w:val="false"/>
                <w:color w:val="000000"/>
                <w:sz w:val="20"/>
              </w:rPr>
              <w:t>
</w:t>
            </w:r>
            <w:r>
              <w:rPr>
                <w:rFonts w:ascii="Times New Roman"/>
                <w:b w:val="false"/>
                <w:i/>
                <w:color w:val="000000"/>
                <w:sz w:val="20"/>
              </w:rPr>
              <w:t>производите</w:t>
            </w:r>
          </w:p>
          <w:p>
            <w:pPr>
              <w:spacing w:after="20"/>
              <w:ind w:left="20"/>
              <w:jc w:val="both"/>
            </w:pPr>
            <w:r>
              <w:rPr>
                <w:rFonts w:ascii="Times New Roman"/>
                <w:b w:val="false"/>
                <w:i w:val="false"/>
                <w:color w:val="000000"/>
                <w:sz w:val="20"/>
              </w:rPr>
              <w:t>
</w:t>
            </w:r>
            <w:r>
              <w:rPr>
                <w:rFonts w:ascii="Times New Roman"/>
                <w:b w:val="false"/>
                <w:i/>
                <w:color w:val="000000"/>
                <w:sz w:val="20"/>
              </w:rPr>
              <w:t>ли</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ӘАОЖ - әкімшілік-аумақтық объектілердің ұлттық жіктеуіші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–аудандық статистика басқармасының маманы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КАТО - национальный классификатор</w:t>
      </w:r>
    </w:p>
    <w:p>
      <w:pPr>
        <w:spacing w:after="0"/>
        <w:ind w:left="0"/>
        <w:jc w:val="both"/>
      </w:pPr>
      <w:r>
        <w:rPr>
          <w:rFonts w:ascii="Times New Roman"/>
          <w:b w:val="false"/>
          <w:i w:val="false"/>
          <w:color w:val="000000"/>
          <w:sz w:val="28"/>
        </w:rPr>
        <w:t>
      административно-территориальных объектов-заполняется специалистом</w:t>
      </w:r>
    </w:p>
    <w:p>
      <w:pPr>
        <w:spacing w:after="0"/>
        <w:ind w:left="0"/>
        <w:jc w:val="both"/>
      </w:pPr>
      <w:r>
        <w:rPr>
          <w:rFonts w:ascii="Times New Roman"/>
          <w:b w:val="false"/>
          <w:i w:val="false"/>
          <w:color w:val="000000"/>
          <w:sz w:val="28"/>
        </w:rPr>
        <w:t>
      районного управления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w:t>
            </w:r>
            <w:r>
              <w:rPr>
                <w:rFonts w:ascii="Times New Roman"/>
                <w:b w:val="false"/>
                <w:i/>
                <w:color w:val="000000"/>
                <w:sz w:val="20"/>
              </w:rPr>
              <w:t>Код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Ешкілер тірі,</w:t>
            </w:r>
          </w:p>
          <w:p>
            <w:pPr>
              <w:spacing w:after="20"/>
              <w:ind w:left="20"/>
              <w:jc w:val="both"/>
            </w:pPr>
            <w:r>
              <w:rPr>
                <w:rFonts w:ascii="Times New Roman"/>
                <w:b w:val="false"/>
                <w:i w:val="false"/>
                <w:color w:val="000000"/>
                <w:sz w:val="20"/>
              </w:rPr>
              <w:t>
</w:t>
            </w:r>
            <w:r>
              <w:rPr>
                <w:rFonts w:ascii="Times New Roman"/>
                <w:b w:val="false"/>
                <w:i/>
                <w:color w:val="000000"/>
                <w:sz w:val="20"/>
              </w:rPr>
              <w:t>Козы живые, голов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Жылқылар және өзге де жылқы тектес жануарлар, тірі</w:t>
            </w:r>
          </w:p>
          <w:p>
            <w:pPr>
              <w:spacing w:after="20"/>
              <w:ind w:left="20"/>
              <w:jc w:val="both"/>
            </w:pPr>
            <w:r>
              <w:rPr>
                <w:rFonts w:ascii="Times New Roman"/>
                <w:b w:val="false"/>
                <w:i w:val="false"/>
                <w:color w:val="000000"/>
                <w:sz w:val="20"/>
              </w:rPr>
              <w:t>
</w:t>
            </w:r>
            <w:r>
              <w:rPr>
                <w:rFonts w:ascii="Times New Roman"/>
                <w:b w:val="false"/>
                <w:i/>
                <w:color w:val="000000"/>
                <w:sz w:val="20"/>
              </w:rPr>
              <w:t>Лошади и животные семейства лошадиных прочие, живые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Түйелер және түйе тәрізділер, тірі</w:t>
            </w:r>
          </w:p>
          <w:p>
            <w:pPr>
              <w:spacing w:after="20"/>
              <w:ind w:left="20"/>
              <w:jc w:val="both"/>
            </w:pPr>
            <w:r>
              <w:rPr>
                <w:rFonts w:ascii="Times New Roman"/>
                <w:b w:val="false"/>
                <w:i w:val="false"/>
                <w:color w:val="000000"/>
                <w:sz w:val="20"/>
              </w:rPr>
              <w:t>
</w:t>
            </w:r>
            <w:r>
              <w:rPr>
                <w:rFonts w:ascii="Times New Roman"/>
                <w:b w:val="false"/>
                <w:i/>
                <w:color w:val="000000"/>
                <w:sz w:val="20"/>
              </w:rPr>
              <w:t>Верблюды и верблюдовые живые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Шошқалар тірі</w:t>
            </w:r>
          </w:p>
          <w:p>
            <w:pPr>
              <w:spacing w:after="20"/>
              <w:ind w:left="20"/>
              <w:jc w:val="both"/>
            </w:pPr>
            <w:r>
              <w:rPr>
                <w:rFonts w:ascii="Times New Roman"/>
                <w:b w:val="false"/>
                <w:i w:val="false"/>
                <w:color w:val="000000"/>
                <w:sz w:val="20"/>
              </w:rPr>
              <w:t>
</w:t>
            </w:r>
            <w:r>
              <w:rPr>
                <w:rFonts w:ascii="Times New Roman"/>
                <w:b w:val="false"/>
                <w:i/>
                <w:color w:val="000000"/>
                <w:sz w:val="20"/>
              </w:rPr>
              <w:t>Свиньи, живые</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w:t>
            </w:r>
            <w:r>
              <w:rPr>
                <w:rFonts w:ascii="Times New Roman"/>
                <w:b w:val="false"/>
                <w:i/>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w:t>
            </w:r>
            <w:r>
              <w:rPr>
                <w:rFonts w:ascii="Times New Roman"/>
                <w:b w:val="false"/>
                <w:i/>
                <w:color w:val="000000"/>
                <w:sz w:val="20"/>
              </w:rPr>
              <w:t>в</w:t>
            </w:r>
            <w:r>
              <w:rPr>
                <w:rFonts w:ascii="Times New Roman"/>
                <w:b w:val="false"/>
                <w:i w:val="false"/>
                <w:color w:val="000000"/>
                <w:sz w:val="20"/>
              </w:rPr>
              <w:t> </w:t>
            </w:r>
            <w:r>
              <w:rPr>
                <w:rFonts w:ascii="Times New Roman"/>
                <w:b w:val="false"/>
                <w:i/>
                <w:color w:val="000000"/>
                <w:sz w:val="20"/>
              </w:rPr>
              <w:t>том числе:</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w:t>
            </w:r>
            <w:r>
              <w:rPr>
                <w:rFonts w:ascii="Times New Roman"/>
                <w:b w:val="false"/>
                <w:i/>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w:t>
            </w:r>
            <w:r>
              <w:rPr>
                <w:rFonts w:ascii="Times New Roman"/>
                <w:b w:val="false"/>
                <w:i/>
                <w:color w:val="000000"/>
                <w:sz w:val="20"/>
              </w:rPr>
              <w:t>в том числе: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w:t>
            </w:r>
            <w:r>
              <w:rPr>
                <w:rFonts w:ascii="Times New Roman"/>
                <w:b w:val="false"/>
                <w:i/>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w:t>
            </w:r>
            <w:r>
              <w:rPr>
                <w:rFonts w:ascii="Times New Roman"/>
                <w:b w:val="false"/>
                <w:i/>
                <w:color w:val="000000"/>
                <w:sz w:val="20"/>
              </w:rPr>
              <w:t>в том числе</w:t>
            </w:r>
            <w:r>
              <w:rPr>
                <w:rFonts w:ascii="Times New Roman"/>
                <w:b w:val="false"/>
                <w:i w:val="false"/>
                <w:color w:val="000000"/>
                <w:sz w:val="20"/>
              </w:rPr>
              <w:t>:</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w:t>
            </w:r>
            <w:r>
              <w:rPr>
                <w:rFonts w:ascii="Times New Roman"/>
                <w:b w:val="false"/>
                <w:i/>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w:t>
            </w:r>
            <w:r>
              <w:rPr>
                <w:rFonts w:ascii="Times New Roman"/>
                <w:b w:val="false"/>
                <w:i/>
                <w:color w:val="000000"/>
                <w:sz w:val="20"/>
              </w:rPr>
              <w:t>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ешкілер</w:t>
            </w:r>
          </w:p>
          <w:p>
            <w:pPr>
              <w:spacing w:after="20"/>
              <w:ind w:left="20"/>
              <w:jc w:val="both"/>
            </w:pPr>
            <w:r>
              <w:rPr>
                <w:rFonts w:ascii="Times New Roman"/>
                <w:b w:val="false"/>
                <w:i w:val="false"/>
                <w:color w:val="000000"/>
                <w:sz w:val="20"/>
              </w:rPr>
              <w:t>
</w:t>
            </w:r>
            <w:r>
              <w:rPr>
                <w:rFonts w:ascii="Times New Roman"/>
                <w:b w:val="false"/>
                <w:i/>
                <w:color w:val="000000"/>
                <w:sz w:val="20"/>
              </w:rPr>
              <w:t>козоматки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текелер</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козлы-производители</w:t>
            </w: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биелер</w:t>
            </w:r>
          </w:p>
          <w:p>
            <w:pPr>
              <w:spacing w:after="20"/>
              <w:ind w:left="20"/>
              <w:jc w:val="both"/>
            </w:pPr>
            <w:r>
              <w:rPr>
                <w:rFonts w:ascii="Times New Roman"/>
                <w:b w:val="false"/>
                <w:i w:val="false"/>
                <w:color w:val="000000"/>
                <w:sz w:val="20"/>
              </w:rPr>
              <w:t>
</w:t>
            </w:r>
            <w:r>
              <w:rPr>
                <w:rFonts w:ascii="Times New Roman"/>
                <w:b w:val="false"/>
                <w:i/>
                <w:color w:val="000000"/>
                <w:sz w:val="20"/>
              </w:rPr>
              <w:t>кобылы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тұқымдық айғырлар</w:t>
            </w:r>
          </w:p>
          <w:p>
            <w:pPr>
              <w:spacing w:after="20"/>
              <w:ind w:left="20"/>
              <w:jc w:val="both"/>
            </w:pPr>
            <w:r>
              <w:rPr>
                <w:rFonts w:ascii="Times New Roman"/>
                <w:b w:val="false"/>
                <w:i w:val="false"/>
                <w:color w:val="000000"/>
                <w:sz w:val="20"/>
              </w:rPr>
              <w:t>
</w:t>
            </w:r>
            <w:r>
              <w:rPr>
                <w:rFonts w:ascii="Times New Roman"/>
                <w:b w:val="false"/>
                <w:i/>
                <w:color w:val="000000"/>
                <w:sz w:val="20"/>
              </w:rPr>
              <w:t>жеребцы-производители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аттар</w:t>
            </w:r>
          </w:p>
          <w:p>
            <w:pPr>
              <w:spacing w:after="20"/>
              <w:ind w:left="20"/>
              <w:jc w:val="both"/>
            </w:pPr>
            <w:r>
              <w:rPr>
                <w:rFonts w:ascii="Times New Roman"/>
                <w:b w:val="false"/>
                <w:i w:val="false"/>
                <w:color w:val="000000"/>
                <w:sz w:val="20"/>
              </w:rPr>
              <w:t>
</w:t>
            </w:r>
            <w:r>
              <w:rPr>
                <w:rFonts w:ascii="Times New Roman"/>
                <w:b w:val="false"/>
                <w:i/>
                <w:color w:val="000000"/>
                <w:sz w:val="20"/>
              </w:rPr>
              <w:t>мерины</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інгендер</w:t>
            </w:r>
          </w:p>
          <w:p>
            <w:pPr>
              <w:spacing w:after="20"/>
              <w:ind w:left="20"/>
              <w:jc w:val="both"/>
            </w:pPr>
            <w:r>
              <w:rPr>
                <w:rFonts w:ascii="Times New Roman"/>
                <w:b w:val="false"/>
                <w:i w:val="false"/>
                <w:color w:val="000000"/>
                <w:sz w:val="20"/>
              </w:rPr>
              <w:t>
 </w:t>
            </w:r>
            <w:r>
              <w:rPr>
                <w:rFonts w:ascii="Times New Roman"/>
                <w:b w:val="false"/>
                <w:i/>
                <w:color w:val="000000"/>
                <w:sz w:val="20"/>
              </w:rPr>
              <w:t>верблюдоматки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буралар</w:t>
            </w:r>
          </w:p>
          <w:p>
            <w:pPr>
              <w:spacing w:after="20"/>
              <w:ind w:left="20"/>
              <w:jc w:val="both"/>
            </w:pPr>
            <w:r>
              <w:rPr>
                <w:rFonts w:ascii="Times New Roman"/>
                <w:b w:val="false"/>
                <w:i w:val="false"/>
                <w:color w:val="000000"/>
                <w:sz w:val="20"/>
              </w:rPr>
              <w:t>
</w:t>
            </w:r>
            <w:r>
              <w:rPr>
                <w:rFonts w:ascii="Times New Roman"/>
                <w:b w:val="false"/>
                <w:i/>
                <w:color w:val="000000"/>
                <w:sz w:val="20"/>
              </w:rPr>
              <w:t>верблюды-производители</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тұқымды қабандар</w:t>
            </w:r>
          </w:p>
          <w:p>
            <w:pPr>
              <w:spacing w:after="20"/>
              <w:ind w:left="20"/>
              <w:jc w:val="both"/>
            </w:pPr>
            <w:r>
              <w:rPr>
                <w:rFonts w:ascii="Times New Roman"/>
                <w:b w:val="false"/>
                <w:i w:val="false"/>
                <w:color w:val="000000"/>
                <w:sz w:val="20"/>
              </w:rPr>
              <w:t>
</w:t>
            </w:r>
            <w:r>
              <w:rPr>
                <w:rFonts w:ascii="Times New Roman"/>
                <w:b w:val="false"/>
                <w:i/>
                <w:color w:val="000000"/>
                <w:sz w:val="20"/>
              </w:rPr>
              <w:t>хряки- производители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мегежіндер</w:t>
            </w:r>
            <w:r>
              <w:rPr>
                <w:rFonts w:ascii="Times New Roman"/>
                <w:b w:val="false"/>
                <w:i w:val="false"/>
                <w:color w:val="000000"/>
                <w:sz w:val="20"/>
              </w:rPr>
              <w:t> </w:t>
            </w:r>
            <w:r>
              <w:rPr>
                <w:rFonts w:ascii="Times New Roman"/>
                <w:b w:val="false"/>
                <w:i/>
                <w:color w:val="000000"/>
                <w:sz w:val="20"/>
              </w:rPr>
              <w:t>свиноматки</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629"/>
        <w:gridCol w:w="629"/>
        <w:gridCol w:w="629"/>
        <w:gridCol w:w="629"/>
        <w:gridCol w:w="629"/>
        <w:gridCol w:w="629"/>
        <w:gridCol w:w="629"/>
        <w:gridCol w:w="629"/>
        <w:gridCol w:w="629"/>
        <w:gridCol w:w="629"/>
        <w:gridCol w:w="629"/>
        <w:gridCol w:w="629"/>
        <w:gridCol w:w="631"/>
        <w:gridCol w:w="630"/>
        <w:gridCol w:w="631"/>
        <w:gridCol w:w="630"/>
        <w:gridCol w:w="630"/>
        <w:gridCol w:w="971"/>
      </w:tblGrid>
      <w:tr>
        <w:trPr>
          <w:trHeight w:val="30" w:hRule="atLeast"/>
        </w:trPr>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w:t>
            </w:r>
            <w:r>
              <w:rPr>
                <w:rFonts w:ascii="Times New Roman"/>
                <w:b w:val="false"/>
                <w:i/>
                <w:color w:val="000000"/>
                <w:sz w:val="20"/>
              </w:rPr>
              <w:t>Код строки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Тірі үй құсы</w:t>
            </w:r>
          </w:p>
          <w:p>
            <w:pPr>
              <w:spacing w:after="20"/>
              <w:ind w:left="20"/>
              <w:jc w:val="both"/>
            </w:pPr>
            <w:r>
              <w:rPr>
                <w:rFonts w:ascii="Times New Roman"/>
                <w:b w:val="false"/>
                <w:i w:val="false"/>
                <w:color w:val="000000"/>
                <w:sz w:val="20"/>
              </w:rPr>
              <w:t>
</w:t>
            </w:r>
            <w:r>
              <w:rPr>
                <w:rFonts w:ascii="Times New Roman"/>
                <w:b w:val="false"/>
                <w:i/>
                <w:color w:val="000000"/>
                <w:sz w:val="20"/>
              </w:rPr>
              <w:t>Домашняя птица живая, голов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Фермада өсірілетін өзге де тірі малдар</w:t>
            </w:r>
          </w:p>
          <w:p>
            <w:pPr>
              <w:spacing w:after="20"/>
              <w:ind w:left="20"/>
              <w:jc w:val="both"/>
            </w:pPr>
            <w:r>
              <w:rPr>
                <w:rFonts w:ascii="Times New Roman"/>
                <w:b w:val="false"/>
                <w:i w:val="false"/>
                <w:color w:val="000000"/>
                <w:sz w:val="20"/>
              </w:rPr>
              <w:t>
Животные прочие, выращиваемые</w:t>
            </w:r>
          </w:p>
          <w:p>
            <w:pPr>
              <w:spacing w:after="20"/>
              <w:ind w:left="20"/>
              <w:jc w:val="both"/>
            </w:pPr>
            <w:r>
              <w:rPr>
                <w:rFonts w:ascii="Times New Roman"/>
                <w:b w:val="false"/>
                <w:i w:val="false"/>
                <w:color w:val="000000"/>
                <w:sz w:val="20"/>
              </w:rPr>
              <w:t>
на ферме живые, голов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Торда өсірілетін терісі бағалы аңдар</w:t>
            </w:r>
          </w:p>
          <w:p>
            <w:pPr>
              <w:spacing w:after="20"/>
              <w:ind w:left="20"/>
              <w:jc w:val="both"/>
            </w:pPr>
            <w:r>
              <w:rPr>
                <w:rFonts w:ascii="Times New Roman"/>
                <w:b w:val="false"/>
                <w:i w:val="false"/>
                <w:color w:val="000000"/>
                <w:sz w:val="20"/>
              </w:rPr>
              <w:t>
Звери пушные клеточного разведения</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және басқа су жануарларын аулау, кг</w:t>
            </w:r>
          </w:p>
          <w:p>
            <w:pPr>
              <w:spacing w:after="20"/>
              <w:ind w:left="20"/>
              <w:jc w:val="both"/>
            </w:pPr>
            <w:r>
              <w:rPr>
                <w:rFonts w:ascii="Times New Roman"/>
                <w:b w:val="false"/>
                <w:i w:val="false"/>
                <w:color w:val="000000"/>
                <w:sz w:val="20"/>
              </w:rPr>
              <w:t>
</w:t>
            </w:r>
            <w:r>
              <w:rPr>
                <w:rFonts w:ascii="Times New Roman"/>
                <w:b w:val="false"/>
                <w:i/>
                <w:color w:val="000000"/>
                <w:sz w:val="20"/>
              </w:rPr>
              <w:t>Улов рыбы и других водных животных, кг</w:t>
            </w:r>
          </w:p>
        </w:tc>
      </w:tr>
      <w:tr>
        <w:trPr>
          <w:trHeight w:val="30" w:hRule="atLeast"/>
        </w:trPr>
        <w:tc>
          <w:tcPr>
            <w:tcW w:w="0" w:type="auto"/>
            <w:vMerge/>
            <w:tcBorders>
              <w:top w:val="nil"/>
              <w:left w:val="single" w:color="cfcfcf" w:sz="5"/>
              <w:bottom w:val="single" w:color="cfcfcf" w:sz="5"/>
              <w:right w:val="single" w:color="cfcfcf" w:sz="5"/>
            </w:tcBorders>
          </w:tcP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w:t>
            </w:r>
            <w:r>
              <w:rPr>
                <w:rFonts w:ascii="Times New Roman"/>
                <w:b w:val="false"/>
                <w:i/>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rPr>
                <w:rFonts w:ascii="Times New Roman"/>
                <w:b w:val="false"/>
                <w:i w:val="false"/>
                <w:color w:val="000000"/>
                <w:sz w:val="20"/>
              </w:rPr>
              <w:t>:</w:t>
            </w:r>
          </w:p>
          <w:p>
            <w:pPr>
              <w:spacing w:after="20"/>
              <w:ind w:left="20"/>
              <w:jc w:val="both"/>
            </w:pPr>
            <w:r>
              <w:rPr>
                <w:rFonts w:ascii="Times New Roman"/>
                <w:b w:val="false"/>
                <w:i w:val="false"/>
                <w:color w:val="000000"/>
                <w:sz w:val="20"/>
              </w:rPr>
              <w:t>
в том числе:</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w:t>
            </w:r>
            <w:r>
              <w:rPr>
                <w:rFonts w:ascii="Times New Roman"/>
                <w:b w:val="false"/>
                <w:i/>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color w:val="000000"/>
                <w:sz w:val="20"/>
              </w:rPr>
              <w:t>в том числе: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тірі тауықтар</w:t>
            </w:r>
          </w:p>
          <w:p>
            <w:pPr>
              <w:spacing w:after="20"/>
              <w:ind w:left="20"/>
              <w:jc w:val="both"/>
            </w:pPr>
            <w:r>
              <w:rPr>
                <w:rFonts w:ascii="Times New Roman"/>
                <w:b w:val="false"/>
                <w:i w:val="false"/>
                <w:color w:val="000000"/>
                <w:sz w:val="20"/>
              </w:rPr>
              <w:t>
куры, живые</w:t>
            </w: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күрке  тауықтар</w:t>
            </w:r>
          </w:p>
          <w:p>
            <w:pPr>
              <w:spacing w:after="20"/>
              <w:ind w:left="20"/>
              <w:jc w:val="both"/>
            </w:pPr>
            <w:r>
              <w:rPr>
                <w:rFonts w:ascii="Times New Roman"/>
                <w:b w:val="false"/>
                <w:i w:val="false"/>
                <w:color w:val="000000"/>
                <w:sz w:val="20"/>
              </w:rPr>
              <w:t>
индюки</w:t>
            </w: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тірі қаздар</w:t>
            </w:r>
          </w:p>
          <w:p>
            <w:pPr>
              <w:spacing w:after="20"/>
              <w:ind w:left="20"/>
              <w:jc w:val="both"/>
            </w:pPr>
            <w:r>
              <w:rPr>
                <w:rFonts w:ascii="Times New Roman"/>
                <w:b w:val="false"/>
                <w:i w:val="false"/>
                <w:color w:val="000000"/>
                <w:sz w:val="20"/>
              </w:rPr>
              <w:t>
</w:t>
            </w:r>
            <w:r>
              <w:rPr>
                <w:rFonts w:ascii="Times New Roman"/>
                <w:b w:val="false"/>
                <w:i/>
                <w:color w:val="000000"/>
                <w:sz w:val="20"/>
              </w:rPr>
              <w:t>гуси живые</w:t>
            </w: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үйректер</w:t>
            </w:r>
          </w:p>
          <w:p>
            <w:pPr>
              <w:spacing w:after="20"/>
              <w:ind w:left="20"/>
              <w:jc w:val="both"/>
            </w:pPr>
            <w:r>
              <w:rPr>
                <w:rFonts w:ascii="Times New Roman"/>
                <w:b w:val="false"/>
                <w:i w:val="false"/>
                <w:color w:val="000000"/>
                <w:sz w:val="20"/>
              </w:rPr>
              <w:t>
</w:t>
            </w:r>
            <w:r>
              <w:rPr>
                <w:rFonts w:ascii="Times New Roman"/>
                <w:b w:val="false"/>
                <w:i/>
                <w:color w:val="000000"/>
                <w:sz w:val="20"/>
              </w:rPr>
              <w:t>утки</w:t>
            </w: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мысыр тауық-тар</w:t>
            </w:r>
          </w:p>
          <w:p>
            <w:pPr>
              <w:spacing w:after="20"/>
              <w:ind w:left="20"/>
              <w:jc w:val="both"/>
            </w:pPr>
            <w:r>
              <w:rPr>
                <w:rFonts w:ascii="Times New Roman"/>
                <w:b w:val="false"/>
                <w:i w:val="false"/>
                <w:color w:val="000000"/>
                <w:sz w:val="20"/>
              </w:rPr>
              <w:t>
цесарки</w:t>
            </w: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тірі үй қояндары</w:t>
            </w:r>
          </w:p>
          <w:p>
            <w:pPr>
              <w:spacing w:after="20"/>
              <w:ind w:left="20"/>
              <w:jc w:val="both"/>
            </w:pPr>
            <w:r>
              <w:rPr>
                <w:rFonts w:ascii="Times New Roman"/>
                <w:b w:val="false"/>
                <w:i w:val="false"/>
                <w:color w:val="000000"/>
                <w:sz w:val="20"/>
              </w:rPr>
              <w:t>
</w:t>
            </w:r>
            <w:r>
              <w:rPr>
                <w:rFonts w:ascii="Times New Roman"/>
                <w:b w:val="false"/>
                <w:i/>
                <w:color w:val="000000"/>
                <w:sz w:val="20"/>
              </w:rPr>
              <w:t>кролики домашние, живые</w:t>
            </w: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бөденелер</w:t>
            </w:r>
          </w:p>
          <w:p>
            <w:pPr>
              <w:spacing w:after="20"/>
              <w:ind w:left="20"/>
              <w:jc w:val="both"/>
            </w:pPr>
            <w:r>
              <w:rPr>
                <w:rFonts w:ascii="Times New Roman"/>
                <w:b w:val="false"/>
                <w:i w:val="false"/>
                <w:color w:val="000000"/>
                <w:sz w:val="20"/>
              </w:rPr>
              <w:t>
</w:t>
            </w:r>
            <w:r>
              <w:rPr>
                <w:rFonts w:ascii="Times New Roman"/>
                <w:b w:val="false"/>
                <w:i/>
                <w:color w:val="000000"/>
                <w:sz w:val="20"/>
              </w:rPr>
              <w:t>перепелки</w:t>
            </w: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түйеқұстар</w:t>
            </w:r>
            <w:r>
              <w:rPr>
                <w:rFonts w:ascii="Times New Roman"/>
                <w:b w:val="false"/>
                <w:i w:val="false"/>
                <w:color w:val="000000"/>
                <w:sz w:val="20"/>
              </w:rPr>
              <w:t> </w:t>
            </w:r>
            <w:r>
              <w:rPr>
                <w:rFonts w:ascii="Times New Roman"/>
                <w:b w:val="false"/>
                <w:i/>
                <w:color w:val="000000"/>
                <w:sz w:val="20"/>
              </w:rPr>
              <w:t>страусы</w:t>
            </w: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қырғауылдар</w:t>
            </w:r>
          </w:p>
          <w:p>
            <w:pPr>
              <w:spacing w:after="20"/>
              <w:ind w:left="20"/>
              <w:jc w:val="both"/>
            </w:pPr>
            <w:r>
              <w:rPr>
                <w:rFonts w:ascii="Times New Roman"/>
                <w:b w:val="false"/>
                <w:i w:val="false"/>
                <w:color w:val="000000"/>
                <w:sz w:val="20"/>
              </w:rPr>
              <w:t>
</w:t>
            </w:r>
            <w:r>
              <w:rPr>
                <w:rFonts w:ascii="Times New Roman"/>
                <w:b w:val="false"/>
                <w:i/>
                <w:color w:val="000000"/>
                <w:sz w:val="20"/>
              </w:rPr>
              <w:t>фазаны</w:t>
            </w: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араның  балұясы</w:t>
            </w:r>
          </w:p>
          <w:p>
            <w:pPr>
              <w:spacing w:after="20"/>
              <w:ind w:left="20"/>
              <w:jc w:val="both"/>
            </w:pPr>
            <w:r>
              <w:rPr>
                <w:rFonts w:ascii="Times New Roman"/>
                <w:b w:val="false"/>
                <w:i w:val="false"/>
                <w:color w:val="000000"/>
                <w:sz w:val="20"/>
              </w:rPr>
              <w:t>
</w:t>
            </w:r>
            <w:r>
              <w:rPr>
                <w:rFonts w:ascii="Times New Roman"/>
                <w:b w:val="false"/>
                <w:i/>
                <w:color w:val="000000"/>
                <w:sz w:val="20"/>
              </w:rPr>
              <w:t>пчелосемьи</w:t>
            </w: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шаруашылықтарда өсірілген бұғылар</w:t>
            </w:r>
          </w:p>
          <w:p>
            <w:pPr>
              <w:spacing w:after="20"/>
              <w:ind w:left="20"/>
              <w:jc w:val="both"/>
            </w:pPr>
            <w:r>
              <w:rPr>
                <w:rFonts w:ascii="Times New Roman"/>
                <w:b w:val="false"/>
                <w:i w:val="false"/>
                <w:color w:val="000000"/>
                <w:sz w:val="20"/>
              </w:rPr>
              <w:t>
олени, разведенные в хозяйствах</w:t>
            </w:r>
          </w:p>
        </w:tc>
        <w:tc>
          <w:tcPr>
            <w:tcW w:w="0" w:type="auto"/>
            <w:vMerge/>
            <w:tcBorders>
              <w:top w:val="nil"/>
              <w:left w:val="single" w:color="cfcfcf" w:sz="5"/>
              <w:bottom w:val="single" w:color="cfcfcf" w:sz="5"/>
              <w:right w:val="single" w:color="cfcfcf" w:sz="5"/>
            </w:tcBorders>
          </w:tcP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торда өсірілетін түлкілер</w:t>
            </w:r>
            <w:r>
              <w:rPr>
                <w:rFonts w:ascii="Times New Roman"/>
                <w:b w:val="false"/>
                <w:i/>
                <w:color w:val="000000"/>
                <w:sz w:val="20"/>
              </w:rPr>
              <w:t>лисица клеточного разведения</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торда өсірілетін қара түлкі</w:t>
            </w:r>
          </w:p>
          <w:p>
            <w:pPr>
              <w:spacing w:after="20"/>
              <w:ind w:left="20"/>
              <w:jc w:val="both"/>
            </w:pPr>
            <w:r>
              <w:rPr>
                <w:rFonts w:ascii="Times New Roman"/>
                <w:b w:val="false"/>
                <w:i w:val="false"/>
                <w:color w:val="000000"/>
                <w:sz w:val="20"/>
              </w:rPr>
              <w:t>
песец клеточного разведения</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торда өсірілетін қара күзен</w:t>
            </w:r>
          </w:p>
          <w:p>
            <w:pPr>
              <w:spacing w:after="20"/>
              <w:ind w:left="20"/>
              <w:jc w:val="both"/>
            </w:pPr>
            <w:r>
              <w:rPr>
                <w:rFonts w:ascii="Times New Roman"/>
                <w:b w:val="false"/>
                <w:i w:val="false"/>
                <w:color w:val="000000"/>
                <w:sz w:val="20"/>
              </w:rPr>
              <w:t>
норка клеточного разведения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w:t>
            </w:r>
            <w:r>
              <w:rPr>
                <w:rFonts w:ascii="Times New Roman"/>
                <w:b w:val="false"/>
                <w:i/>
                <w:color w:val="000000"/>
                <w:sz w:val="20"/>
              </w:rPr>
              <w:t>всего</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аналық табынның мекиен-тауықтары</w:t>
            </w:r>
          </w:p>
          <w:p>
            <w:pPr>
              <w:spacing w:after="20"/>
              <w:ind w:left="20"/>
              <w:jc w:val="both"/>
            </w:pPr>
            <w:r>
              <w:rPr>
                <w:rFonts w:ascii="Times New Roman"/>
                <w:b w:val="false"/>
                <w:i w:val="false"/>
                <w:color w:val="000000"/>
                <w:sz w:val="20"/>
              </w:rPr>
              <w:t>
куры-несушки родительского стада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8" w:id="56"/>
    <w:p>
      <w:pPr>
        <w:spacing w:after="0"/>
        <w:ind w:left="0"/>
        <w:jc w:val="both"/>
      </w:pPr>
      <w:r>
        <w:rPr>
          <w:rFonts w:ascii="Times New Roman"/>
          <w:b w:val="false"/>
          <w:i w:val="false"/>
          <w:color w:val="000000"/>
          <w:sz w:val="28"/>
        </w:rPr>
        <w:t xml:space="preserve">
      </w:t>
      </w:r>
      <w:r>
        <w:rPr>
          <w:rFonts w:ascii="Times New Roman"/>
          <w:b/>
          <w:i w:val="false"/>
          <w:color w:val="000000"/>
          <w:sz w:val="28"/>
        </w:rPr>
        <w:t>2. Ауыл шаруашылығы техникалары мен ауыл шаруашылығы өнімдерін</w:t>
      </w:r>
    </w:p>
    <w:bookmarkEnd w:id="56"/>
    <w:p>
      <w:pPr>
        <w:spacing w:after="0"/>
        <w:ind w:left="0"/>
        <w:jc w:val="both"/>
      </w:pPr>
      <w:r>
        <w:rPr>
          <w:rFonts w:ascii="Times New Roman"/>
          <w:b w:val="false"/>
          <w:i w:val="false"/>
          <w:color w:val="000000"/>
          <w:sz w:val="28"/>
        </w:rPr>
        <w:t xml:space="preserve">
      </w:t>
      </w:r>
      <w:r>
        <w:rPr>
          <w:rFonts w:ascii="Times New Roman"/>
          <w:b/>
          <w:i w:val="false"/>
          <w:color w:val="000000"/>
          <w:sz w:val="28"/>
        </w:rPr>
        <w:t>қайта өңдеуге арналған жабдықтардың болуы туралы мәліметтерді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көрсетіңіз</w:t>
      </w:r>
    </w:p>
    <w:p>
      <w:pPr>
        <w:spacing w:after="0"/>
        <w:ind w:left="0"/>
        <w:jc w:val="both"/>
      </w:pPr>
      <w:r>
        <w:rPr>
          <w:rFonts w:ascii="Times New Roman"/>
          <w:b w:val="false"/>
          <w:i w:val="false"/>
          <w:color w:val="000000"/>
          <w:sz w:val="28"/>
        </w:rPr>
        <w:t xml:space="preserve">
      </w:t>
      </w:r>
      <w:r>
        <w:rPr>
          <w:rFonts w:ascii="Times New Roman"/>
          <w:b w:val="false"/>
          <w:i/>
          <w:color w:val="000000"/>
          <w:sz w:val="28"/>
        </w:rPr>
        <w:t>Укажите сведения о наличии сельскохозяйственной техники 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оборудования для переработки продукции сельского хозяйства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7"/>
        <w:gridCol w:w="900"/>
        <w:gridCol w:w="900"/>
        <w:gridCol w:w="900"/>
        <w:gridCol w:w="901"/>
        <w:gridCol w:w="901"/>
        <w:gridCol w:w="901"/>
        <w:gridCol w:w="901"/>
        <w:gridCol w:w="901"/>
        <w:gridCol w:w="901"/>
        <w:gridCol w:w="1398"/>
        <w:gridCol w:w="1399"/>
      </w:tblGrid>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w:t>
            </w:r>
            <w:r>
              <w:rPr>
                <w:rFonts w:ascii="Times New Roman"/>
                <w:b w:val="false"/>
                <w:i/>
                <w:color w:val="000000"/>
                <w:sz w:val="20"/>
              </w:rPr>
              <w:t>Код</w:t>
            </w:r>
          </w:p>
          <w:p>
            <w:pPr>
              <w:spacing w:after="20"/>
              <w:ind w:left="20"/>
              <w:jc w:val="both"/>
            </w:pPr>
            <w:r>
              <w:rPr>
                <w:rFonts w:ascii="Times New Roman"/>
                <w:b w:val="false"/>
                <w:i w:val="false"/>
                <w:color w:val="000000"/>
                <w:sz w:val="20"/>
              </w:rPr>
              <w:t>
</w:t>
            </w:r>
            <w:r>
              <w:rPr>
                <w:rFonts w:ascii="Times New Roman"/>
                <w:b w:val="false"/>
                <w:i/>
                <w:color w:val="000000"/>
                <w:sz w:val="20"/>
              </w:rPr>
              <w:t>строки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техникалары</w:t>
            </w:r>
            <w:r>
              <w:rPr>
                <w:rFonts w:ascii="Times New Roman"/>
                <w:b w:val="false"/>
                <w:i w:val="false"/>
                <w:color w:val="000000"/>
                <w:vertAlign w:val="superscript"/>
              </w:rPr>
              <w:t>2</w:t>
            </w:r>
            <w:r>
              <w:rPr>
                <w:rFonts w:ascii="Times New Roman"/>
                <w:b/>
                <w:i w:val="false"/>
                <w:color w:val="000000"/>
                <w:sz w:val="20"/>
              </w:rPr>
              <w:t>, саны</w:t>
            </w:r>
          </w:p>
          <w:p>
            <w:pPr>
              <w:spacing w:after="20"/>
              <w:ind w:left="20"/>
              <w:jc w:val="both"/>
            </w:pPr>
            <w:r>
              <w:rPr>
                <w:rFonts w:ascii="Times New Roman"/>
                <w:b w:val="false"/>
                <w:i w:val="false"/>
                <w:color w:val="000000"/>
                <w:sz w:val="20"/>
              </w:rPr>
              <w:t>
</w:t>
            </w:r>
            <w:r>
              <w:rPr>
                <w:rFonts w:ascii="Times New Roman"/>
                <w:b w:val="false"/>
                <w:i/>
                <w:color w:val="000000"/>
                <w:sz w:val="20"/>
              </w:rPr>
              <w:t>Сельскохозяйственная техника</w:t>
            </w:r>
            <w:r>
              <w:rPr>
                <w:rFonts w:ascii="Times New Roman"/>
                <w:b w:val="false"/>
                <w:i w:val="false"/>
                <w:color w:val="000000"/>
                <w:vertAlign w:val="superscript"/>
              </w:rPr>
              <w:t>2</w:t>
            </w:r>
            <w:r>
              <w:rPr>
                <w:rFonts w:ascii="Times New Roman"/>
                <w:b w:val="false"/>
                <w:i/>
                <w:color w:val="000000"/>
                <w:sz w:val="20"/>
              </w:rPr>
              <w:t>,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Тағам өнімдерін,</w:t>
            </w:r>
          </w:p>
          <w:p>
            <w:pPr>
              <w:spacing w:after="20"/>
              <w:ind w:left="20"/>
              <w:jc w:val="both"/>
            </w:pPr>
            <w:r>
              <w:rPr>
                <w:rFonts w:ascii="Times New Roman"/>
                <w:b w:val="false"/>
                <w:i w:val="false"/>
                <w:color w:val="000000"/>
                <w:sz w:val="20"/>
              </w:rPr>
              <w:t>
</w:t>
            </w:r>
            <w:r>
              <w:rPr>
                <w:rFonts w:ascii="Times New Roman"/>
                <w:b/>
                <w:i w:val="false"/>
                <w:color w:val="000000"/>
                <w:sz w:val="20"/>
              </w:rPr>
              <w:t>сусындарды және темекі</w:t>
            </w:r>
          </w:p>
          <w:p>
            <w:pPr>
              <w:spacing w:after="20"/>
              <w:ind w:left="20"/>
              <w:jc w:val="both"/>
            </w:pPr>
            <w:r>
              <w:rPr>
                <w:rFonts w:ascii="Times New Roman"/>
                <w:b w:val="false"/>
                <w:i w:val="false"/>
                <w:color w:val="000000"/>
                <w:sz w:val="20"/>
              </w:rPr>
              <w:t>
</w:t>
            </w:r>
            <w:r>
              <w:rPr>
                <w:rFonts w:ascii="Times New Roman"/>
                <w:b/>
                <w:i w:val="false"/>
                <w:color w:val="000000"/>
                <w:sz w:val="20"/>
              </w:rPr>
              <w:t>өнімдерін өңдеуге</w:t>
            </w:r>
          </w:p>
          <w:p>
            <w:pPr>
              <w:spacing w:after="20"/>
              <w:ind w:left="20"/>
              <w:jc w:val="both"/>
            </w:pPr>
            <w:r>
              <w:rPr>
                <w:rFonts w:ascii="Times New Roman"/>
                <w:b w:val="false"/>
                <w:i w:val="false"/>
                <w:color w:val="000000"/>
                <w:sz w:val="20"/>
              </w:rPr>
              <w:t>
</w:t>
            </w:r>
            <w:r>
              <w:rPr>
                <w:rFonts w:ascii="Times New Roman"/>
                <w:b/>
                <w:i w:val="false"/>
                <w:color w:val="000000"/>
                <w:sz w:val="20"/>
              </w:rPr>
              <w:t>арналған жабдық,</w:t>
            </w:r>
            <w:r>
              <w:rPr>
                <w:rFonts w:ascii="Times New Roman"/>
                <w:b w:val="false"/>
                <w:i w:val="false"/>
                <w:color w:val="000000"/>
                <w:vertAlign w:val="superscript"/>
              </w:rPr>
              <w:t>3</w:t>
            </w:r>
            <w:r>
              <w:rPr>
                <w:rFonts w:ascii="Times New Roman"/>
                <w:b/>
                <w:i w:val="false"/>
                <w:color w:val="000000"/>
                <w:sz w:val="20"/>
              </w:rPr>
              <w:t xml:space="preserve"> саны</w:t>
            </w:r>
          </w:p>
          <w:p>
            <w:pPr>
              <w:spacing w:after="20"/>
              <w:ind w:left="20"/>
              <w:jc w:val="both"/>
            </w:pPr>
            <w:r>
              <w:rPr>
                <w:rFonts w:ascii="Times New Roman"/>
                <w:b w:val="false"/>
                <w:i w:val="false"/>
                <w:color w:val="000000"/>
                <w:sz w:val="20"/>
              </w:rPr>
              <w:t>
</w:t>
            </w:r>
            <w:r>
              <w:rPr>
                <w:rFonts w:ascii="Times New Roman"/>
                <w:b w:val="false"/>
                <w:i/>
                <w:color w:val="000000"/>
                <w:sz w:val="20"/>
              </w:rPr>
              <w:t>Оборудование для обработки</w:t>
            </w:r>
          </w:p>
          <w:p>
            <w:pPr>
              <w:spacing w:after="20"/>
              <w:ind w:left="20"/>
              <w:jc w:val="both"/>
            </w:pPr>
            <w:r>
              <w:rPr>
                <w:rFonts w:ascii="Times New Roman"/>
                <w:b w:val="false"/>
                <w:i w:val="false"/>
                <w:color w:val="000000"/>
                <w:sz w:val="20"/>
              </w:rPr>
              <w:t>
</w:t>
            </w:r>
            <w:r>
              <w:rPr>
                <w:rFonts w:ascii="Times New Roman"/>
                <w:b w:val="false"/>
                <w:i/>
                <w:color w:val="000000"/>
                <w:sz w:val="20"/>
              </w:rPr>
              <w:t>продуктов пищевых, напитков</w:t>
            </w:r>
          </w:p>
          <w:p>
            <w:pPr>
              <w:spacing w:after="20"/>
              <w:ind w:left="20"/>
              <w:jc w:val="both"/>
            </w:pPr>
            <w:r>
              <w:rPr>
                <w:rFonts w:ascii="Times New Roman"/>
                <w:b w:val="false"/>
                <w:i w:val="false"/>
                <w:color w:val="000000"/>
                <w:sz w:val="20"/>
              </w:rPr>
              <w:t>
</w:t>
            </w:r>
            <w:r>
              <w:rPr>
                <w:rFonts w:ascii="Times New Roman"/>
                <w:b w:val="false"/>
                <w:i/>
                <w:color w:val="000000"/>
                <w:sz w:val="20"/>
              </w:rPr>
              <w:t>и изделий табачных</w:t>
            </w:r>
            <w:r>
              <w:rPr>
                <w:rFonts w:ascii="Times New Roman"/>
                <w:b w:val="false"/>
                <w:i w:val="false"/>
                <w:color w:val="000000"/>
                <w:vertAlign w:val="superscript"/>
              </w:rPr>
              <w:t xml:space="preserve"> 3</w:t>
            </w:r>
            <w:r>
              <w:rPr>
                <w:rFonts w:ascii="Times New Roman"/>
                <w:b w:val="false"/>
                <w:i/>
                <w:color w:val="000000"/>
                <w:sz w:val="20"/>
              </w:rPr>
              <w:t>, единиц</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1 қаңтардағы жағдай бойынша жылына бір рет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color w:val="000000"/>
          <w:sz w:val="28"/>
        </w:rPr>
        <w:t>Заполняется один раз в год по состоянию на 1 января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1 қаңтардағы жағдай бойынша жылына бір рет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color w:val="000000"/>
          <w:sz w:val="28"/>
        </w:rPr>
        <w:t>Заполняется один раз в год по состоянию на 1 января</w:t>
      </w:r>
    </w:p>
    <w:bookmarkStart w:name="z69" w:id="57"/>
    <w:p>
      <w:pPr>
        <w:spacing w:after="0"/>
        <w:ind w:left="0"/>
        <w:jc w:val="both"/>
      </w:pPr>
      <w:r>
        <w:rPr>
          <w:rFonts w:ascii="Times New Roman"/>
          <w:b w:val="false"/>
          <w:i w:val="false"/>
          <w:color w:val="000000"/>
          <w:sz w:val="28"/>
        </w:rPr>
        <w:t xml:space="preserve">
      </w:t>
      </w:r>
      <w:r>
        <w:rPr>
          <w:rFonts w:ascii="Times New Roman"/>
          <w:b/>
          <w:i w:val="false"/>
          <w:color w:val="000000"/>
          <w:sz w:val="28"/>
        </w:rPr>
        <w:t>3. Жылыжайлардың, өсімдік шаруашылығының ауылшаруашылық</w:t>
      </w:r>
    </w:p>
    <w:bookmarkEnd w:id="57"/>
    <w:p>
      <w:pPr>
        <w:spacing w:after="0"/>
        <w:ind w:left="0"/>
        <w:jc w:val="both"/>
      </w:pPr>
      <w:r>
        <w:rPr>
          <w:rFonts w:ascii="Times New Roman"/>
          <w:b w:val="false"/>
          <w:i w:val="false"/>
          <w:color w:val="000000"/>
          <w:sz w:val="28"/>
        </w:rPr>
        <w:t xml:space="preserve">
      </w:t>
      </w:r>
      <w:r>
        <w:rPr>
          <w:rFonts w:ascii="Times New Roman"/>
          <w:b/>
          <w:i w:val="false"/>
          <w:color w:val="000000"/>
          <w:sz w:val="28"/>
        </w:rPr>
        <w:t>өнімдерін сақтауға арналған және малды ұстауға арналған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құрылыстарының болуы туралы мәліметтерді көрсетіңіз</w:t>
      </w:r>
    </w:p>
    <w:p>
      <w:pPr>
        <w:spacing w:after="0"/>
        <w:ind w:left="0"/>
        <w:jc w:val="both"/>
      </w:pPr>
      <w:r>
        <w:rPr>
          <w:rFonts w:ascii="Times New Roman"/>
          <w:b w:val="false"/>
          <w:i w:val="false"/>
          <w:color w:val="000000"/>
          <w:sz w:val="28"/>
        </w:rPr>
        <w:t xml:space="preserve">
      </w:t>
      </w:r>
      <w:r>
        <w:rPr>
          <w:rFonts w:ascii="Times New Roman"/>
          <w:b w:val="false"/>
          <w:i/>
          <w:color w:val="000000"/>
          <w:sz w:val="28"/>
        </w:rPr>
        <w:t>Укажите сведения о наличии теплиц, построек для хранения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сельскохозяйственной продукции растениеводства и для содержания скота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2"/>
        <w:gridCol w:w="1169"/>
        <w:gridCol w:w="783"/>
        <w:gridCol w:w="783"/>
        <w:gridCol w:w="783"/>
        <w:gridCol w:w="783"/>
        <w:gridCol w:w="783"/>
        <w:gridCol w:w="783"/>
        <w:gridCol w:w="783"/>
        <w:gridCol w:w="1218"/>
        <w:gridCol w:w="1215"/>
        <w:gridCol w:w="1220"/>
      </w:tblGrid>
      <w:tr>
        <w:trPr>
          <w:trHeight w:val="30" w:hRule="atLeast"/>
        </w:trPr>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шаруашылық ғимараттар</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Сельскохозяйственные здания</w:t>
            </w:r>
            <w:r>
              <w:rPr>
                <w:rFonts w:ascii="Times New Roman"/>
                <w:b w:val="false"/>
                <w:i w:val="false"/>
                <w:color w:val="000000"/>
                <w:vertAlign w:val="superscript"/>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өсіруге арналған жылыжайлар</w:t>
            </w:r>
          </w:p>
          <w:p>
            <w:pPr>
              <w:spacing w:after="20"/>
              <w:ind w:left="20"/>
              <w:jc w:val="both"/>
            </w:pPr>
            <w:r>
              <w:rPr>
                <w:rFonts w:ascii="Times New Roman"/>
                <w:b w:val="false"/>
                <w:i w:val="false"/>
                <w:color w:val="000000"/>
                <w:sz w:val="20"/>
              </w:rPr>
              <w:t>
</w:t>
            </w:r>
            <w:r>
              <w:rPr>
                <w:rFonts w:ascii="Times New Roman"/>
                <w:b w:val="false"/>
                <w:i/>
                <w:color w:val="000000"/>
                <w:sz w:val="20"/>
              </w:rPr>
              <w:t>теплицы для выращивание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өсіруге арналған жылыжайлар</w:t>
            </w:r>
          </w:p>
          <w:p>
            <w:pPr>
              <w:spacing w:after="20"/>
              <w:ind w:left="20"/>
              <w:jc w:val="both"/>
            </w:pPr>
            <w:r>
              <w:rPr>
                <w:rFonts w:ascii="Times New Roman"/>
                <w:b w:val="false"/>
                <w:i w:val="false"/>
                <w:color w:val="000000"/>
                <w:sz w:val="20"/>
              </w:rPr>
              <w:t>
</w:t>
            </w:r>
            <w:r>
              <w:rPr>
                <w:rFonts w:ascii="Times New Roman"/>
                <w:b w:val="false"/>
                <w:i/>
                <w:color w:val="000000"/>
                <w:sz w:val="20"/>
              </w:rPr>
              <w:t>теплицы длявыращивание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w:t>
            </w:r>
            <w:r>
              <w:rPr>
                <w:rFonts w:ascii="Times New Roman"/>
                <w:b w:val="false"/>
                <w:i/>
                <w:color w:val="000000"/>
                <w:sz w:val="20"/>
              </w:rPr>
              <w:t>единиц</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cыйымдылығы, тоннамен</w:t>
            </w:r>
          </w:p>
          <w:p>
            <w:pPr>
              <w:spacing w:after="20"/>
              <w:ind w:left="20"/>
              <w:jc w:val="both"/>
            </w:pPr>
            <w:r>
              <w:rPr>
                <w:rFonts w:ascii="Times New Roman"/>
                <w:b w:val="false"/>
                <w:i w:val="false"/>
                <w:color w:val="000000"/>
                <w:sz w:val="20"/>
              </w:rPr>
              <w:t>
</w:t>
            </w:r>
            <w:r>
              <w:rPr>
                <w:rFonts w:ascii="Times New Roman"/>
                <w:b w:val="false"/>
                <w:i/>
                <w:color w:val="000000"/>
                <w:sz w:val="20"/>
              </w:rPr>
              <w:t>вместимость, тонн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единиц</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сыйымдылығы, тоннамен</w:t>
            </w:r>
          </w:p>
          <w:p>
            <w:pPr>
              <w:spacing w:after="20"/>
              <w:ind w:left="20"/>
              <w:jc w:val="both"/>
            </w:pPr>
            <w:r>
              <w:rPr>
                <w:rFonts w:ascii="Times New Roman"/>
                <w:b w:val="false"/>
                <w:i w:val="false"/>
                <w:color w:val="000000"/>
                <w:sz w:val="20"/>
              </w:rPr>
              <w:t>
</w:t>
            </w:r>
            <w:r>
              <w:rPr>
                <w:rFonts w:ascii="Times New Roman"/>
                <w:b w:val="false"/>
                <w:i/>
                <w:color w:val="000000"/>
                <w:sz w:val="20"/>
              </w:rPr>
              <w:t>вместимость, тонн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w:t>
            </w:r>
            <w:r>
              <w:rPr>
                <w:rFonts w:ascii="Times New Roman"/>
                <w:b w:val="false"/>
                <w:i/>
                <w:color w:val="000000"/>
                <w:sz w:val="20"/>
              </w:rPr>
              <w:t>единиц</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сыйымдылығы, тоннамен</w:t>
            </w:r>
          </w:p>
          <w:p>
            <w:pPr>
              <w:spacing w:after="20"/>
              <w:ind w:left="20"/>
              <w:jc w:val="both"/>
            </w:pPr>
            <w:r>
              <w:rPr>
                <w:rFonts w:ascii="Times New Roman"/>
                <w:b w:val="false"/>
                <w:i w:val="false"/>
                <w:color w:val="000000"/>
                <w:sz w:val="20"/>
              </w:rPr>
              <w:t>
</w:t>
            </w:r>
            <w:r>
              <w:rPr>
                <w:rFonts w:ascii="Times New Roman"/>
                <w:b w:val="false"/>
                <w:i/>
                <w:color w:val="000000"/>
                <w:sz w:val="20"/>
              </w:rPr>
              <w:t>вместимость, тонн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w:t>
            </w:r>
            <w:r>
              <w:rPr>
                <w:rFonts w:ascii="Times New Roman"/>
                <w:b w:val="false"/>
                <w:i/>
                <w:color w:val="000000"/>
                <w:sz w:val="20"/>
              </w:rPr>
              <w:t>единиц</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сыйымдылығы, тоннамен</w:t>
            </w:r>
          </w:p>
          <w:p>
            <w:pPr>
              <w:spacing w:after="20"/>
              <w:ind w:left="20"/>
              <w:jc w:val="both"/>
            </w:pPr>
            <w:r>
              <w:rPr>
                <w:rFonts w:ascii="Times New Roman"/>
                <w:b w:val="false"/>
                <w:i w:val="false"/>
                <w:color w:val="000000"/>
                <w:sz w:val="20"/>
              </w:rPr>
              <w:t>
</w:t>
            </w:r>
            <w:r>
              <w:rPr>
                <w:rFonts w:ascii="Times New Roman"/>
                <w:b w:val="false"/>
                <w:i/>
                <w:color w:val="000000"/>
                <w:sz w:val="20"/>
              </w:rPr>
              <w:t>вместимость, тонн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w:t>
            </w:r>
            <w:r>
              <w:rPr>
                <w:rFonts w:ascii="Times New Roman"/>
                <w:b w:val="false"/>
                <w:i/>
                <w:color w:val="000000"/>
                <w:sz w:val="20"/>
              </w:rPr>
              <w:t>единиц</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сыйымдылығы, шаршы метрмен</w:t>
            </w:r>
          </w:p>
          <w:p>
            <w:pPr>
              <w:spacing w:after="20"/>
              <w:ind w:left="20"/>
              <w:jc w:val="both"/>
            </w:pPr>
            <w:r>
              <w:rPr>
                <w:rFonts w:ascii="Times New Roman"/>
                <w:b w:val="false"/>
                <w:i w:val="false"/>
                <w:color w:val="000000"/>
                <w:sz w:val="20"/>
              </w:rPr>
              <w:t>
</w:t>
            </w:r>
            <w:r>
              <w:rPr>
                <w:rFonts w:ascii="Times New Roman"/>
                <w:b w:val="false"/>
                <w:i/>
                <w:color w:val="000000"/>
                <w:sz w:val="20"/>
              </w:rPr>
              <w:t>вместимость, в квадратных метрах</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w:t>
            </w:r>
            <w:r>
              <w:rPr>
                <w:rFonts w:ascii="Times New Roman"/>
                <w:b w:val="false"/>
                <w:i/>
                <w:color w:val="000000"/>
                <w:sz w:val="20"/>
              </w:rPr>
              <w:t>единиц</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сыйымдылығы, шаршы метрмен</w:t>
            </w:r>
          </w:p>
          <w:p>
            <w:pPr>
              <w:spacing w:after="20"/>
              <w:ind w:left="20"/>
              <w:jc w:val="both"/>
            </w:pPr>
            <w:r>
              <w:rPr>
                <w:rFonts w:ascii="Times New Roman"/>
                <w:b w:val="false"/>
                <w:i w:val="false"/>
                <w:color w:val="000000"/>
                <w:sz w:val="20"/>
              </w:rPr>
              <w:t>
</w:t>
            </w:r>
            <w:r>
              <w:rPr>
                <w:rFonts w:ascii="Times New Roman"/>
                <w:b w:val="false"/>
                <w:i/>
                <w:color w:val="000000"/>
                <w:sz w:val="20"/>
              </w:rPr>
              <w:t>вместимость, в квадратных метрах</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1 қаңтардағы жағдай бойынша жылына бір рет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color w:val="000000"/>
          <w:sz w:val="28"/>
        </w:rPr>
        <w:t>Заполняется один раз в год по состоянию на 1 января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945"/>
        <w:gridCol w:w="947"/>
        <w:gridCol w:w="945"/>
        <w:gridCol w:w="947"/>
        <w:gridCol w:w="945"/>
        <w:gridCol w:w="947"/>
        <w:gridCol w:w="945"/>
        <w:gridCol w:w="948"/>
        <w:gridCol w:w="945"/>
        <w:gridCol w:w="948"/>
        <w:gridCol w:w="945"/>
        <w:gridCol w:w="949"/>
      </w:tblGrid>
      <w:tr>
        <w:trPr>
          <w:trHeight w:val="30" w:hRule="atLeast"/>
        </w:trPr>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w:t>
            </w:r>
            <w:r>
              <w:rPr>
                <w:rFonts w:ascii="Times New Roman"/>
                <w:b w:val="false"/>
                <w:i/>
                <w:color w:val="000000"/>
                <w:sz w:val="20"/>
              </w:rPr>
              <w:t>Код строки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Мал ұстауға арналған қоралар</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w:t>
            </w:r>
            <w:r>
              <w:rPr>
                <w:rFonts w:ascii="Times New Roman"/>
                <w:b w:val="false"/>
                <w:i/>
                <w:color w:val="000000"/>
                <w:sz w:val="20"/>
              </w:rPr>
              <w:t>Помещения для содержания животных</w:t>
            </w:r>
            <w:r>
              <w:rPr>
                <w:rFonts w:ascii="Times New Roman"/>
                <w:b w:val="false"/>
                <w:i w:val="false"/>
                <w:color w:val="000000"/>
                <w:vertAlign w:val="superscript"/>
              </w:rPr>
              <w:t xml:space="preserve">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бірлік </w:t>
            </w:r>
            <w:r>
              <w:rPr>
                <w:rFonts w:ascii="Times New Roman"/>
                <w:b w:val="false"/>
                <w:i/>
                <w:color w:val="000000"/>
                <w:sz w:val="20"/>
              </w:rPr>
              <w:t>единиц</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сыйымдылығы, мал орнының саны</w:t>
            </w:r>
          </w:p>
          <w:p>
            <w:pPr>
              <w:spacing w:after="20"/>
              <w:ind w:left="20"/>
              <w:jc w:val="both"/>
            </w:pPr>
            <w:r>
              <w:rPr>
                <w:rFonts w:ascii="Times New Roman"/>
                <w:b w:val="false"/>
                <w:i w:val="false"/>
                <w:color w:val="000000"/>
                <w:sz w:val="20"/>
              </w:rPr>
              <w:t>
</w:t>
            </w:r>
            <w:r>
              <w:rPr>
                <w:rFonts w:ascii="Times New Roman"/>
                <w:b w:val="false"/>
                <w:i/>
                <w:color w:val="000000"/>
                <w:sz w:val="20"/>
              </w:rPr>
              <w:t>вместимость, число скотомест</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бірлік </w:t>
            </w:r>
            <w:r>
              <w:rPr>
                <w:rFonts w:ascii="Times New Roman"/>
                <w:b w:val="false"/>
                <w:i/>
                <w:color w:val="000000"/>
                <w:sz w:val="20"/>
              </w:rPr>
              <w:t>единиц</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сыйымдылығы, мал орнының саны</w:t>
            </w:r>
          </w:p>
          <w:p>
            <w:pPr>
              <w:spacing w:after="20"/>
              <w:ind w:left="20"/>
              <w:jc w:val="both"/>
            </w:pPr>
            <w:r>
              <w:rPr>
                <w:rFonts w:ascii="Times New Roman"/>
                <w:b w:val="false"/>
                <w:i w:val="false"/>
                <w:color w:val="000000"/>
                <w:sz w:val="20"/>
              </w:rPr>
              <w:t>
</w:t>
            </w:r>
            <w:r>
              <w:rPr>
                <w:rFonts w:ascii="Times New Roman"/>
                <w:b w:val="false"/>
                <w:i/>
                <w:color w:val="000000"/>
                <w:sz w:val="20"/>
              </w:rPr>
              <w:t>вместимость, число скотомест</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бірлік </w:t>
            </w:r>
            <w:r>
              <w:rPr>
                <w:rFonts w:ascii="Times New Roman"/>
                <w:b w:val="false"/>
                <w:i/>
                <w:color w:val="000000"/>
                <w:sz w:val="20"/>
              </w:rPr>
              <w:t>единиц</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сыйымдылығы, мал орнының саны</w:t>
            </w:r>
          </w:p>
          <w:p>
            <w:pPr>
              <w:spacing w:after="20"/>
              <w:ind w:left="20"/>
              <w:jc w:val="both"/>
            </w:pPr>
            <w:r>
              <w:rPr>
                <w:rFonts w:ascii="Times New Roman"/>
                <w:b w:val="false"/>
                <w:i w:val="false"/>
                <w:color w:val="000000"/>
                <w:sz w:val="20"/>
              </w:rPr>
              <w:t>
</w:t>
            </w:r>
            <w:r>
              <w:rPr>
                <w:rFonts w:ascii="Times New Roman"/>
                <w:b w:val="false"/>
                <w:i/>
                <w:color w:val="000000"/>
                <w:sz w:val="20"/>
              </w:rPr>
              <w:t>вместимость, число скотомест</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w:t>
            </w:r>
            <w:r>
              <w:rPr>
                <w:rFonts w:ascii="Times New Roman"/>
                <w:b w:val="false"/>
                <w:i/>
                <w:color w:val="000000"/>
                <w:sz w:val="20"/>
              </w:rPr>
              <w:t>единиц</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сыйымдылығы, мал орнының саны</w:t>
            </w:r>
          </w:p>
          <w:p>
            <w:pPr>
              <w:spacing w:after="20"/>
              <w:ind w:left="20"/>
              <w:jc w:val="both"/>
            </w:pPr>
            <w:r>
              <w:rPr>
                <w:rFonts w:ascii="Times New Roman"/>
                <w:b w:val="false"/>
                <w:i w:val="false"/>
                <w:color w:val="000000"/>
                <w:sz w:val="20"/>
              </w:rPr>
              <w:t>
</w:t>
            </w:r>
            <w:r>
              <w:rPr>
                <w:rFonts w:ascii="Times New Roman"/>
                <w:b w:val="false"/>
                <w:i/>
                <w:color w:val="000000"/>
                <w:sz w:val="20"/>
              </w:rPr>
              <w:t>вместимость, число скотомест</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w:t>
            </w:r>
            <w:r>
              <w:rPr>
                <w:rFonts w:ascii="Times New Roman"/>
                <w:b w:val="false"/>
                <w:i/>
                <w:color w:val="000000"/>
                <w:sz w:val="20"/>
              </w:rPr>
              <w:t>единиц</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сыйымдылығы, мал орнының саны</w:t>
            </w:r>
          </w:p>
          <w:p>
            <w:pPr>
              <w:spacing w:after="20"/>
              <w:ind w:left="20"/>
              <w:jc w:val="both"/>
            </w:pPr>
            <w:r>
              <w:rPr>
                <w:rFonts w:ascii="Times New Roman"/>
                <w:b w:val="false"/>
                <w:i w:val="false"/>
                <w:color w:val="000000"/>
                <w:sz w:val="20"/>
              </w:rPr>
              <w:t>
</w:t>
            </w:r>
            <w:r>
              <w:rPr>
                <w:rFonts w:ascii="Times New Roman"/>
                <w:b w:val="false"/>
                <w:i/>
                <w:color w:val="000000"/>
                <w:sz w:val="20"/>
              </w:rPr>
              <w:t>вместимость, число скотомест</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w:t>
            </w:r>
            <w:r>
              <w:rPr>
                <w:rFonts w:ascii="Times New Roman"/>
                <w:b w:val="false"/>
                <w:i/>
                <w:color w:val="000000"/>
                <w:sz w:val="20"/>
              </w:rPr>
              <w:t>единиц</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сыйымдылығы, мал орнының саны</w:t>
            </w:r>
          </w:p>
          <w:p>
            <w:pPr>
              <w:spacing w:after="20"/>
              <w:ind w:left="20"/>
              <w:jc w:val="both"/>
            </w:pPr>
            <w:r>
              <w:rPr>
                <w:rFonts w:ascii="Times New Roman"/>
                <w:b w:val="false"/>
                <w:i w:val="false"/>
                <w:color w:val="000000"/>
                <w:sz w:val="20"/>
              </w:rPr>
              <w:t>
</w:t>
            </w:r>
            <w:r>
              <w:rPr>
                <w:rFonts w:ascii="Times New Roman"/>
                <w:b w:val="false"/>
                <w:i/>
                <w:color w:val="000000"/>
                <w:sz w:val="20"/>
              </w:rPr>
              <w:t>вместимость, число скотомест</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i w:val="false"/>
          <w:color w:val="000000"/>
          <w:sz w:val="28"/>
        </w:rPr>
        <w:t>1 қаңтардағы жағдай бойынша жылына бір рет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color w:val="000000"/>
          <w:sz w:val="28"/>
        </w:rPr>
        <w:t>Заполняется один раз в год по состоянию на 1 января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 Адрес 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Телефоны</w:t>
      </w:r>
      <w:r>
        <w:rPr>
          <w:rFonts w:ascii="Times New Roman"/>
          <w:b w:val="false"/>
          <w:i w:val="false"/>
          <w:color w:val="000000"/>
          <w:sz w:val="28"/>
        </w:rPr>
        <w:t xml:space="preserve"> 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__________________________</w:t>
      </w:r>
    </w:p>
    <w:tbl>
      <w:tblPr>
        <w:tblW w:w="0" w:type="auto"/>
        <w:tblCellSpacing w:w="0" w:type="auto"/>
        <w:tblBorders>
          <w:top w:val="none"/>
          <w:left w:val="none"/>
          <w:bottom w:val="none"/>
          <w:right w:val="none"/>
          <w:insideH w:val="none"/>
          <w:insideV w:val="none"/>
        </w:tblBorders>
      </w:tblPr>
      <w:tblGrid>
        <w:gridCol w:w="1793"/>
        <w:gridCol w:w="4356"/>
        <w:gridCol w:w="1793"/>
        <w:gridCol w:w="4358"/>
      </w:tblGrid>
      <w:tr>
        <w:trPr>
          <w:trHeight w:val="30" w:hRule="atLeast"/>
        </w:trPr>
        <w:tc>
          <w:tcPr>
            <w:tcW w:w="17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w:t>
            </w:r>
          </w:p>
          <w:p>
            <w:pPr>
              <w:spacing w:after="20"/>
              <w:ind w:left="20"/>
              <w:jc w:val="both"/>
            </w:pPr>
            <w:r>
              <w:rPr>
                <w:rFonts w:ascii="Times New Roman"/>
                <w:b w:val="false"/>
                <w:i w:val="false"/>
                <w:color w:val="000000"/>
                <w:sz w:val="20"/>
              </w:rPr>
              <w:t>
</w:t>
            </w:r>
            <w:r>
              <w:rPr>
                <w:rFonts w:ascii="Times New Roman"/>
                <w:b/>
                <w:i w:val="false"/>
                <w:color w:val="000000"/>
                <w:sz w:val="20"/>
              </w:rPr>
              <w:t>жариялауға келісеміз</w:t>
            </w:r>
          </w:p>
          <w:p>
            <w:pPr>
              <w:spacing w:after="20"/>
              <w:ind w:left="20"/>
              <w:jc w:val="both"/>
            </w:pPr>
            <w:r>
              <w:rPr>
                <w:rFonts w:ascii="Times New Roman"/>
                <w:b w:val="false"/>
                <w:i w:val="false"/>
                <w:color w:val="000000"/>
                <w:sz w:val="20"/>
              </w:rPr>
              <w:t>
Согласны на опубликование</w:t>
            </w:r>
          </w:p>
          <w:p>
            <w:pPr>
              <w:spacing w:after="20"/>
              <w:ind w:left="20"/>
              <w:jc w:val="both"/>
            </w:pPr>
            <w:r>
              <w:rPr>
                <w:rFonts w:ascii="Times New Roman"/>
                <w:b w:val="false"/>
                <w:i w:val="false"/>
                <w:color w:val="000000"/>
                <w:sz w:val="20"/>
              </w:rPr>
              <w:t xml:space="preserve">
первичных данных </w:t>
            </w:r>
          </w:p>
        </w:tc>
        <w:tc>
          <w:tcPr>
            <w:tcW w:w="435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w:t>
            </w:r>
          </w:p>
          <w:p>
            <w:pPr>
              <w:spacing w:after="20"/>
              <w:ind w:left="20"/>
              <w:jc w:val="both"/>
            </w:pPr>
            <w:r>
              <w:rPr>
                <w:rFonts w:ascii="Times New Roman"/>
                <w:b w:val="false"/>
                <w:i w:val="false"/>
                <w:color w:val="000000"/>
                <w:sz w:val="20"/>
              </w:rPr>
              <w:t>
</w:t>
            </w:r>
            <w:r>
              <w:rPr>
                <w:rFonts w:ascii="Times New Roman"/>
                <w:b/>
                <w:i w:val="false"/>
                <w:color w:val="000000"/>
                <w:sz w:val="20"/>
              </w:rPr>
              <w:t>жариялауға келіспейміз</w:t>
            </w:r>
          </w:p>
          <w:p>
            <w:pPr>
              <w:spacing w:after="20"/>
              <w:ind w:left="20"/>
              <w:jc w:val="both"/>
            </w:pPr>
            <w:r>
              <w:rPr>
                <w:rFonts w:ascii="Times New Roman"/>
                <w:b w:val="false"/>
                <w:i w:val="false"/>
                <w:color w:val="000000"/>
                <w:sz w:val="20"/>
              </w:rPr>
              <w:t>
Не согласны на</w:t>
            </w:r>
          </w:p>
          <w:p>
            <w:pPr>
              <w:spacing w:after="20"/>
              <w:ind w:left="20"/>
              <w:jc w:val="both"/>
            </w:pPr>
            <w:r>
              <w:rPr>
                <w:rFonts w:ascii="Times New Roman"/>
                <w:b w:val="false"/>
                <w:i w:val="false"/>
                <w:color w:val="000000"/>
                <w:sz w:val="20"/>
              </w:rPr>
              <w:t>
опубликование первичных</w:t>
            </w:r>
          </w:p>
          <w:p>
            <w:pPr>
              <w:spacing w:after="20"/>
              <w:ind w:left="20"/>
              <w:jc w:val="both"/>
            </w:pPr>
            <w:r>
              <w:rPr>
                <w:rFonts w:ascii="Times New Roman"/>
                <w:b w:val="false"/>
                <w:i w:val="false"/>
                <w:color w:val="000000"/>
                <w:sz w:val="20"/>
              </w:rPr>
              <w:t>
данных</w:t>
            </w:r>
          </w:p>
        </w:tc>
        <w:tc>
          <w:tcPr>
            <w:tcW w:w="435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________________________________________________ 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___________________________________________ 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_______________________________________________ 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Мөрге арналған орын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октября 2015 года № 151</w:t>
            </w:r>
          </w:p>
        </w:tc>
      </w:tr>
    </w:tbl>
    <w:bookmarkStart w:name="z74" w:id="58"/>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w:t>
      </w:r>
      <w:r>
        <w:br/>
      </w:r>
      <w:r>
        <w:rPr>
          <w:rFonts w:ascii="Times New Roman"/>
          <w:b/>
          <w:i w:val="false"/>
          <w:color w:val="000000"/>
        </w:rPr>
        <w:t>"Сведения о наличии скота и птицы, сельскохозяйственной техники</w:t>
      </w:r>
      <w:r>
        <w:br/>
      </w:r>
      <w:r>
        <w:rPr>
          <w:rFonts w:ascii="Times New Roman"/>
          <w:b/>
          <w:i w:val="false"/>
          <w:color w:val="000000"/>
        </w:rPr>
        <w:t>и построек в домашних хозяйствах" (код 1761103, индекс 7-ж (население), периодичность полугодовая)</w:t>
      </w:r>
    </w:p>
    <w:bookmarkEnd w:id="58"/>
    <w:bookmarkStart w:name="z75" w:id="59"/>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"Сведения о наличии скота и птицы, сельскохозяйственной техники и построек в домашних хозяйствах" (код 1761103, индекс 7-ж (население), периодичность полугодовая) разработана в соответствии с подпунктом 7)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"Сведения о наличии скота и птицы, сельскохозяйственной техники и построек в домашних хозяйствах" (код 1761103, индекс 7-ж (население), периодичность полугодовая).</w:t>
      </w:r>
    </w:p>
    <w:bookmarkEnd w:id="59"/>
    <w:bookmarkStart w:name="z76" w:id="60"/>
    <w:p>
      <w:pPr>
        <w:spacing w:after="0"/>
        <w:ind w:left="0"/>
        <w:jc w:val="both"/>
      </w:pPr>
      <w:r>
        <w:rPr>
          <w:rFonts w:ascii="Times New Roman"/>
          <w:b w:val="false"/>
          <w:i w:val="false"/>
          <w:color w:val="000000"/>
          <w:sz w:val="28"/>
        </w:rPr>
        <w:t>
      2. Следующие определение и сокращения применяются в целях заполнения данной статистической формы:</w:t>
      </w:r>
    </w:p>
    <w:bookmarkEnd w:id="60"/>
    <w:bookmarkStart w:name="z77" w:id="61"/>
    <w:p>
      <w:pPr>
        <w:spacing w:after="0"/>
        <w:ind w:left="0"/>
        <w:jc w:val="both"/>
      </w:pPr>
      <w:r>
        <w:rPr>
          <w:rFonts w:ascii="Times New Roman"/>
          <w:b w:val="false"/>
          <w:i w:val="false"/>
          <w:color w:val="000000"/>
          <w:sz w:val="28"/>
        </w:rPr>
        <w:t>
      1) домашнее хозяйство – экономический субъект, состоящий из одного или более физических лиц, проживающих совместно, объединяющих полностью или частично свои доходы и имущество и совместно потребляющих товары и услуги;</w:t>
      </w:r>
    </w:p>
    <w:bookmarkEnd w:id="61"/>
    <w:bookmarkStart w:name="z78" w:id="62"/>
    <w:p>
      <w:pPr>
        <w:spacing w:after="0"/>
        <w:ind w:left="0"/>
        <w:jc w:val="both"/>
      </w:pPr>
      <w:r>
        <w:rPr>
          <w:rFonts w:ascii="Times New Roman"/>
          <w:b w:val="false"/>
          <w:i w:val="false"/>
          <w:color w:val="000000"/>
          <w:sz w:val="28"/>
        </w:rPr>
        <w:t>
      2) похозяйственный учет – процесс формирования административных данных по домашним хозяйствам и крестьянским и (или) фермерским хозяйствам;</w:t>
      </w:r>
    </w:p>
    <w:bookmarkEnd w:id="62"/>
    <w:bookmarkStart w:name="z79" w:id="63"/>
    <w:p>
      <w:pPr>
        <w:spacing w:after="0"/>
        <w:ind w:left="0"/>
        <w:jc w:val="both"/>
      </w:pPr>
      <w:r>
        <w:rPr>
          <w:rFonts w:ascii="Times New Roman"/>
          <w:b w:val="false"/>
          <w:i w:val="false"/>
          <w:color w:val="000000"/>
          <w:sz w:val="28"/>
        </w:rPr>
        <w:t>
      3) кг – килограмм.</w:t>
      </w:r>
    </w:p>
    <w:bookmarkEnd w:id="63"/>
    <w:bookmarkStart w:name="z80" w:id="64"/>
    <w:p>
      <w:pPr>
        <w:spacing w:after="0"/>
        <w:ind w:left="0"/>
        <w:jc w:val="both"/>
      </w:pPr>
      <w:r>
        <w:rPr>
          <w:rFonts w:ascii="Times New Roman"/>
          <w:b w:val="false"/>
          <w:i w:val="false"/>
          <w:color w:val="000000"/>
          <w:sz w:val="28"/>
        </w:rPr>
        <w:t>
      3. Поголовье скота устанавливается на основе учетов (переписей) и включает поголовье скота.</w:t>
      </w:r>
    </w:p>
    <w:bookmarkEnd w:id="64"/>
    <w:p>
      <w:pPr>
        <w:spacing w:after="0"/>
        <w:ind w:left="0"/>
        <w:jc w:val="both"/>
      </w:pPr>
      <w:r>
        <w:rPr>
          <w:rFonts w:ascii="Times New Roman"/>
          <w:b w:val="false"/>
          <w:i w:val="false"/>
          <w:color w:val="000000"/>
          <w:sz w:val="28"/>
        </w:rPr>
        <w:t>
      При составлении статистической формы используются данные учета домашних хозяйств.</w:t>
      </w:r>
    </w:p>
    <w:p>
      <w:pPr>
        <w:spacing w:after="0"/>
        <w:ind w:left="0"/>
        <w:jc w:val="both"/>
      </w:pPr>
      <w:r>
        <w:rPr>
          <w:rFonts w:ascii="Times New Roman"/>
          <w:b w:val="false"/>
          <w:i w:val="false"/>
          <w:color w:val="000000"/>
          <w:sz w:val="28"/>
        </w:rPr>
        <w:t>
      По графе Г раздела 1 показывается по каждому населенному пункту количество домашних хозяйств, по графе Д – количество домашних хозяйств, имеющих какой-либо вид скота или птицы.</w:t>
      </w:r>
    </w:p>
    <w:p>
      <w:pPr>
        <w:spacing w:after="0"/>
        <w:ind w:left="0"/>
        <w:jc w:val="both"/>
      </w:pPr>
      <w:r>
        <w:rPr>
          <w:rFonts w:ascii="Times New Roman"/>
          <w:b w:val="false"/>
          <w:i w:val="false"/>
          <w:color w:val="000000"/>
          <w:sz w:val="28"/>
        </w:rPr>
        <w:t>
      Наличие скота и птицы, имеющегося в домашнем хозяйстве, показывается по графам с 1 по 41 отдельно по каждому населенному пункту. По всем видам скота выделяется численность маточного поголовья и производителей (сельскохозяйственных животных, используемых для воспроизводства стада). Наличие крупного рогатого скота, свиней, овец, коз, лошадей, верблюдов, кроликов, пушных зверей, а также птицы заполняется на основании обновленных данных похозяйственного учета.</w:t>
      </w:r>
    </w:p>
    <w:p>
      <w:pPr>
        <w:spacing w:after="0"/>
        <w:ind w:left="0"/>
        <w:jc w:val="both"/>
      </w:pPr>
      <w:r>
        <w:rPr>
          <w:rFonts w:ascii="Times New Roman"/>
          <w:b w:val="false"/>
          <w:i w:val="false"/>
          <w:color w:val="000000"/>
          <w:sz w:val="28"/>
        </w:rPr>
        <w:t xml:space="preserve">
      В число коров молочного и мясного стада (графы 2, 5) включаются все коровы независимо от того, телились ли они в отчетном году или нет. Осемененные, но еще не отелившиеся телки, независимо от их возраста, в число коров не включаются. </w:t>
      </w:r>
    </w:p>
    <w:p>
      <w:pPr>
        <w:spacing w:after="0"/>
        <w:ind w:left="0"/>
        <w:jc w:val="both"/>
      </w:pPr>
      <w:r>
        <w:rPr>
          <w:rFonts w:ascii="Times New Roman"/>
          <w:b w:val="false"/>
          <w:i w:val="false"/>
          <w:color w:val="000000"/>
          <w:sz w:val="28"/>
        </w:rPr>
        <w:t>
      В маточное поголовье овец (строка 9), коз (графа 12) включаются все овцематки и козоматки независимо от того, дали ли они приплод и были ли случены.</w:t>
      </w:r>
    </w:p>
    <w:p>
      <w:pPr>
        <w:spacing w:after="0"/>
        <w:ind w:left="0"/>
        <w:jc w:val="both"/>
      </w:pPr>
      <w:r>
        <w:rPr>
          <w:rFonts w:ascii="Times New Roman"/>
          <w:b w:val="false"/>
          <w:i w:val="false"/>
          <w:color w:val="000000"/>
          <w:sz w:val="28"/>
        </w:rPr>
        <w:t>
      К маточному поголовью лошадей и верблюдов (графы 15 и 19) относятся кобылы и верблюдицы от 3 лет и старше. По показателю "жеребцы-производители" (графа 16) показываются жеребцы племенные для продолжения породы. По показателю "мерины" (графа 17) показываются все мерины, кобылы и жеребцы от 3 лет и старше, участвующие в сельскохозяйственных работах, на лесозаготовках, стройках, извозе, а также разъездные, верховые, вьючные.</w:t>
      </w:r>
    </w:p>
    <w:p>
      <w:pPr>
        <w:spacing w:after="0"/>
        <w:ind w:left="0"/>
        <w:jc w:val="both"/>
      </w:pPr>
      <w:r>
        <w:rPr>
          <w:rFonts w:ascii="Times New Roman"/>
          <w:b w:val="false"/>
          <w:i w:val="false"/>
          <w:color w:val="000000"/>
          <w:sz w:val="28"/>
        </w:rPr>
        <w:t>
      К маточному поголовью свиней (графа 23) относятся все свиноматки в возрасте от 9 месяцев и старше.</w:t>
      </w:r>
    </w:p>
    <w:p>
      <w:pPr>
        <w:spacing w:after="0"/>
        <w:ind w:left="0"/>
        <w:jc w:val="both"/>
      </w:pPr>
      <w:r>
        <w:rPr>
          <w:rFonts w:ascii="Times New Roman"/>
          <w:b w:val="false"/>
          <w:i w:val="false"/>
          <w:color w:val="000000"/>
          <w:sz w:val="28"/>
        </w:rPr>
        <w:t>
      По графам 25-30 "Домашняя птица живая" включает в себя взрослую птицу и молодняк: кур, гусей, индеек, уток, цесарок. К маточному поголовью кур (графа 26) относятся куры-несушки с 6 месяцев и старше независимо от того, несутся они на момент учета или нет.</w:t>
      </w:r>
    </w:p>
    <w:p>
      <w:pPr>
        <w:spacing w:after="0"/>
        <w:ind w:left="0"/>
        <w:jc w:val="both"/>
      </w:pPr>
      <w:r>
        <w:rPr>
          <w:rFonts w:ascii="Times New Roman"/>
          <w:b w:val="false"/>
          <w:i w:val="false"/>
          <w:color w:val="000000"/>
          <w:sz w:val="28"/>
        </w:rPr>
        <w:t>
      В графе 35 отражается наличие пчелосемей. В графе 36 показываются олени разведенные в хозяйствах. В графах с 38 по 40 показываются звери пушные клеточного разведения: норки, песцы, лисицы.</w:t>
      </w:r>
    </w:p>
    <w:p>
      <w:pPr>
        <w:spacing w:after="0"/>
        <w:ind w:left="0"/>
        <w:jc w:val="both"/>
      </w:pPr>
      <w:r>
        <w:rPr>
          <w:rFonts w:ascii="Times New Roman"/>
          <w:b w:val="false"/>
          <w:i w:val="false"/>
          <w:color w:val="000000"/>
          <w:sz w:val="28"/>
        </w:rPr>
        <w:t>
      По населенным пунктам, в которых имеются домашние хозяйства, взявшие лицензию на улов рыбы, заполняется графа 41 – Улов рыбы и других водных животных в килограммах.</w:t>
      </w:r>
    </w:p>
    <w:bookmarkStart w:name="z81" w:id="65"/>
    <w:p>
      <w:pPr>
        <w:spacing w:after="0"/>
        <w:ind w:left="0"/>
        <w:jc w:val="both"/>
      </w:pPr>
      <w:r>
        <w:rPr>
          <w:rFonts w:ascii="Times New Roman"/>
          <w:b w:val="false"/>
          <w:i w:val="false"/>
          <w:color w:val="000000"/>
          <w:sz w:val="28"/>
        </w:rPr>
        <w:t>
      4. Данные о наличии сельскохозяйственной техники и оборудования обновляются один раз в год: по состоянию на 1 января.</w:t>
      </w:r>
    </w:p>
    <w:bookmarkEnd w:id="65"/>
    <w:p>
      <w:pPr>
        <w:spacing w:after="0"/>
        <w:ind w:left="0"/>
        <w:jc w:val="both"/>
      </w:pPr>
      <w:r>
        <w:rPr>
          <w:rFonts w:ascii="Times New Roman"/>
          <w:b w:val="false"/>
          <w:i w:val="false"/>
          <w:color w:val="000000"/>
          <w:sz w:val="28"/>
        </w:rPr>
        <w:t xml:space="preserve">
      В пустых графах с 1 по 7 раздела 2 показывается вся техника. </w:t>
      </w:r>
    </w:p>
    <w:p>
      <w:pPr>
        <w:spacing w:after="0"/>
        <w:ind w:left="0"/>
        <w:jc w:val="both"/>
      </w:pPr>
      <w:r>
        <w:rPr>
          <w:rFonts w:ascii="Times New Roman"/>
          <w:b w:val="false"/>
          <w:i w:val="false"/>
          <w:color w:val="000000"/>
          <w:sz w:val="28"/>
        </w:rPr>
        <w:t>
      По строке сельскохозяйственная техника по видам в свободных графах показывают в соответствии со Статистическим классификатором промышленной продукции наличие:</w:t>
      </w:r>
    </w:p>
    <w:p>
      <w:pPr>
        <w:spacing w:after="0"/>
        <w:ind w:left="0"/>
        <w:jc w:val="both"/>
      </w:pPr>
      <w:r>
        <w:rPr>
          <w:rFonts w:ascii="Times New Roman"/>
          <w:b w:val="false"/>
          <w:i w:val="false"/>
          <w:color w:val="000000"/>
          <w:sz w:val="28"/>
        </w:rPr>
        <w:t>
      тракторов для сельского и лесного хозяйства;</w:t>
      </w:r>
    </w:p>
    <w:p>
      <w:pPr>
        <w:spacing w:after="0"/>
        <w:ind w:left="0"/>
        <w:jc w:val="both"/>
      </w:pPr>
      <w:r>
        <w:rPr>
          <w:rFonts w:ascii="Times New Roman"/>
          <w:b w:val="false"/>
          <w:i w:val="false"/>
          <w:color w:val="000000"/>
          <w:sz w:val="28"/>
        </w:rPr>
        <w:t>
      плугов;</w:t>
      </w:r>
    </w:p>
    <w:p>
      <w:pPr>
        <w:spacing w:after="0"/>
        <w:ind w:left="0"/>
        <w:jc w:val="both"/>
      </w:pPr>
      <w:r>
        <w:rPr>
          <w:rFonts w:ascii="Times New Roman"/>
          <w:b w:val="false"/>
          <w:i w:val="false"/>
          <w:color w:val="000000"/>
          <w:sz w:val="28"/>
        </w:rPr>
        <w:t>
      разрыхлителей и культиваторов;</w:t>
      </w:r>
    </w:p>
    <w:p>
      <w:pPr>
        <w:spacing w:after="0"/>
        <w:ind w:left="0"/>
        <w:jc w:val="both"/>
      </w:pPr>
      <w:r>
        <w:rPr>
          <w:rFonts w:ascii="Times New Roman"/>
          <w:b w:val="false"/>
          <w:i w:val="false"/>
          <w:color w:val="000000"/>
          <w:sz w:val="28"/>
        </w:rPr>
        <w:t>
      борон дисковых и пилообразных;</w:t>
      </w:r>
    </w:p>
    <w:p>
      <w:pPr>
        <w:spacing w:after="0"/>
        <w:ind w:left="0"/>
        <w:jc w:val="both"/>
      </w:pPr>
      <w:r>
        <w:rPr>
          <w:rFonts w:ascii="Times New Roman"/>
          <w:b w:val="false"/>
          <w:i w:val="false"/>
          <w:color w:val="000000"/>
          <w:sz w:val="28"/>
        </w:rPr>
        <w:t>
      ротоваторов (культиваторов механизированных с фрезами почвенными);</w:t>
      </w:r>
    </w:p>
    <w:p>
      <w:pPr>
        <w:spacing w:after="0"/>
        <w:ind w:left="0"/>
        <w:jc w:val="both"/>
      </w:pPr>
      <w:r>
        <w:rPr>
          <w:rFonts w:ascii="Times New Roman"/>
          <w:b w:val="false"/>
          <w:i w:val="false"/>
          <w:color w:val="000000"/>
          <w:sz w:val="28"/>
        </w:rPr>
        <w:t>
      борон, пропалывателей и мотыг прочих;</w:t>
      </w:r>
    </w:p>
    <w:p>
      <w:pPr>
        <w:spacing w:after="0"/>
        <w:ind w:left="0"/>
        <w:jc w:val="both"/>
      </w:pPr>
      <w:r>
        <w:rPr>
          <w:rFonts w:ascii="Times New Roman"/>
          <w:b w:val="false"/>
          <w:i w:val="false"/>
          <w:color w:val="000000"/>
          <w:sz w:val="28"/>
        </w:rPr>
        <w:t>
      сеялок;</w:t>
      </w:r>
    </w:p>
    <w:p>
      <w:pPr>
        <w:spacing w:after="0"/>
        <w:ind w:left="0"/>
        <w:jc w:val="both"/>
      </w:pPr>
      <w:r>
        <w:rPr>
          <w:rFonts w:ascii="Times New Roman"/>
          <w:b w:val="false"/>
          <w:i w:val="false"/>
          <w:color w:val="000000"/>
          <w:sz w:val="28"/>
        </w:rPr>
        <w:t>
      разбрасывателей минеральных и органических удобрений;</w:t>
      </w:r>
    </w:p>
    <w:p>
      <w:pPr>
        <w:spacing w:after="0"/>
        <w:ind w:left="0"/>
        <w:jc w:val="both"/>
      </w:pPr>
      <w:r>
        <w:rPr>
          <w:rFonts w:ascii="Times New Roman"/>
          <w:b w:val="false"/>
          <w:i w:val="false"/>
          <w:color w:val="000000"/>
          <w:sz w:val="28"/>
        </w:rPr>
        <w:t>
      косилок, включая косилки, смонтированные на тракторе;</w:t>
      </w:r>
    </w:p>
    <w:p>
      <w:pPr>
        <w:spacing w:after="0"/>
        <w:ind w:left="0"/>
        <w:jc w:val="both"/>
      </w:pPr>
      <w:r>
        <w:rPr>
          <w:rFonts w:ascii="Times New Roman"/>
          <w:b w:val="false"/>
          <w:i w:val="false"/>
          <w:color w:val="000000"/>
          <w:sz w:val="28"/>
        </w:rPr>
        <w:t>
      граблей боковых;</w:t>
      </w:r>
    </w:p>
    <w:p>
      <w:pPr>
        <w:spacing w:after="0"/>
        <w:ind w:left="0"/>
        <w:jc w:val="both"/>
      </w:pPr>
      <w:r>
        <w:rPr>
          <w:rFonts w:ascii="Times New Roman"/>
          <w:b w:val="false"/>
          <w:i w:val="false"/>
          <w:color w:val="000000"/>
          <w:sz w:val="28"/>
        </w:rPr>
        <w:t>
      пресс подборщиков для соломы или сена;</w:t>
      </w:r>
    </w:p>
    <w:p>
      <w:pPr>
        <w:spacing w:after="0"/>
        <w:ind w:left="0"/>
        <w:jc w:val="both"/>
      </w:pPr>
      <w:r>
        <w:rPr>
          <w:rFonts w:ascii="Times New Roman"/>
          <w:b w:val="false"/>
          <w:i w:val="false"/>
          <w:color w:val="000000"/>
          <w:sz w:val="28"/>
        </w:rPr>
        <w:t>
      картофелекопателей и машин картофелеуборочных;</w:t>
      </w:r>
    </w:p>
    <w:p>
      <w:pPr>
        <w:spacing w:after="0"/>
        <w:ind w:left="0"/>
        <w:jc w:val="both"/>
      </w:pPr>
      <w:r>
        <w:rPr>
          <w:rFonts w:ascii="Times New Roman"/>
          <w:b w:val="false"/>
          <w:i w:val="false"/>
          <w:color w:val="000000"/>
          <w:sz w:val="28"/>
        </w:rPr>
        <w:t>
      жаток рядковых;</w:t>
      </w:r>
    </w:p>
    <w:p>
      <w:pPr>
        <w:spacing w:after="0"/>
        <w:ind w:left="0"/>
        <w:jc w:val="both"/>
      </w:pPr>
      <w:r>
        <w:rPr>
          <w:rFonts w:ascii="Times New Roman"/>
          <w:b w:val="false"/>
          <w:i w:val="false"/>
          <w:color w:val="000000"/>
          <w:sz w:val="28"/>
        </w:rPr>
        <w:t>
      машин свекловичных ботворезных и машин свеклоуборочных;</w:t>
      </w:r>
    </w:p>
    <w:p>
      <w:pPr>
        <w:spacing w:after="0"/>
        <w:ind w:left="0"/>
        <w:jc w:val="both"/>
      </w:pPr>
      <w:r>
        <w:rPr>
          <w:rFonts w:ascii="Times New Roman"/>
          <w:b w:val="false"/>
          <w:i w:val="false"/>
          <w:color w:val="000000"/>
          <w:sz w:val="28"/>
        </w:rPr>
        <w:t>
      комбайнов зерноуборочных;</w:t>
      </w:r>
    </w:p>
    <w:p>
      <w:pPr>
        <w:spacing w:after="0"/>
        <w:ind w:left="0"/>
        <w:jc w:val="both"/>
      </w:pPr>
      <w:r>
        <w:rPr>
          <w:rFonts w:ascii="Times New Roman"/>
          <w:b w:val="false"/>
          <w:i w:val="false"/>
          <w:color w:val="000000"/>
          <w:sz w:val="28"/>
        </w:rPr>
        <w:t>
      комбайнов силосоуборочных и виноградоуборочных, машин для сбора плодов и ягод с деревьев и кустарников;</w:t>
      </w:r>
    </w:p>
    <w:p>
      <w:pPr>
        <w:spacing w:after="0"/>
        <w:ind w:left="0"/>
        <w:jc w:val="both"/>
      </w:pPr>
      <w:r>
        <w:rPr>
          <w:rFonts w:ascii="Times New Roman"/>
          <w:b w:val="false"/>
          <w:i w:val="false"/>
          <w:color w:val="000000"/>
          <w:sz w:val="28"/>
        </w:rPr>
        <w:t>
      машин для уборки хлопка;</w:t>
      </w:r>
    </w:p>
    <w:p>
      <w:pPr>
        <w:spacing w:after="0"/>
        <w:ind w:left="0"/>
        <w:jc w:val="both"/>
      </w:pPr>
      <w:r>
        <w:rPr>
          <w:rFonts w:ascii="Times New Roman"/>
          <w:b w:val="false"/>
          <w:i w:val="false"/>
          <w:color w:val="000000"/>
          <w:sz w:val="28"/>
        </w:rPr>
        <w:t>
      машин для уборки льна;</w:t>
      </w:r>
    </w:p>
    <w:p>
      <w:pPr>
        <w:spacing w:after="0"/>
        <w:ind w:left="0"/>
        <w:jc w:val="both"/>
      </w:pPr>
      <w:r>
        <w:rPr>
          <w:rFonts w:ascii="Times New Roman"/>
          <w:b w:val="false"/>
          <w:i w:val="false"/>
          <w:color w:val="000000"/>
          <w:sz w:val="28"/>
        </w:rPr>
        <w:t>
      машин для уборки кукурузы, машин для отрыва плодоножек, початкоочистители и машин уборочные прочие;</w:t>
      </w:r>
    </w:p>
    <w:p>
      <w:pPr>
        <w:spacing w:after="0"/>
        <w:ind w:left="0"/>
        <w:jc w:val="both"/>
      </w:pPr>
      <w:r>
        <w:rPr>
          <w:rFonts w:ascii="Times New Roman"/>
          <w:b w:val="false"/>
          <w:i w:val="false"/>
          <w:color w:val="000000"/>
          <w:sz w:val="28"/>
        </w:rPr>
        <w:t>
      приспособлений для полива;</w:t>
      </w:r>
    </w:p>
    <w:p>
      <w:pPr>
        <w:spacing w:after="0"/>
        <w:ind w:left="0"/>
        <w:jc w:val="both"/>
      </w:pPr>
      <w:r>
        <w:rPr>
          <w:rFonts w:ascii="Times New Roman"/>
          <w:b w:val="false"/>
          <w:i w:val="false"/>
          <w:color w:val="000000"/>
          <w:sz w:val="28"/>
        </w:rPr>
        <w:t>
      распылителей и разбрасывателей порошка, предназначенных для установки на тракторах сельскохозяйственных;</w:t>
      </w:r>
    </w:p>
    <w:p>
      <w:pPr>
        <w:spacing w:after="0"/>
        <w:ind w:left="0"/>
        <w:jc w:val="both"/>
      </w:pPr>
      <w:r>
        <w:rPr>
          <w:rFonts w:ascii="Times New Roman"/>
          <w:b w:val="false"/>
          <w:i w:val="false"/>
          <w:color w:val="000000"/>
          <w:sz w:val="28"/>
        </w:rPr>
        <w:t>
      машин доильных;</w:t>
      </w:r>
    </w:p>
    <w:p>
      <w:pPr>
        <w:spacing w:after="0"/>
        <w:ind w:left="0"/>
        <w:jc w:val="both"/>
      </w:pPr>
      <w:r>
        <w:rPr>
          <w:rFonts w:ascii="Times New Roman"/>
          <w:b w:val="false"/>
          <w:i w:val="false"/>
          <w:color w:val="000000"/>
          <w:sz w:val="28"/>
        </w:rPr>
        <w:t>
      машин для приготовления кормов для животных;</w:t>
      </w:r>
    </w:p>
    <w:p>
      <w:pPr>
        <w:spacing w:after="0"/>
        <w:ind w:left="0"/>
        <w:jc w:val="both"/>
      </w:pPr>
      <w:r>
        <w:rPr>
          <w:rFonts w:ascii="Times New Roman"/>
          <w:b w:val="false"/>
          <w:i w:val="false"/>
          <w:color w:val="000000"/>
          <w:sz w:val="28"/>
        </w:rPr>
        <w:t>
      тракторных прицепов;</w:t>
      </w:r>
    </w:p>
    <w:p>
      <w:pPr>
        <w:spacing w:after="0"/>
        <w:ind w:left="0"/>
        <w:jc w:val="both"/>
      </w:pPr>
      <w:r>
        <w:rPr>
          <w:rFonts w:ascii="Times New Roman"/>
          <w:b w:val="false"/>
          <w:i w:val="false"/>
          <w:color w:val="000000"/>
          <w:sz w:val="28"/>
        </w:rPr>
        <w:t>
      машин для очистки, сортировки или калибровки семян, зерна или культур бобовых сухих;</w:t>
      </w:r>
    </w:p>
    <w:p>
      <w:pPr>
        <w:spacing w:after="0"/>
        <w:ind w:left="0"/>
        <w:jc w:val="both"/>
      </w:pPr>
      <w:r>
        <w:rPr>
          <w:rFonts w:ascii="Times New Roman"/>
          <w:b w:val="false"/>
          <w:i w:val="false"/>
          <w:color w:val="000000"/>
          <w:sz w:val="28"/>
        </w:rPr>
        <w:t>
      автомобилей грузовых.</w:t>
      </w:r>
    </w:p>
    <w:p>
      <w:pPr>
        <w:spacing w:after="0"/>
        <w:ind w:left="0"/>
        <w:jc w:val="both"/>
      </w:pPr>
      <w:r>
        <w:rPr>
          <w:rFonts w:ascii="Times New Roman"/>
          <w:b w:val="false"/>
          <w:i w:val="false"/>
          <w:color w:val="000000"/>
          <w:sz w:val="28"/>
        </w:rPr>
        <w:t>
      Если хозяйство имеет сельхозтехнику, не перечисленную в разделе, то эту технику также следует записать в свободные строки.</w:t>
      </w:r>
    </w:p>
    <w:p>
      <w:pPr>
        <w:spacing w:after="0"/>
        <w:ind w:left="0"/>
        <w:jc w:val="both"/>
      </w:pPr>
      <w:r>
        <w:rPr>
          <w:rFonts w:ascii="Times New Roman"/>
          <w:b w:val="false"/>
          <w:i w:val="false"/>
          <w:color w:val="000000"/>
          <w:sz w:val="28"/>
        </w:rPr>
        <w:t>
      По графе "Оборудование для переработки продукции" в свободных графах (8-11) показывают наличие следующих видов оборудования:</w:t>
      </w:r>
    </w:p>
    <w:p>
      <w:pPr>
        <w:spacing w:after="0"/>
        <w:ind w:left="0"/>
        <w:jc w:val="both"/>
      </w:pPr>
      <w:r>
        <w:rPr>
          <w:rFonts w:ascii="Times New Roman"/>
          <w:b w:val="false"/>
          <w:i w:val="false"/>
          <w:color w:val="000000"/>
          <w:sz w:val="28"/>
        </w:rPr>
        <w:t>
      оборудование для обработки и переработки молока;</w:t>
      </w:r>
    </w:p>
    <w:p>
      <w:pPr>
        <w:spacing w:after="0"/>
        <w:ind w:left="0"/>
        <w:jc w:val="both"/>
      </w:pPr>
      <w:r>
        <w:rPr>
          <w:rFonts w:ascii="Times New Roman"/>
          <w:b w:val="false"/>
          <w:i w:val="false"/>
          <w:color w:val="000000"/>
          <w:sz w:val="28"/>
        </w:rPr>
        <w:t>
      оборудование для измельчения или обработки зерна или овощей сушеных, не включенное в другие группировки;</w:t>
      </w:r>
    </w:p>
    <w:p>
      <w:pPr>
        <w:spacing w:after="0"/>
        <w:ind w:left="0"/>
        <w:jc w:val="both"/>
      </w:pPr>
      <w:r>
        <w:rPr>
          <w:rFonts w:ascii="Times New Roman"/>
          <w:b w:val="false"/>
          <w:i w:val="false"/>
          <w:color w:val="000000"/>
          <w:sz w:val="28"/>
        </w:rPr>
        <w:t>
      печи хлебопекарные неэлектрические; оборудование небытовое для приготовления или подогрева пищи;</w:t>
      </w:r>
    </w:p>
    <w:p>
      <w:pPr>
        <w:spacing w:after="0"/>
        <w:ind w:left="0"/>
        <w:jc w:val="both"/>
      </w:pPr>
      <w:r>
        <w:rPr>
          <w:rFonts w:ascii="Times New Roman"/>
          <w:b w:val="false"/>
          <w:i w:val="false"/>
          <w:color w:val="000000"/>
          <w:sz w:val="28"/>
        </w:rPr>
        <w:t>
      оборудование для производства изделий хлебобулочных;</w:t>
      </w:r>
    </w:p>
    <w:p>
      <w:pPr>
        <w:spacing w:after="0"/>
        <w:ind w:left="0"/>
        <w:jc w:val="both"/>
      </w:pPr>
      <w:r>
        <w:rPr>
          <w:rFonts w:ascii="Times New Roman"/>
          <w:b w:val="false"/>
          <w:i w:val="false"/>
          <w:color w:val="000000"/>
          <w:sz w:val="28"/>
        </w:rPr>
        <w:t>
      оборудование для переработки мяса или мяса домашней птицы;</w:t>
      </w:r>
    </w:p>
    <w:p>
      <w:pPr>
        <w:spacing w:after="0"/>
        <w:ind w:left="0"/>
        <w:jc w:val="both"/>
      </w:pPr>
      <w:r>
        <w:rPr>
          <w:rFonts w:ascii="Times New Roman"/>
          <w:b w:val="false"/>
          <w:i w:val="false"/>
          <w:color w:val="000000"/>
          <w:sz w:val="28"/>
        </w:rPr>
        <w:t>
      оборудование для переработки фруктов, орехов или овощей;</w:t>
      </w:r>
    </w:p>
    <w:p>
      <w:pPr>
        <w:spacing w:after="0"/>
        <w:ind w:left="0"/>
        <w:jc w:val="both"/>
      </w:pPr>
      <w:r>
        <w:rPr>
          <w:rFonts w:ascii="Times New Roman"/>
          <w:b w:val="false"/>
          <w:i w:val="false"/>
          <w:color w:val="000000"/>
          <w:sz w:val="28"/>
        </w:rPr>
        <w:t>
      оборудование для экстракции, приготовления масел или жиров растительного или животного происхождения.</w:t>
      </w:r>
    </w:p>
    <w:p>
      <w:pPr>
        <w:spacing w:after="0"/>
        <w:ind w:left="0"/>
        <w:jc w:val="both"/>
      </w:pPr>
      <w:r>
        <w:rPr>
          <w:rFonts w:ascii="Times New Roman"/>
          <w:b w:val="false"/>
          <w:i w:val="false"/>
          <w:color w:val="000000"/>
          <w:sz w:val="28"/>
        </w:rPr>
        <w:t>
      Если какие–либо хозяйства имеют другое оборудование по переработке сельхозпродукции, не перечисленное в разделе, то его также следует записать в свободные графы.</w:t>
      </w:r>
    </w:p>
    <w:bookmarkStart w:name="z82" w:id="66"/>
    <w:p>
      <w:pPr>
        <w:spacing w:after="0"/>
        <w:ind w:left="0"/>
        <w:jc w:val="both"/>
      </w:pPr>
      <w:r>
        <w:rPr>
          <w:rFonts w:ascii="Times New Roman"/>
          <w:b w:val="false"/>
          <w:i w:val="false"/>
          <w:color w:val="000000"/>
          <w:sz w:val="28"/>
        </w:rPr>
        <w:t xml:space="preserve">
      5. Данные о наличии построек и сооружений раздела 3 заполняются один раз в год: по состоянию на 1 января. </w:t>
      </w:r>
    </w:p>
    <w:bookmarkEnd w:id="66"/>
    <w:p>
      <w:pPr>
        <w:spacing w:after="0"/>
        <w:ind w:left="0"/>
        <w:jc w:val="both"/>
      </w:pPr>
      <w:r>
        <w:rPr>
          <w:rFonts w:ascii="Times New Roman"/>
          <w:b w:val="false"/>
          <w:i w:val="false"/>
          <w:color w:val="000000"/>
          <w:sz w:val="28"/>
        </w:rPr>
        <w:t>
      Вместимость построек и сооружений, предназначенных для хранения сельскохозяйственной продукции растениеводства, определяется с учетом полного использования производственных площадей, средств механизации и создания искусственной среды в соответствии с агротехническими и техническими нормами хранения продукции и рассчитывается путем умножения полезного объема хранилища, склада или сооружения на средний вес 1 куб. м продукции, приведенный ниже:</w:t>
      </w:r>
    </w:p>
    <w:tbl>
      <w:tblPr>
        <w:tblW w:w="0" w:type="auto"/>
        <w:tblCellSpacing w:w="0" w:type="auto"/>
        <w:tblBorders>
          <w:top w:val="none"/>
          <w:left w:val="none"/>
          <w:bottom w:val="none"/>
          <w:right w:val="none"/>
          <w:insideH w:val="none"/>
          <w:insideV w:val="none"/>
        </w:tblBorders>
      </w:tblPr>
      <w:tblGrid>
        <w:gridCol w:w="2192"/>
        <w:gridCol w:w="10108"/>
      </w:tblGrid>
      <w:tr>
        <w:trPr>
          <w:trHeight w:val="30" w:hRule="atLeast"/>
        </w:trPr>
        <w:tc>
          <w:tcPr>
            <w:tcW w:w="21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Пшеница в зерне </w:t>
            </w:r>
          </w:p>
          <w:p>
            <w:pPr>
              <w:spacing w:after="20"/>
              <w:ind w:left="20"/>
              <w:jc w:val="both"/>
            </w:pPr>
            <w:r>
              <w:rPr>
                <w:rFonts w:ascii="Times New Roman"/>
                <w:b w:val="false"/>
                <w:i w:val="false"/>
                <w:color w:val="000000"/>
                <w:sz w:val="20"/>
              </w:rPr>
              <w:t xml:space="preserve">
Рожь в зерне </w:t>
            </w:r>
          </w:p>
          <w:p>
            <w:pPr>
              <w:spacing w:after="20"/>
              <w:ind w:left="20"/>
              <w:jc w:val="both"/>
            </w:pPr>
            <w:r>
              <w:rPr>
                <w:rFonts w:ascii="Times New Roman"/>
                <w:b w:val="false"/>
                <w:i w:val="false"/>
                <w:color w:val="000000"/>
                <w:sz w:val="20"/>
              </w:rPr>
              <w:t xml:space="preserve">
Ячмень в зерне </w:t>
            </w:r>
          </w:p>
          <w:p>
            <w:pPr>
              <w:spacing w:after="20"/>
              <w:ind w:left="20"/>
              <w:jc w:val="both"/>
            </w:pPr>
            <w:r>
              <w:rPr>
                <w:rFonts w:ascii="Times New Roman"/>
                <w:b w:val="false"/>
                <w:i w:val="false"/>
                <w:color w:val="000000"/>
                <w:sz w:val="20"/>
              </w:rPr>
              <w:t xml:space="preserve">
Овес в зерне </w:t>
            </w:r>
          </w:p>
          <w:p>
            <w:pPr>
              <w:spacing w:after="20"/>
              <w:ind w:left="20"/>
              <w:jc w:val="both"/>
            </w:pPr>
            <w:r>
              <w:rPr>
                <w:rFonts w:ascii="Times New Roman"/>
                <w:b w:val="false"/>
                <w:i w:val="false"/>
                <w:color w:val="000000"/>
                <w:sz w:val="20"/>
              </w:rPr>
              <w:t xml:space="preserve">
Картофель </w:t>
            </w:r>
          </w:p>
          <w:p>
            <w:pPr>
              <w:spacing w:after="20"/>
              <w:ind w:left="20"/>
              <w:jc w:val="both"/>
            </w:pPr>
            <w:r>
              <w:rPr>
                <w:rFonts w:ascii="Times New Roman"/>
                <w:b w:val="false"/>
                <w:i w:val="false"/>
                <w:color w:val="000000"/>
                <w:sz w:val="20"/>
              </w:rPr>
              <w:t xml:space="preserve">
Свекла </w:t>
            </w:r>
          </w:p>
          <w:p>
            <w:pPr>
              <w:spacing w:after="20"/>
              <w:ind w:left="20"/>
              <w:jc w:val="both"/>
            </w:pPr>
            <w:r>
              <w:rPr>
                <w:rFonts w:ascii="Times New Roman"/>
                <w:b w:val="false"/>
                <w:i w:val="false"/>
                <w:color w:val="000000"/>
                <w:sz w:val="20"/>
              </w:rPr>
              <w:t xml:space="preserve">
Лук </w:t>
            </w:r>
          </w:p>
          <w:p>
            <w:pPr>
              <w:spacing w:after="20"/>
              <w:ind w:left="20"/>
              <w:jc w:val="both"/>
            </w:pPr>
            <w:r>
              <w:rPr>
                <w:rFonts w:ascii="Times New Roman"/>
                <w:b w:val="false"/>
                <w:i w:val="false"/>
                <w:color w:val="000000"/>
                <w:sz w:val="20"/>
              </w:rPr>
              <w:t xml:space="preserve">
Морковь </w:t>
            </w:r>
          </w:p>
          <w:p>
            <w:pPr>
              <w:spacing w:after="20"/>
              <w:ind w:left="20"/>
              <w:jc w:val="both"/>
            </w:pPr>
            <w:r>
              <w:rPr>
                <w:rFonts w:ascii="Times New Roman"/>
                <w:b w:val="false"/>
                <w:i w:val="false"/>
                <w:color w:val="000000"/>
                <w:sz w:val="20"/>
              </w:rPr>
              <w:t xml:space="preserve">
Капуста </w:t>
            </w:r>
          </w:p>
          <w:p>
            <w:pPr>
              <w:spacing w:after="20"/>
              <w:ind w:left="20"/>
              <w:jc w:val="both"/>
            </w:pPr>
            <w:r>
              <w:rPr>
                <w:rFonts w:ascii="Times New Roman"/>
                <w:b w:val="false"/>
                <w:i w:val="false"/>
                <w:color w:val="000000"/>
                <w:sz w:val="20"/>
              </w:rPr>
              <w:t>
Фрукты</w:t>
            </w:r>
          </w:p>
        </w:tc>
        <w:tc>
          <w:tcPr>
            <w:tcW w:w="101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кг</w:t>
            </w:r>
          </w:p>
          <w:p>
            <w:pPr>
              <w:spacing w:after="20"/>
              <w:ind w:left="20"/>
              <w:jc w:val="both"/>
            </w:pPr>
            <w:r>
              <w:rPr>
                <w:rFonts w:ascii="Times New Roman"/>
                <w:b w:val="false"/>
                <w:i w:val="false"/>
                <w:color w:val="000000"/>
                <w:sz w:val="20"/>
              </w:rPr>
              <w:t>
690 кг</w:t>
            </w:r>
          </w:p>
          <w:p>
            <w:pPr>
              <w:spacing w:after="20"/>
              <w:ind w:left="20"/>
              <w:jc w:val="both"/>
            </w:pPr>
            <w:r>
              <w:rPr>
                <w:rFonts w:ascii="Times New Roman"/>
                <w:b w:val="false"/>
                <w:i w:val="false"/>
                <w:color w:val="000000"/>
                <w:sz w:val="20"/>
              </w:rPr>
              <w:t>
625 кг</w:t>
            </w:r>
          </w:p>
          <w:p>
            <w:pPr>
              <w:spacing w:after="20"/>
              <w:ind w:left="20"/>
              <w:jc w:val="both"/>
            </w:pPr>
            <w:r>
              <w:rPr>
                <w:rFonts w:ascii="Times New Roman"/>
                <w:b w:val="false"/>
                <w:i w:val="false"/>
                <w:color w:val="000000"/>
                <w:sz w:val="20"/>
              </w:rPr>
              <w:t>
450 кг</w:t>
            </w:r>
          </w:p>
          <w:p>
            <w:pPr>
              <w:spacing w:after="20"/>
              <w:ind w:left="20"/>
              <w:jc w:val="both"/>
            </w:pPr>
            <w:r>
              <w:rPr>
                <w:rFonts w:ascii="Times New Roman"/>
                <w:b w:val="false"/>
                <w:i w:val="false"/>
                <w:color w:val="000000"/>
                <w:sz w:val="20"/>
              </w:rPr>
              <w:t>
650 кг</w:t>
            </w:r>
          </w:p>
          <w:p>
            <w:pPr>
              <w:spacing w:after="20"/>
              <w:ind w:left="20"/>
              <w:jc w:val="both"/>
            </w:pPr>
            <w:r>
              <w:rPr>
                <w:rFonts w:ascii="Times New Roman"/>
                <w:b w:val="false"/>
                <w:i w:val="false"/>
                <w:color w:val="000000"/>
                <w:sz w:val="20"/>
              </w:rPr>
              <w:t>
600 кг</w:t>
            </w:r>
          </w:p>
          <w:p>
            <w:pPr>
              <w:spacing w:after="20"/>
              <w:ind w:left="20"/>
              <w:jc w:val="both"/>
            </w:pPr>
            <w:r>
              <w:rPr>
                <w:rFonts w:ascii="Times New Roman"/>
                <w:b w:val="false"/>
                <w:i w:val="false"/>
                <w:color w:val="000000"/>
                <w:sz w:val="20"/>
              </w:rPr>
              <w:t>
400 кг</w:t>
            </w:r>
          </w:p>
          <w:p>
            <w:pPr>
              <w:spacing w:after="20"/>
              <w:ind w:left="20"/>
              <w:jc w:val="both"/>
            </w:pPr>
            <w:r>
              <w:rPr>
                <w:rFonts w:ascii="Times New Roman"/>
                <w:b w:val="false"/>
                <w:i w:val="false"/>
                <w:color w:val="000000"/>
                <w:sz w:val="20"/>
              </w:rPr>
              <w:t>
550 кг</w:t>
            </w:r>
          </w:p>
          <w:p>
            <w:pPr>
              <w:spacing w:after="20"/>
              <w:ind w:left="20"/>
              <w:jc w:val="both"/>
            </w:pPr>
            <w:r>
              <w:rPr>
                <w:rFonts w:ascii="Times New Roman"/>
                <w:b w:val="false"/>
                <w:i w:val="false"/>
                <w:color w:val="000000"/>
                <w:sz w:val="20"/>
              </w:rPr>
              <w:t>
360-404 кг</w:t>
            </w:r>
          </w:p>
          <w:p>
            <w:pPr>
              <w:spacing w:after="20"/>
              <w:ind w:left="20"/>
              <w:jc w:val="both"/>
            </w:pPr>
            <w:r>
              <w:rPr>
                <w:rFonts w:ascii="Times New Roman"/>
                <w:b w:val="false"/>
                <w:i w:val="false"/>
                <w:color w:val="000000"/>
                <w:sz w:val="20"/>
              </w:rPr>
              <w:t>
350 кг</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пустых графах с 1 по 12 показываются: зернохранилища, семенохранилища, зернофуражные хранилища, овощехранилища, картофелехранилища, корнеплодохранилища (для кормов), фруктохранилища (включая плодово-ягодные хранилища), плодово-ягодные хранилища, склады для хранения минеральных удобрений, ядохимикатов, теплицы для выращивания овощей, грибов, цветов и другие, прочие постройки, помещения для содержания крупного рогатого скота, свиней, овец, лошадей, верблюдов, птицы (кроме птицефабрик), нескольких видов скота и прочих видов скота. Картофель и овощи, хранимые в буртах, в расчет не принимаются.</w:t>
      </w:r>
    </w:p>
    <w:bookmarkStart w:name="z85" w:id="67"/>
    <w:p>
      <w:pPr>
        <w:spacing w:after="0"/>
        <w:ind w:left="0"/>
        <w:jc w:val="both"/>
      </w:pPr>
      <w:r>
        <w:rPr>
          <w:rFonts w:ascii="Times New Roman"/>
          <w:b w:val="false"/>
          <w:i w:val="false"/>
          <w:color w:val="000000"/>
          <w:sz w:val="28"/>
        </w:rPr>
        <w:t>
      6. Наличие построек для содержания сельскохозяйственных животных показывается в пустых графах с 13 по 24. Учету подлежат все производственные постройки и сооружения, находящиеся в собственности домашнего хозяйства, полностью или частично введенные в эксплуатацию. Введенным в эксплуатацию считается объект или его часть, если имеется акт приемки.</w:t>
      </w:r>
    </w:p>
    <w:bookmarkEnd w:id="67"/>
    <w:p>
      <w:pPr>
        <w:spacing w:after="0"/>
        <w:ind w:left="0"/>
        <w:jc w:val="both"/>
      </w:pPr>
      <w:r>
        <w:rPr>
          <w:rFonts w:ascii="Times New Roman"/>
          <w:b w:val="false"/>
          <w:i w:val="false"/>
          <w:color w:val="000000"/>
          <w:sz w:val="28"/>
        </w:rPr>
        <w:t>
      Количество скотомест в помещениях определяется в следующем порядке: данные о вместимости животноводческих построек приводятся по всем помещениям, находящимся в собственности хозяйства: капитальным, временным и приспособленным. Для расчета вместимости используются примерные нормы площадей для содержания скота основного назначения по видам:</w:t>
      </w:r>
    </w:p>
    <w:p>
      <w:pPr>
        <w:spacing w:after="0"/>
        <w:ind w:left="0"/>
        <w:jc w:val="both"/>
      </w:pPr>
      <w:r>
        <w:rPr>
          <w:rFonts w:ascii="Times New Roman"/>
          <w:b w:val="false"/>
          <w:i w:val="false"/>
          <w:color w:val="000000"/>
          <w:sz w:val="28"/>
        </w:rPr>
        <w:t>
            Виды скота                   Норма площади на 1 голову (кв. м.)</w:t>
      </w:r>
    </w:p>
    <w:p>
      <w:pPr>
        <w:spacing w:after="0"/>
        <w:ind w:left="0"/>
        <w:jc w:val="both"/>
      </w:pPr>
      <w:r>
        <w:rPr>
          <w:rFonts w:ascii="Times New Roman"/>
          <w:b w:val="false"/>
          <w:i w:val="false"/>
          <w:color w:val="000000"/>
          <w:sz w:val="28"/>
        </w:rPr>
        <w:t>
            крупный рогатый скот и лошади              4-5</w:t>
      </w:r>
    </w:p>
    <w:p>
      <w:pPr>
        <w:spacing w:after="0"/>
        <w:ind w:left="0"/>
        <w:jc w:val="both"/>
      </w:pPr>
      <w:r>
        <w:rPr>
          <w:rFonts w:ascii="Times New Roman"/>
          <w:b w:val="false"/>
          <w:i w:val="false"/>
          <w:color w:val="000000"/>
          <w:sz w:val="28"/>
        </w:rPr>
        <w:t>
            телята и жеребята                         1,5-3</w:t>
      </w:r>
    </w:p>
    <w:p>
      <w:pPr>
        <w:spacing w:after="0"/>
        <w:ind w:left="0"/>
        <w:jc w:val="both"/>
      </w:pPr>
      <w:r>
        <w:rPr>
          <w:rFonts w:ascii="Times New Roman"/>
          <w:b w:val="false"/>
          <w:i w:val="false"/>
          <w:color w:val="000000"/>
          <w:sz w:val="28"/>
        </w:rPr>
        <w:t>
            овцы и козы                               0,5-2</w:t>
      </w:r>
    </w:p>
    <w:p>
      <w:pPr>
        <w:spacing w:after="0"/>
        <w:ind w:left="0"/>
        <w:jc w:val="both"/>
      </w:pPr>
      <w:r>
        <w:rPr>
          <w:rFonts w:ascii="Times New Roman"/>
          <w:b w:val="false"/>
          <w:i w:val="false"/>
          <w:color w:val="000000"/>
          <w:sz w:val="28"/>
        </w:rPr>
        <w:t>
            свиньи                                     1-7</w:t>
      </w:r>
    </w:p>
    <w:p>
      <w:pPr>
        <w:spacing w:after="0"/>
        <w:ind w:left="0"/>
        <w:jc w:val="both"/>
      </w:pPr>
      <w:r>
        <w:rPr>
          <w:rFonts w:ascii="Times New Roman"/>
          <w:b w:val="false"/>
          <w:i w:val="false"/>
          <w:color w:val="000000"/>
          <w:sz w:val="28"/>
        </w:rPr>
        <w:t>
      В графах 13, 15, 17, 19, 21, 23 показывается количество построек конкретно по видам скота: крупного рогатого, свиней, овец и коз и птицы; в графах 14, 16, 18, 20, 22, 24 – их вместимость.</w:t>
      </w:r>
    </w:p>
    <w:bookmarkStart w:name="z86" w:id="68"/>
    <w:p>
      <w:pPr>
        <w:spacing w:after="0"/>
        <w:ind w:left="0"/>
        <w:jc w:val="both"/>
      </w:pPr>
      <w:r>
        <w:rPr>
          <w:rFonts w:ascii="Times New Roman"/>
          <w:b w:val="false"/>
          <w:i w:val="false"/>
          <w:color w:val="000000"/>
          <w:sz w:val="28"/>
        </w:rPr>
        <w:t>
      8. Арифметико-логический контроль:</w:t>
      </w:r>
    </w:p>
    <w:bookmarkEnd w:id="68"/>
    <w:p>
      <w:pPr>
        <w:spacing w:after="0"/>
        <w:ind w:left="0"/>
        <w:jc w:val="both"/>
      </w:pPr>
      <w:r>
        <w:rPr>
          <w:rFonts w:ascii="Times New Roman"/>
          <w:b w:val="false"/>
          <w:i w:val="false"/>
          <w:color w:val="000000"/>
          <w:sz w:val="28"/>
        </w:rPr>
        <w:t>
      Раздел 2. Сведения о наличии скота и птицы:</w:t>
      </w:r>
    </w:p>
    <w:p>
      <w:pPr>
        <w:spacing w:after="0"/>
        <w:ind w:left="0"/>
        <w:jc w:val="both"/>
      </w:pPr>
      <w:r>
        <w:rPr>
          <w:rFonts w:ascii="Times New Roman"/>
          <w:b w:val="false"/>
          <w:i w:val="false"/>
          <w:color w:val="000000"/>
          <w:sz w:val="28"/>
        </w:rPr>
        <w:t xml:space="preserve">
      графа 1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граф 2-3 для каждой строки;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графа 4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граф 5-7 для каждой строки;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графа 8=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граф 9-10 для каждой строки;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графа 11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граф 12-13 для каждой строки;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графа 14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граф 15-17 для каждой строки;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графа 18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граф 19-20 для каждой строки;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графа 21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граф 22-23 для каждой строки;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графа 24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граф 25-30, кроме графы 26, для каждой строки;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графа 37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граф 38-40 для каждой строки.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от 6 октября 2015 года № 151</w:t>
            </w:r>
          </w:p>
        </w:tc>
      </w:tr>
    </w:tbl>
    <w:tbl>
      <w:tblPr>
        <w:tblW w:w="0" w:type="auto"/>
        <w:tblCellSpacing w:w="0" w:type="auto"/>
        <w:tblBorders>
          <w:top w:val="none"/>
          <w:left w:val="none"/>
          <w:bottom w:val="none"/>
          <w:right w:val="none"/>
          <w:insideH w:val="none"/>
          <w:insideV w:val="none"/>
        </w:tblBorders>
      </w:tblPr>
      <w:tblGrid>
        <w:gridCol w:w="3714"/>
        <w:gridCol w:w="1"/>
        <w:gridCol w:w="1"/>
        <w:gridCol w:w="31"/>
        <w:gridCol w:w="31"/>
        <w:gridCol w:w="32"/>
        <w:gridCol w:w="6197"/>
        <w:gridCol w:w="6197"/>
        <w:gridCol w:w="94"/>
        <w:gridCol w:w="40"/>
      </w:tblGrid>
      <w:tr>
        <w:trPr>
          <w:trHeight w:val="30" w:hRule="atLeast"/>
        </w:trPr>
        <w:tc>
          <w:tcPr>
            <w:tcW w:w="371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w:t>
            </w:r>
          </w:p>
          <w:p>
            <w:pPr>
              <w:spacing w:after="20"/>
              <w:ind w:left="20"/>
              <w:jc w:val="both"/>
            </w:pPr>
            <w:r>
              <w:rPr>
                <w:rFonts w:ascii="Times New Roman"/>
                <w:b w:val="false"/>
                <w:i w:val="false"/>
                <w:color w:val="000000"/>
                <w:sz w:val="20"/>
              </w:rPr>
              <w:t>
органами государственной статистики</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 Статистика комитеті төрағасының 2015 жылғы 6 қазандағы № 151 бұйрығына 9-қосымша</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w:t>
            </w:r>
          </w:p>
          <w:p>
            <w:pPr>
              <w:spacing w:after="20"/>
              <w:ind w:left="20"/>
              <w:jc w:val="both"/>
            </w:pPr>
            <w:r>
              <w:rPr>
                <w:rFonts w:ascii="Times New Roman"/>
                <w:b w:val="false"/>
                <w:i w:val="false"/>
                <w:color w:val="000000"/>
                <w:sz w:val="20"/>
              </w:rPr>
              <w:t>
территориальному</w:t>
            </w:r>
          </w:p>
          <w:p>
            <w:pPr>
              <w:spacing w:after="20"/>
              <w:ind w:left="20"/>
              <w:jc w:val="both"/>
            </w:pPr>
            <w:r>
              <w:rPr>
                <w:rFonts w:ascii="Times New Roman"/>
                <w:b w:val="false"/>
                <w:i w:val="false"/>
                <w:color w:val="000000"/>
                <w:sz w:val="20"/>
              </w:rPr>
              <w:t>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1974"/>
              <w:gridCol w:w="1974"/>
              <w:gridCol w:w="1974"/>
              <w:gridCol w:w="2562"/>
              <w:gridCol w:w="2198"/>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p>
                  <w:pPr>
                    <w:spacing w:after="20"/>
                    <w:ind w:left="20"/>
                    <w:jc w:val="both"/>
                  </w:pPr>
                  <w:r>
                    <w:rPr>
                      <w:rFonts w:ascii="Times New Roman"/>
                      <w:b w:val="false"/>
                      <w:i w:val="false"/>
                      <w:color w:val="000000"/>
                      <w:sz w:val="20"/>
                    </w:rPr>
                    <w:t>
</w:t>
                  </w:r>
                  <w:r>
                    <w:rPr>
                      <w:rFonts w:ascii="Times New Roman"/>
                      <w:b/>
                      <w:i w:val="false"/>
                      <w:color w:val="000000"/>
                      <w:sz w:val="20"/>
                    </w:rPr>
                    <w:t>сағатқа</w:t>
                  </w:r>
                </w:p>
                <w:p>
                  <w:pPr>
                    <w:spacing w:after="20"/>
                    <w:ind w:left="20"/>
                    <w:jc w:val="both"/>
                  </w:pPr>
                  <w:r>
                    <w:rPr>
                      <w:rFonts w:ascii="Times New Roman"/>
                      <w:b w:val="false"/>
                      <w:i w:val="false"/>
                      <w:color w:val="000000"/>
                      <w:sz w:val="20"/>
                    </w:rPr>
                    <w:t>
</w:t>
                  </w:r>
                  <w:r>
                    <w:rPr>
                      <w:rFonts w:ascii="Times New Roman"/>
                      <w:b/>
                      <w:i w:val="false"/>
                      <w:color w:val="000000"/>
                      <w:sz w:val="20"/>
                    </w:rPr>
                    <w:t>дейiн</w:t>
                  </w:r>
                </w:p>
              </w:tc>
              <w:tc>
                <w:tcPr>
                  <w:tcW w:w="197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7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7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6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p>
                <w:p>
                  <w:pPr>
                    <w:spacing w:after="20"/>
                    <w:ind w:left="20"/>
                    <w:jc w:val="both"/>
                  </w:pPr>
                  <w:r>
                    <w:rPr>
                      <w:rFonts w:ascii="Times New Roman"/>
                      <w:b w:val="false"/>
                      <w:i w:val="false"/>
                      <w:color w:val="000000"/>
                      <w:sz w:val="20"/>
                    </w:rPr>
                    <w:t>
</w:t>
                  </w:r>
                  <w:r>
                    <w:rPr>
                      <w:rFonts w:ascii="Times New Roman"/>
                      <w:b/>
                      <w:i w:val="false"/>
                      <w:color w:val="000000"/>
                      <w:sz w:val="20"/>
                    </w:rPr>
                    <w:t>сағаттан</w:t>
                  </w:r>
                </w:p>
                <w:p>
                  <w:pPr>
                    <w:spacing w:after="20"/>
                    <w:ind w:left="20"/>
                    <w:jc w:val="both"/>
                  </w:pPr>
                  <w:r>
                    <w:rPr>
                      <w:rFonts w:ascii="Times New Roman"/>
                      <w:b w:val="false"/>
                      <w:i w:val="false"/>
                      <w:color w:val="000000"/>
                      <w:sz w:val="20"/>
                    </w:rPr>
                    <w:t>
</w:t>
                  </w:r>
                  <w:r>
                    <w:rPr>
                      <w:rFonts w:ascii="Times New Roman"/>
                      <w:b/>
                      <w:i w:val="false"/>
                      <w:color w:val="000000"/>
                      <w:sz w:val="20"/>
                    </w:rPr>
                    <w:t>артық</w:t>
                  </w:r>
                </w:p>
              </w:tc>
            </w:tr>
            <w:tr>
              <w:trPr>
                <w:trHeight w:val="30" w:hRule="atLeast"/>
              </w:trPr>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0" w:type="auto"/>
            <w:gridSpan w:val="5"/>
            <w:vMerge/>
            <w:tcBorders>
              <w:top w:val="nil"/>
            </w:tcBorders>
          </w:tc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1741104</w:t>
            </w:r>
          </w:p>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статистической</w:t>
            </w:r>
          </w:p>
          <w:p>
            <w:pPr>
              <w:spacing w:after="20"/>
              <w:ind w:left="20"/>
              <w:jc w:val="both"/>
            </w:pPr>
            <w:r>
              <w:rPr>
                <w:rFonts w:ascii="Times New Roman"/>
                <w:b w:val="false"/>
                <w:i w:val="false"/>
                <w:color w:val="000000"/>
                <w:sz w:val="20"/>
              </w:rPr>
              <w:t>
формы 1741104</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Шаруа немесе фермер қожалықтарында жер алқаптарының және егістік алаңдарының болуы туралы мәліметтер</w:t>
            </w:r>
          </w:p>
          <w:p>
            <w:pPr>
              <w:spacing w:after="20"/>
              <w:ind w:left="20"/>
              <w:jc w:val="both"/>
            </w:pPr>
            <w:r>
              <w:rPr>
                <w:rFonts w:ascii="Times New Roman"/>
                <w:b w:val="false"/>
                <w:i w:val="false"/>
                <w:color w:val="000000"/>
                <w:sz w:val="20"/>
              </w:rPr>
              <w:t>
Сведения о наличии земельных угодий и посевных</w:t>
            </w:r>
          </w:p>
          <w:p>
            <w:pPr>
              <w:spacing w:after="20"/>
              <w:ind w:left="20"/>
              <w:jc w:val="both"/>
            </w:pPr>
            <w:r>
              <w:rPr>
                <w:rFonts w:ascii="Times New Roman"/>
                <w:b w:val="false"/>
                <w:i w:val="false"/>
                <w:color w:val="000000"/>
                <w:sz w:val="20"/>
              </w:rPr>
              <w:t>
площадях в крестьянских или фермерских хозяйствах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6-р (фермер)</w:t>
            </w:r>
          </w:p>
        </w:tc>
        <w:tc>
          <w:tcPr>
            <w:tcW w:w="0" w:type="auto"/>
            <w:gridSpan w:val="8"/>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Кенттердің, ауылдардың, ауылдық округтердің әкімдері есепті жылғы 1 шілдедегі жағдай бойынша тапсырады</w:t>
            </w:r>
          </w:p>
          <w:p>
            <w:pPr>
              <w:spacing w:after="20"/>
              <w:ind w:left="20"/>
              <w:jc w:val="both"/>
            </w:pPr>
            <w:r>
              <w:rPr>
                <w:rFonts w:ascii="Times New Roman"/>
                <w:b w:val="false"/>
                <w:i w:val="false"/>
                <w:color w:val="000000"/>
                <w:sz w:val="20"/>
              </w:rPr>
              <w:t>
Представляют акимы поселков, сел, сельских округов по состоянию на 1 июля отчетного года</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20 шілдеге дейін</w:t>
            </w:r>
          </w:p>
          <w:p>
            <w:pPr>
              <w:spacing w:after="20"/>
              <w:ind w:left="20"/>
              <w:jc w:val="both"/>
            </w:pPr>
            <w:r>
              <w:rPr>
                <w:rFonts w:ascii="Times New Roman"/>
                <w:b w:val="false"/>
                <w:i w:val="false"/>
                <w:color w:val="000000"/>
                <w:sz w:val="20"/>
              </w:rPr>
              <w:t>
Срок представления – до 20 июля</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3" w:id="69"/>
    <w:p>
      <w:pPr>
        <w:spacing w:after="0"/>
        <w:ind w:left="0"/>
        <w:jc w:val="both"/>
      </w:pPr>
      <w:r>
        <w:rPr>
          <w:rFonts w:ascii="Times New Roman"/>
          <w:b w:val="false"/>
          <w:i w:val="false"/>
          <w:color w:val="000000"/>
          <w:sz w:val="28"/>
        </w:rPr>
        <w:t xml:space="preserve">
      </w:t>
      </w:r>
      <w:r>
        <w:rPr>
          <w:rFonts w:ascii="Times New Roman"/>
          <w:b/>
          <w:i w:val="false"/>
          <w:color w:val="000000"/>
          <w:sz w:val="28"/>
        </w:rPr>
        <w:t>1. Шаруа немесе фермер қожалықтары туралы жалпы мәліметтерді</w:t>
      </w:r>
    </w:p>
    <w:bookmarkEnd w:id="69"/>
    <w:p>
      <w:pPr>
        <w:spacing w:after="0"/>
        <w:ind w:left="0"/>
        <w:jc w:val="both"/>
      </w:pPr>
      <w:r>
        <w:rPr>
          <w:rFonts w:ascii="Times New Roman"/>
          <w:b w:val="false"/>
          <w:i w:val="false"/>
          <w:color w:val="000000"/>
          <w:sz w:val="28"/>
        </w:rPr>
        <w:t xml:space="preserve">
      </w:t>
      </w:r>
      <w:r>
        <w:rPr>
          <w:rFonts w:ascii="Times New Roman"/>
          <w:b/>
          <w:i w:val="false"/>
          <w:color w:val="000000"/>
          <w:sz w:val="28"/>
        </w:rPr>
        <w:t>көрсетіңіз.</w:t>
      </w:r>
    </w:p>
    <w:p>
      <w:pPr>
        <w:spacing w:after="0"/>
        <w:ind w:left="0"/>
        <w:jc w:val="both"/>
      </w:pPr>
      <w:r>
        <w:rPr>
          <w:rFonts w:ascii="Times New Roman"/>
          <w:b w:val="false"/>
          <w:i w:val="false"/>
          <w:color w:val="000000"/>
          <w:sz w:val="28"/>
        </w:rPr>
        <w:t xml:space="preserve">
      </w:t>
      </w:r>
      <w:r>
        <w:rPr>
          <w:rFonts w:ascii="Times New Roman"/>
          <w:b w:val="false"/>
          <w:i/>
          <w:color w:val="000000"/>
          <w:sz w:val="28"/>
        </w:rPr>
        <w:t>Укажите общие сведения о крестьянских или фермерских хозяйствах.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5"/>
        <w:gridCol w:w="2074"/>
        <w:gridCol w:w="779"/>
        <w:gridCol w:w="5181"/>
        <w:gridCol w:w="1613"/>
        <w:gridCol w:w="978"/>
      </w:tblGrid>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w:t>
            </w:r>
            <w:r>
              <w:rPr>
                <w:rFonts w:ascii="Times New Roman"/>
                <w:b w:val="false"/>
                <w:i/>
                <w:color w:val="000000"/>
                <w:sz w:val="20"/>
              </w:rPr>
              <w:t>Код строки</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(ЖСН)</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w:t>
            </w:r>
            <w:r>
              <w:rPr>
                <w:rFonts w:ascii="Times New Roman"/>
                <w:b w:val="false"/>
                <w:i/>
                <w:color w:val="000000"/>
                <w:sz w:val="20"/>
              </w:rPr>
              <w:t>БИН (ИИН)</w:t>
            </w:r>
            <w:r>
              <w:rPr>
                <w:rFonts w:ascii="Times New Roman"/>
                <w:b w:val="false"/>
                <w:i w:val="false"/>
                <w:color w:val="000000"/>
                <w:vertAlign w:val="superscript"/>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Шаруашылықтың атауы</w:t>
            </w:r>
          </w:p>
          <w:p>
            <w:pPr>
              <w:spacing w:after="20"/>
              <w:ind w:left="20"/>
              <w:jc w:val="both"/>
            </w:pPr>
            <w:r>
              <w:rPr>
                <w:rFonts w:ascii="Times New Roman"/>
                <w:b w:val="false"/>
                <w:i w:val="false"/>
                <w:color w:val="000000"/>
                <w:sz w:val="20"/>
              </w:rPr>
              <w:t>
</w:t>
            </w:r>
            <w:r>
              <w:rPr>
                <w:rFonts w:ascii="Times New Roman"/>
                <w:b w:val="false"/>
                <w:i/>
                <w:color w:val="000000"/>
                <w:sz w:val="20"/>
              </w:rPr>
              <w:t>Наименование хозяйства</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Шаруа немесе фермер қожалығы басшысының тегі, аты, әкесінің аты (бар болған жағдайда)</w:t>
            </w:r>
          </w:p>
          <w:p>
            <w:pPr>
              <w:spacing w:after="20"/>
              <w:ind w:left="20"/>
              <w:jc w:val="both"/>
            </w:pPr>
            <w:r>
              <w:rPr>
                <w:rFonts w:ascii="Times New Roman"/>
                <w:b w:val="false"/>
                <w:i w:val="false"/>
                <w:color w:val="000000"/>
                <w:sz w:val="20"/>
              </w:rPr>
              <w:t>
</w:t>
            </w:r>
            <w:r>
              <w:rPr>
                <w:rFonts w:ascii="Times New Roman"/>
                <w:b w:val="false"/>
                <w:i/>
                <w:color w:val="000000"/>
                <w:sz w:val="20"/>
              </w:rPr>
              <w:t>Фамилия, имя, отчество (при его наличии) главы крестьянского или фермерского хозяйства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Шаруашылық басшысының жынысы</w:t>
            </w:r>
          </w:p>
          <w:p>
            <w:pPr>
              <w:spacing w:after="20"/>
              <w:ind w:left="20"/>
              <w:jc w:val="both"/>
            </w:pPr>
            <w:r>
              <w:rPr>
                <w:rFonts w:ascii="Times New Roman"/>
                <w:b w:val="false"/>
                <w:i w:val="false"/>
                <w:color w:val="000000"/>
                <w:sz w:val="20"/>
              </w:rPr>
              <w:t>
</w:t>
            </w:r>
            <w:r>
              <w:rPr>
                <w:rFonts w:ascii="Times New Roman"/>
                <w:b w:val="false"/>
                <w:i/>
                <w:color w:val="000000"/>
                <w:sz w:val="20"/>
              </w:rPr>
              <w:t>Пол главы хозяйcтва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ӘАОЖ</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w:t>
            </w:r>
            <w:r>
              <w:rPr>
                <w:rFonts w:ascii="Times New Roman"/>
                <w:b w:val="false"/>
                <w:i/>
                <w:color w:val="000000"/>
                <w:sz w:val="20"/>
              </w:rPr>
              <w:t>КАТО</w:t>
            </w:r>
            <w:r>
              <w:rPr>
                <w:rFonts w:ascii="Times New Roman"/>
                <w:b w:val="false"/>
                <w:i w:val="false"/>
                <w:color w:val="000000"/>
                <w:vertAlign w:val="superscript"/>
              </w:rPr>
              <w:t>2</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БСН - бизнес-сәйкестендіру нөмірі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color w:val="000000"/>
          <w:sz w:val="28"/>
        </w:rPr>
        <w:t>БИН - бизнес идентификационный номер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ЖСН - жеке сәйкестендіру нөмірі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ӘАОЖ – әкімшілік-аумақтық объектілердің ұлттық жіктеуіші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аудандық статистика басқармасының маманы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color w:val="000000"/>
          <w:sz w:val="28"/>
        </w:rPr>
        <w:t>КАТО - национальный классификатор административно-территориальных</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объектов-заполняется специалистом районного управления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8"/>
        <w:gridCol w:w="1297"/>
        <w:gridCol w:w="1796"/>
        <w:gridCol w:w="2124"/>
        <w:gridCol w:w="4295"/>
      </w:tblGrid>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Шаруашылықтың мекенжайы</w:t>
            </w:r>
          </w:p>
          <w:p>
            <w:pPr>
              <w:spacing w:after="20"/>
              <w:ind w:left="20"/>
              <w:jc w:val="both"/>
            </w:pPr>
            <w:r>
              <w:rPr>
                <w:rFonts w:ascii="Times New Roman"/>
                <w:b w:val="false"/>
                <w:i w:val="false"/>
                <w:color w:val="000000"/>
                <w:sz w:val="20"/>
              </w:rPr>
              <w:t>
Адрес хозяйства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Шаруашылықтың құрылған жылы</w:t>
            </w:r>
          </w:p>
          <w:p>
            <w:pPr>
              <w:spacing w:after="20"/>
              <w:ind w:left="20"/>
              <w:jc w:val="both"/>
            </w:pPr>
            <w:r>
              <w:rPr>
                <w:rFonts w:ascii="Times New Roman"/>
                <w:b w:val="false"/>
                <w:i w:val="false"/>
                <w:color w:val="000000"/>
                <w:sz w:val="20"/>
              </w:rPr>
              <w:t>
Год образования хозяйства</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ЭҚЖЖ</w:t>
            </w:r>
            <w:r>
              <w:rPr>
                <w:rFonts w:ascii="Times New Roman"/>
                <w:b w:val="false"/>
                <w:i w:val="false"/>
                <w:color w:val="000000"/>
                <w:vertAlign w:val="superscript"/>
              </w:rPr>
              <w:t>3</w:t>
            </w:r>
            <w:r>
              <w:rPr>
                <w:rFonts w:ascii="Times New Roman"/>
                <w:b/>
                <w:i w:val="false"/>
                <w:color w:val="000000"/>
                <w:sz w:val="20"/>
              </w:rPr>
              <w:t xml:space="preserve"> коды</w:t>
            </w:r>
          </w:p>
          <w:p>
            <w:pPr>
              <w:spacing w:after="20"/>
              <w:ind w:left="20"/>
              <w:jc w:val="both"/>
            </w:pPr>
            <w:r>
              <w:rPr>
                <w:rFonts w:ascii="Times New Roman"/>
                <w:b w:val="false"/>
                <w:i w:val="false"/>
                <w:color w:val="000000"/>
                <w:sz w:val="20"/>
              </w:rPr>
              <w:t>
Код ОКЭД</w:t>
            </w:r>
            <w:r>
              <w:rPr>
                <w:rFonts w:ascii="Times New Roman"/>
                <w:b w:val="false"/>
                <w:i w:val="false"/>
                <w:color w:val="000000"/>
                <w:vertAlign w:val="superscript"/>
              </w:rPr>
              <w:t>3</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Қызметкерлердің есепті жылдағы орташа тізімдік саны</w:t>
            </w:r>
          </w:p>
          <w:p>
            <w:pPr>
              <w:spacing w:after="20"/>
              <w:ind w:left="20"/>
              <w:jc w:val="both"/>
            </w:pPr>
            <w:r>
              <w:rPr>
                <w:rFonts w:ascii="Times New Roman"/>
                <w:b w:val="false"/>
                <w:i w:val="false"/>
                <w:color w:val="000000"/>
                <w:sz w:val="20"/>
              </w:rPr>
              <w:t>
Списочная численность работников в среднем за отчетный год</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 xml:space="preserve"> ЭҚЖЖ коды - ЭҚЖЖ коды Комитеттің ресми сайтында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(www.stat.gov.kz &gt;&gt;Жіктеуіштер&gt;&gt;Статистикалық жіктеулер)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орналасқан Экономикалық қызмет түрлерінің номенклатурасына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Код ОКЭД - Код ОКЭД заполняется в соответствии с Номенклатурой видов</w:t>
      </w:r>
    </w:p>
    <w:p>
      <w:pPr>
        <w:spacing w:after="0"/>
        <w:ind w:left="0"/>
        <w:jc w:val="both"/>
      </w:pPr>
      <w:r>
        <w:rPr>
          <w:rFonts w:ascii="Times New Roman"/>
          <w:b w:val="false"/>
          <w:i w:val="false"/>
          <w:color w:val="000000"/>
          <w:sz w:val="28"/>
        </w:rPr>
        <w:t>
      экономической деятельности, которая размещена на официальном сайте</w:t>
      </w:r>
    </w:p>
    <w:p>
      <w:pPr>
        <w:spacing w:after="0"/>
        <w:ind w:left="0"/>
        <w:jc w:val="both"/>
      </w:pPr>
      <w:r>
        <w:rPr>
          <w:rFonts w:ascii="Times New Roman"/>
          <w:b w:val="false"/>
          <w:i w:val="false"/>
          <w:color w:val="000000"/>
          <w:sz w:val="28"/>
        </w:rPr>
        <w:t>
      Комитета (www.stat.gov.kz &gt;&gt; Классификаторы &gt;&gt; Статистические</w:t>
      </w:r>
    </w:p>
    <w:p>
      <w:pPr>
        <w:spacing w:after="0"/>
        <w:ind w:left="0"/>
        <w:jc w:val="both"/>
      </w:pPr>
      <w:r>
        <w:rPr>
          <w:rFonts w:ascii="Times New Roman"/>
          <w:b w:val="false"/>
          <w:i w:val="false"/>
          <w:color w:val="000000"/>
          <w:sz w:val="28"/>
        </w:rPr>
        <w:t>
      классификации)</w:t>
      </w:r>
    </w:p>
    <w:bookmarkStart w:name="z84" w:id="70"/>
    <w:p>
      <w:pPr>
        <w:spacing w:after="0"/>
        <w:ind w:left="0"/>
        <w:jc w:val="both"/>
      </w:pPr>
      <w:r>
        <w:rPr>
          <w:rFonts w:ascii="Times New Roman"/>
          <w:b w:val="false"/>
          <w:i w:val="false"/>
          <w:color w:val="000000"/>
          <w:sz w:val="28"/>
        </w:rPr>
        <w:t xml:space="preserve">
      </w:t>
      </w:r>
      <w:r>
        <w:rPr>
          <w:rFonts w:ascii="Times New Roman"/>
          <w:b/>
          <w:i w:val="false"/>
          <w:color w:val="000000"/>
          <w:sz w:val="28"/>
        </w:rPr>
        <w:t>2. Жер алқаптарының және егістік алаңдарының болуы туралы</w:t>
      </w:r>
    </w:p>
    <w:bookmarkEnd w:id="70"/>
    <w:p>
      <w:pPr>
        <w:spacing w:after="0"/>
        <w:ind w:left="0"/>
        <w:jc w:val="both"/>
      </w:pPr>
      <w:r>
        <w:rPr>
          <w:rFonts w:ascii="Times New Roman"/>
          <w:b w:val="false"/>
          <w:i w:val="false"/>
          <w:color w:val="000000"/>
          <w:sz w:val="28"/>
        </w:rPr>
        <w:t xml:space="preserve">
      </w:t>
      </w:r>
      <w:r>
        <w:rPr>
          <w:rFonts w:ascii="Times New Roman"/>
          <w:b/>
          <w:i w:val="false"/>
          <w:color w:val="000000"/>
          <w:sz w:val="28"/>
        </w:rPr>
        <w:t>мәліметтерді көрсетіңіз.</w:t>
      </w:r>
    </w:p>
    <w:p>
      <w:pPr>
        <w:spacing w:after="0"/>
        <w:ind w:left="0"/>
        <w:jc w:val="both"/>
      </w:pPr>
      <w:r>
        <w:rPr>
          <w:rFonts w:ascii="Times New Roman"/>
          <w:b w:val="false"/>
          <w:i w:val="false"/>
          <w:color w:val="000000"/>
          <w:sz w:val="28"/>
        </w:rPr>
        <w:t xml:space="preserve">
      </w:t>
      </w:r>
      <w:r>
        <w:rPr>
          <w:rFonts w:ascii="Times New Roman"/>
          <w:b w:val="false"/>
          <w:i/>
          <w:color w:val="000000"/>
          <w:sz w:val="28"/>
        </w:rPr>
        <w:t>Укажите сведения о наличии земельных угодий и посевных</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площадей.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3663"/>
        <w:gridCol w:w="502"/>
        <w:gridCol w:w="781"/>
        <w:gridCol w:w="502"/>
        <w:gridCol w:w="641"/>
        <w:gridCol w:w="502"/>
        <w:gridCol w:w="502"/>
        <w:gridCol w:w="502"/>
        <w:gridCol w:w="502"/>
        <w:gridCol w:w="1712"/>
        <w:gridCol w:w="1712"/>
      </w:tblGrid>
      <w:tr>
        <w:trPr>
          <w:trHeight w:val="30" w:hRule="atLeast"/>
        </w:trPr>
        <w:tc>
          <w:tcPr>
            <w:tcW w:w="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w:t>
            </w:r>
            <w:r>
              <w:rPr>
                <w:rFonts w:ascii="Times New Roman"/>
                <w:b w:val="false"/>
                <w:i/>
                <w:color w:val="000000"/>
                <w:sz w:val="20"/>
              </w:rPr>
              <w:t>Код строки</w:t>
            </w:r>
          </w:p>
        </w:tc>
        <w:tc>
          <w:tcPr>
            <w:tcW w:w="3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қаңтарға жеке меншікке жататын барлық жер, га (0,1-ге дейінгі дәлдікпен)</w:t>
            </w:r>
          </w:p>
          <w:p>
            <w:pPr>
              <w:spacing w:after="20"/>
              <w:ind w:left="20"/>
              <w:jc w:val="both"/>
            </w:pPr>
            <w:r>
              <w:rPr>
                <w:rFonts w:ascii="Times New Roman"/>
                <w:b w:val="false"/>
                <w:i w:val="false"/>
                <w:color w:val="000000"/>
                <w:sz w:val="20"/>
              </w:rPr>
              <w:t>
</w:t>
            </w:r>
            <w:r>
              <w:rPr>
                <w:rFonts w:ascii="Times New Roman"/>
                <w:b w:val="false"/>
                <w:i/>
                <w:color w:val="000000"/>
                <w:sz w:val="20"/>
              </w:rPr>
              <w:t>Всего земли, находящейся в личной собственности на 1 января, га (с точностью до 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color w:val="000000"/>
                <w:sz w:val="20"/>
              </w:rPr>
              <w:t>в том числе:</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жалға берілген жерлер (3-жолдан)</w:t>
            </w:r>
          </w:p>
          <w:p>
            <w:pPr>
              <w:spacing w:after="20"/>
              <w:ind w:left="20"/>
              <w:jc w:val="both"/>
            </w:pPr>
            <w:r>
              <w:rPr>
                <w:rFonts w:ascii="Times New Roman"/>
                <w:b w:val="false"/>
                <w:i w:val="false"/>
                <w:color w:val="000000"/>
                <w:sz w:val="20"/>
              </w:rPr>
              <w:t>
</w:t>
            </w:r>
            <w:r>
              <w:rPr>
                <w:rFonts w:ascii="Times New Roman"/>
                <w:b w:val="false"/>
                <w:i/>
                <w:color w:val="000000"/>
                <w:sz w:val="20"/>
              </w:rPr>
              <w:t>сдано в аренду земли (из строки 3)</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жалға алынған жерлер (3-жолдан)</w:t>
            </w:r>
          </w:p>
          <w:p>
            <w:pPr>
              <w:spacing w:after="20"/>
              <w:ind w:left="20"/>
              <w:jc w:val="both"/>
            </w:pPr>
            <w:r>
              <w:rPr>
                <w:rFonts w:ascii="Times New Roman"/>
                <w:b w:val="false"/>
                <w:i w:val="false"/>
                <w:color w:val="000000"/>
                <w:sz w:val="20"/>
              </w:rPr>
              <w:t>
</w:t>
            </w:r>
            <w:r>
              <w:rPr>
                <w:rFonts w:ascii="Times New Roman"/>
                <w:b w:val="false"/>
                <w:i/>
                <w:color w:val="000000"/>
                <w:sz w:val="20"/>
              </w:rPr>
              <w:t>взято в аренду земли (из строки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құрылыс үшін</w:t>
            </w:r>
          </w:p>
          <w:p>
            <w:pPr>
              <w:spacing w:after="20"/>
              <w:ind w:left="20"/>
              <w:jc w:val="both"/>
            </w:pPr>
            <w:r>
              <w:rPr>
                <w:rFonts w:ascii="Times New Roman"/>
                <w:b w:val="false"/>
                <w:i w:val="false"/>
                <w:color w:val="000000"/>
                <w:sz w:val="20"/>
              </w:rPr>
              <w:t>
</w:t>
            </w:r>
            <w:r>
              <w:rPr>
                <w:rFonts w:ascii="Times New Roman"/>
                <w:b w:val="false"/>
                <w:i/>
                <w:color w:val="000000"/>
                <w:sz w:val="20"/>
              </w:rPr>
              <w:t>под постройками</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пайдаланылатын алқаптары үшін</w:t>
            </w:r>
          </w:p>
          <w:p>
            <w:pPr>
              <w:spacing w:after="20"/>
              <w:ind w:left="20"/>
              <w:jc w:val="both"/>
            </w:pPr>
            <w:r>
              <w:rPr>
                <w:rFonts w:ascii="Times New Roman"/>
                <w:b w:val="false"/>
                <w:i w:val="false"/>
                <w:color w:val="000000"/>
                <w:sz w:val="20"/>
              </w:rPr>
              <w:t>
</w:t>
            </w:r>
            <w:r>
              <w:rPr>
                <w:rFonts w:ascii="Times New Roman"/>
                <w:b w:val="false"/>
                <w:i/>
                <w:color w:val="000000"/>
                <w:sz w:val="20"/>
              </w:rPr>
              <w:t>под сельскохозяйственнными угодьями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rPr>
                <w:rFonts w:ascii="Times New Roman"/>
                <w:b w:val="false"/>
                <w:i w:val="false"/>
                <w:color w:val="000000"/>
                <w:sz w:val="20"/>
              </w:rPr>
              <w:t>:</w:t>
            </w:r>
          </w:p>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егістікжерлер </w:t>
            </w:r>
            <w:r>
              <w:rPr>
                <w:rFonts w:ascii="Times New Roman"/>
                <w:b w:val="false"/>
                <w:i/>
                <w:color w:val="000000"/>
                <w:sz w:val="20"/>
              </w:rPr>
              <w:t>пашни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 жылдық екпе ағаштар</w:t>
            </w:r>
          </w:p>
          <w:p>
            <w:pPr>
              <w:spacing w:after="20"/>
              <w:ind w:left="20"/>
              <w:jc w:val="both"/>
            </w:pPr>
            <w:r>
              <w:rPr>
                <w:rFonts w:ascii="Times New Roman"/>
                <w:b w:val="false"/>
                <w:i w:val="false"/>
                <w:color w:val="000000"/>
                <w:sz w:val="20"/>
              </w:rPr>
              <w:t>
</w:t>
            </w:r>
            <w:r>
              <w:rPr>
                <w:rFonts w:ascii="Times New Roman"/>
                <w:b w:val="false"/>
                <w:i/>
                <w:color w:val="000000"/>
                <w:sz w:val="20"/>
              </w:rPr>
              <w:t>много летние насаждения</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тыңайған жерлер</w:t>
            </w:r>
          </w:p>
          <w:p>
            <w:pPr>
              <w:spacing w:after="20"/>
              <w:ind w:left="20"/>
              <w:jc w:val="both"/>
            </w:pPr>
            <w:r>
              <w:rPr>
                <w:rFonts w:ascii="Times New Roman"/>
                <w:b w:val="false"/>
                <w:i w:val="false"/>
                <w:color w:val="000000"/>
                <w:sz w:val="20"/>
              </w:rPr>
              <w:t>
</w:t>
            </w:r>
            <w:r>
              <w:rPr>
                <w:rFonts w:ascii="Times New Roman"/>
                <w:b w:val="false"/>
                <w:i/>
                <w:color w:val="000000"/>
                <w:sz w:val="20"/>
              </w:rPr>
              <w:t>залежь</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жайылымдар</w:t>
            </w:r>
          </w:p>
          <w:p>
            <w:pPr>
              <w:spacing w:after="20"/>
              <w:ind w:left="20"/>
              <w:jc w:val="both"/>
            </w:pPr>
            <w:r>
              <w:rPr>
                <w:rFonts w:ascii="Times New Roman"/>
                <w:b w:val="false"/>
                <w:i w:val="false"/>
                <w:color w:val="000000"/>
                <w:sz w:val="20"/>
              </w:rPr>
              <w:t>
</w:t>
            </w:r>
            <w:r>
              <w:rPr>
                <w:rFonts w:ascii="Times New Roman"/>
                <w:b w:val="false"/>
                <w:i/>
                <w:color w:val="000000"/>
                <w:sz w:val="20"/>
              </w:rPr>
              <w:t>пастбища</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пішендік жерлер</w:t>
            </w:r>
          </w:p>
          <w:p>
            <w:pPr>
              <w:spacing w:after="20"/>
              <w:ind w:left="20"/>
              <w:jc w:val="both"/>
            </w:pPr>
            <w:r>
              <w:rPr>
                <w:rFonts w:ascii="Times New Roman"/>
                <w:b w:val="false"/>
                <w:i w:val="false"/>
                <w:color w:val="000000"/>
                <w:sz w:val="20"/>
              </w:rPr>
              <w:t>
</w:t>
            </w:r>
            <w:r>
              <w:rPr>
                <w:rFonts w:ascii="Times New Roman"/>
                <w:b w:val="false"/>
                <w:i/>
                <w:color w:val="000000"/>
                <w:sz w:val="20"/>
              </w:rPr>
              <w:t>сенокосы</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жерлер</w:t>
            </w:r>
          </w:p>
          <w:p>
            <w:pPr>
              <w:spacing w:after="20"/>
              <w:ind w:left="20"/>
              <w:jc w:val="both"/>
            </w:pPr>
            <w:r>
              <w:rPr>
                <w:rFonts w:ascii="Times New Roman"/>
                <w:b w:val="false"/>
                <w:i w:val="false"/>
                <w:color w:val="000000"/>
                <w:sz w:val="20"/>
              </w:rPr>
              <w:t>
</w:t>
            </w:r>
            <w:r>
              <w:rPr>
                <w:rFonts w:ascii="Times New Roman"/>
                <w:b w:val="false"/>
                <w:i/>
                <w:color w:val="000000"/>
                <w:sz w:val="20"/>
              </w:rPr>
              <w:t>прочие земли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2621"/>
        <w:gridCol w:w="1308"/>
        <w:gridCol w:w="550"/>
        <w:gridCol w:w="551"/>
        <w:gridCol w:w="551"/>
        <w:gridCol w:w="551"/>
        <w:gridCol w:w="551"/>
        <w:gridCol w:w="551"/>
        <w:gridCol w:w="551"/>
        <w:gridCol w:w="551"/>
        <w:gridCol w:w="847"/>
        <w:gridCol w:w="551"/>
        <w:gridCol w:w="913"/>
        <w:gridCol w:w="551"/>
        <w:gridCol w:w="552"/>
      </w:tblGrid>
      <w:tr>
        <w:trPr>
          <w:trHeight w:val="30" w:hRule="atLeast"/>
        </w:trPr>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w:t>
            </w:r>
            <w:r>
              <w:rPr>
                <w:rFonts w:ascii="Times New Roman"/>
                <w:b w:val="false"/>
                <w:i/>
                <w:color w:val="000000"/>
                <w:sz w:val="20"/>
              </w:rPr>
              <w:t>Код стро</w:t>
            </w:r>
            <w:r>
              <w:rPr>
                <w:rFonts w:ascii="Times New Roman"/>
                <w:b w:val="false"/>
                <w:i w:val="false"/>
                <w:color w:val="000000"/>
                <w:sz w:val="20"/>
              </w:rPr>
              <w:t>ки</w:t>
            </w:r>
          </w:p>
        </w:tc>
        <w:tc>
          <w:tcPr>
            <w:tcW w:w="2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шілдеге ауыл шаруашылық дақыл дарының егістік алаңы, барлығы, га (0,1-ге дейінгі дәлдікпен)</w:t>
            </w:r>
          </w:p>
          <w:p>
            <w:pPr>
              <w:spacing w:after="20"/>
              <w:ind w:left="20"/>
              <w:jc w:val="both"/>
            </w:pPr>
            <w:r>
              <w:rPr>
                <w:rFonts w:ascii="Times New Roman"/>
                <w:b w:val="false"/>
                <w:i w:val="false"/>
                <w:color w:val="000000"/>
                <w:sz w:val="20"/>
              </w:rPr>
              <w:t>
</w:t>
            </w:r>
            <w:r>
              <w:rPr>
                <w:rFonts w:ascii="Times New Roman"/>
                <w:b w:val="false"/>
                <w:i/>
                <w:color w:val="000000"/>
                <w:sz w:val="20"/>
              </w:rPr>
              <w:t>Посевные площади сельскохозяйственных культур всего на 1 июля, га (с точностью до 0,1)</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p>
          <w:p>
            <w:pPr>
              <w:spacing w:after="20"/>
              <w:ind w:left="20"/>
              <w:jc w:val="both"/>
            </w:pPr>
            <w:r>
              <w:rPr>
                <w:rFonts w:ascii="Times New Roman"/>
                <w:b w:val="false"/>
                <w:i w:val="false"/>
                <w:color w:val="000000"/>
                <w:sz w:val="20"/>
              </w:rPr>
              <w:t>
</w:t>
            </w:r>
            <w:r>
              <w:rPr>
                <w:rFonts w:ascii="Times New Roman"/>
                <w:b w:val="false"/>
                <w:i/>
                <w:color w:val="000000"/>
                <w:sz w:val="20"/>
              </w:rPr>
              <w:t>из 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дәнді (күрішті қоспағанда) және бұршақты дақылдар және майлы тұқымдар</w:t>
            </w:r>
          </w:p>
          <w:p>
            <w:pPr>
              <w:spacing w:after="20"/>
              <w:ind w:left="20"/>
              <w:jc w:val="both"/>
            </w:pPr>
            <w:r>
              <w:rPr>
                <w:rFonts w:ascii="Times New Roman"/>
                <w:b w:val="false"/>
                <w:i w:val="false"/>
                <w:color w:val="000000"/>
                <w:sz w:val="20"/>
              </w:rPr>
              <w:t>
</w:t>
            </w:r>
            <w:r>
              <w:rPr>
                <w:rFonts w:ascii="Times New Roman"/>
                <w:b w:val="false"/>
                <w:i/>
                <w:color w:val="000000"/>
                <w:sz w:val="20"/>
              </w:rPr>
              <w:t>зерновые (за исключением риса) и бобовые культуры и семена масличные</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color w:val="000000"/>
                <w:sz w:val="20"/>
              </w:rPr>
              <w:t>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бидай</w:t>
            </w:r>
          </w:p>
          <w:p>
            <w:pPr>
              <w:spacing w:after="20"/>
              <w:ind w:left="20"/>
              <w:jc w:val="both"/>
            </w:pPr>
            <w:r>
              <w:rPr>
                <w:rFonts w:ascii="Times New Roman"/>
                <w:b w:val="false"/>
                <w:i w:val="false"/>
                <w:color w:val="000000"/>
                <w:sz w:val="20"/>
              </w:rPr>
              <w:t>
</w:t>
            </w:r>
            <w:r>
              <w:rPr>
                <w:rFonts w:ascii="Times New Roman"/>
                <w:b w:val="false"/>
                <w:i/>
                <w:color w:val="000000"/>
                <w:sz w:val="20"/>
              </w:rPr>
              <w:t>пшеница</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жүгері (маис)</w:t>
            </w:r>
          </w:p>
          <w:p>
            <w:pPr>
              <w:spacing w:after="20"/>
              <w:ind w:left="20"/>
              <w:jc w:val="both"/>
            </w:pPr>
            <w:r>
              <w:rPr>
                <w:rFonts w:ascii="Times New Roman"/>
                <w:b w:val="false"/>
                <w:i w:val="false"/>
                <w:color w:val="000000"/>
                <w:sz w:val="20"/>
              </w:rPr>
              <w:t>
</w:t>
            </w:r>
            <w:r>
              <w:rPr>
                <w:rFonts w:ascii="Times New Roman"/>
                <w:b w:val="false"/>
                <w:i/>
                <w:color w:val="000000"/>
                <w:sz w:val="20"/>
              </w:rPr>
              <w:t>кукуруза (маис)</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арпа</w:t>
            </w:r>
          </w:p>
          <w:p>
            <w:pPr>
              <w:spacing w:after="20"/>
              <w:ind w:left="20"/>
              <w:jc w:val="both"/>
            </w:pPr>
            <w:r>
              <w:rPr>
                <w:rFonts w:ascii="Times New Roman"/>
                <w:b w:val="false"/>
                <w:i w:val="false"/>
                <w:color w:val="000000"/>
                <w:sz w:val="20"/>
              </w:rPr>
              <w:t>
</w:t>
            </w:r>
            <w:r>
              <w:rPr>
                <w:rFonts w:ascii="Times New Roman"/>
                <w:b w:val="false"/>
                <w:i/>
                <w:color w:val="000000"/>
                <w:sz w:val="20"/>
              </w:rPr>
              <w:t>ячмень</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 бидай</w:t>
            </w:r>
            <w:r>
              <w:rPr>
                <w:rFonts w:ascii="Times New Roman"/>
                <w:b w:val="false"/>
                <w:i w:val="false"/>
                <w:color w:val="000000"/>
                <w:sz w:val="20"/>
              </w:rPr>
              <w:t> </w:t>
            </w:r>
            <w:r>
              <w:rPr>
                <w:rFonts w:ascii="Times New Roman"/>
                <w:b w:val="false"/>
                <w:i/>
                <w:color w:val="000000"/>
                <w:sz w:val="20"/>
              </w:rPr>
              <w:t>рожь</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сұлы</w:t>
            </w:r>
          </w:p>
          <w:p>
            <w:pPr>
              <w:spacing w:after="20"/>
              <w:ind w:left="20"/>
              <w:jc w:val="both"/>
            </w:pPr>
            <w:r>
              <w:rPr>
                <w:rFonts w:ascii="Times New Roman"/>
                <w:b w:val="false"/>
                <w:i w:val="false"/>
                <w:color w:val="000000"/>
                <w:sz w:val="20"/>
              </w:rPr>
              <w:t>
овес</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қонақ жүгері</w:t>
            </w:r>
          </w:p>
          <w:p>
            <w:pPr>
              <w:spacing w:after="20"/>
              <w:ind w:left="20"/>
              <w:jc w:val="both"/>
            </w:pPr>
            <w:r>
              <w:rPr>
                <w:rFonts w:ascii="Times New Roman"/>
                <w:b w:val="false"/>
                <w:i w:val="false"/>
                <w:color w:val="000000"/>
                <w:sz w:val="20"/>
              </w:rPr>
              <w:t>
</w:t>
            </w:r>
            <w:r>
              <w:rPr>
                <w:rFonts w:ascii="Times New Roman"/>
                <w:b w:val="false"/>
                <w:i/>
                <w:color w:val="000000"/>
                <w:sz w:val="20"/>
              </w:rPr>
              <w:t>сорго</w:t>
            </w:r>
            <w:r>
              <w:rPr>
                <w:rFonts w:ascii="Times New Roman"/>
                <w:b w:val="false"/>
                <w:i w:val="false"/>
                <w:color w:val="000000"/>
                <w:sz w:val="20"/>
              </w:rPr>
              <w:t> </w:t>
            </w:r>
            <w:r>
              <w:rPr>
                <w:rFonts w:ascii="Times New Roman"/>
                <w:b w:val="false"/>
                <w:i/>
                <w:color w:val="000000"/>
                <w:sz w:val="20"/>
              </w:rPr>
              <w:t>(джугара)</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тары</w:t>
            </w:r>
          </w:p>
          <w:p>
            <w:pPr>
              <w:spacing w:after="20"/>
              <w:ind w:left="20"/>
              <w:jc w:val="both"/>
            </w:pPr>
            <w:r>
              <w:rPr>
                <w:rFonts w:ascii="Times New Roman"/>
                <w:b w:val="false"/>
                <w:i w:val="false"/>
                <w:color w:val="000000"/>
                <w:sz w:val="20"/>
              </w:rPr>
              <w:t>
</w:t>
            </w:r>
            <w:r>
              <w:rPr>
                <w:rFonts w:ascii="Times New Roman"/>
                <w:b w:val="false"/>
                <w:i/>
                <w:color w:val="000000"/>
                <w:sz w:val="20"/>
              </w:rPr>
              <w:t>просо</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қарақұмық</w:t>
            </w:r>
          </w:p>
          <w:p>
            <w:pPr>
              <w:spacing w:after="20"/>
              <w:ind w:left="20"/>
              <w:jc w:val="both"/>
            </w:pPr>
            <w:r>
              <w:rPr>
                <w:rFonts w:ascii="Times New Roman"/>
                <w:b w:val="false"/>
                <w:i w:val="false"/>
                <w:color w:val="000000"/>
                <w:sz w:val="20"/>
              </w:rPr>
              <w:t>
</w:t>
            </w:r>
            <w:r>
              <w:rPr>
                <w:rFonts w:ascii="Times New Roman"/>
                <w:b w:val="false"/>
                <w:i/>
                <w:color w:val="000000"/>
                <w:sz w:val="20"/>
              </w:rPr>
              <w:t>гречиха</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тритикале (бидай-қара бидай буданы)</w:t>
            </w:r>
          </w:p>
          <w:p>
            <w:pPr>
              <w:spacing w:after="20"/>
              <w:ind w:left="20"/>
              <w:jc w:val="both"/>
            </w:pPr>
            <w:r>
              <w:rPr>
                <w:rFonts w:ascii="Times New Roman"/>
                <w:b w:val="false"/>
                <w:i w:val="false"/>
                <w:color w:val="000000"/>
                <w:sz w:val="20"/>
              </w:rPr>
              <w:t>
</w:t>
            </w:r>
            <w:r>
              <w:rPr>
                <w:rFonts w:ascii="Times New Roman"/>
                <w:b w:val="false"/>
                <w:i/>
                <w:color w:val="000000"/>
                <w:sz w:val="20"/>
              </w:rPr>
              <w:t>тритикале (пшенично-ржаной гибрид)</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масақтылар қоспасы</w:t>
            </w:r>
          </w:p>
          <w:p>
            <w:pPr>
              <w:spacing w:after="20"/>
              <w:ind w:left="20"/>
              <w:jc w:val="both"/>
            </w:pPr>
            <w:r>
              <w:rPr>
                <w:rFonts w:ascii="Times New Roman"/>
                <w:b w:val="false"/>
                <w:i w:val="false"/>
                <w:color w:val="000000"/>
                <w:sz w:val="20"/>
              </w:rPr>
              <w:t>
</w:t>
            </w:r>
            <w:r>
              <w:rPr>
                <w:rFonts w:ascii="Times New Roman"/>
                <w:b w:val="false"/>
                <w:i/>
                <w:color w:val="000000"/>
                <w:sz w:val="20"/>
              </w:rPr>
              <w:t>смесь колосовых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жасыл ірі бұршақ көкөністер (жаңа піскен)</w:t>
            </w:r>
          </w:p>
          <w:p>
            <w:pPr>
              <w:spacing w:after="20"/>
              <w:ind w:left="20"/>
              <w:jc w:val="both"/>
            </w:pPr>
            <w:r>
              <w:rPr>
                <w:rFonts w:ascii="Times New Roman"/>
                <w:b w:val="false"/>
                <w:i w:val="false"/>
                <w:color w:val="000000"/>
                <w:sz w:val="20"/>
              </w:rPr>
              <w:t>
</w:t>
            </w:r>
            <w:r>
              <w:rPr>
                <w:rFonts w:ascii="Times New Roman"/>
                <w:b w:val="false"/>
                <w:i/>
                <w:color w:val="000000"/>
                <w:sz w:val="20"/>
              </w:rPr>
              <w:t>овощи бобовые зеленые (свежие)</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кептірілген бұршақты көкөністер</w:t>
            </w:r>
          </w:p>
          <w:p>
            <w:pPr>
              <w:spacing w:after="20"/>
              <w:ind w:left="20"/>
              <w:jc w:val="both"/>
            </w:pPr>
            <w:r>
              <w:rPr>
                <w:rFonts w:ascii="Times New Roman"/>
                <w:b w:val="false"/>
                <w:i w:val="false"/>
                <w:color w:val="000000"/>
                <w:sz w:val="20"/>
              </w:rPr>
              <w:t>
</w:t>
            </w:r>
            <w:r>
              <w:rPr>
                <w:rFonts w:ascii="Times New Roman"/>
                <w:b w:val="false"/>
                <w:i/>
                <w:color w:val="000000"/>
                <w:sz w:val="20"/>
              </w:rPr>
              <w:t>овощи бобовые сушеные</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539"/>
        <w:gridCol w:w="669"/>
        <w:gridCol w:w="539"/>
        <w:gridCol w:w="540"/>
        <w:gridCol w:w="540"/>
        <w:gridCol w:w="540"/>
        <w:gridCol w:w="540"/>
        <w:gridCol w:w="540"/>
        <w:gridCol w:w="540"/>
        <w:gridCol w:w="541"/>
        <w:gridCol w:w="831"/>
        <w:gridCol w:w="540"/>
        <w:gridCol w:w="540"/>
        <w:gridCol w:w="540"/>
        <w:gridCol w:w="540"/>
        <w:gridCol w:w="540"/>
        <w:gridCol w:w="540"/>
        <w:gridCol w:w="540"/>
        <w:gridCol w:w="540"/>
        <w:gridCol w:w="4"/>
        <w:gridCol w:w="536"/>
        <w:gridCol w:w="542"/>
      </w:tblGrid>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w:t>
            </w:r>
            <w:r>
              <w:rPr>
                <w:rFonts w:ascii="Times New Roman"/>
                <w:b w:val="false"/>
                <w:i/>
                <w:color w:val="000000"/>
                <w:sz w:val="20"/>
              </w:rPr>
              <w:t>Код строки</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майлы дақылдар</w:t>
            </w:r>
          </w:p>
          <w:p>
            <w:pPr>
              <w:spacing w:after="20"/>
              <w:ind w:left="20"/>
              <w:jc w:val="both"/>
            </w:pPr>
            <w:r>
              <w:rPr>
                <w:rFonts w:ascii="Times New Roman"/>
                <w:b w:val="false"/>
                <w:i w:val="false"/>
                <w:color w:val="000000"/>
                <w:sz w:val="20"/>
              </w:rPr>
              <w:t>
</w:t>
            </w:r>
            <w:r>
              <w:rPr>
                <w:rFonts w:ascii="Times New Roman"/>
                <w:b w:val="false"/>
                <w:i/>
                <w:color w:val="000000"/>
                <w:sz w:val="20"/>
              </w:rPr>
              <w:t>культуры масличные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Ақталмаған күріш</w:t>
            </w:r>
            <w:r>
              <w:rPr>
                <w:rFonts w:ascii="Times New Roman"/>
                <w:b w:val="false"/>
                <w:i w:val="false"/>
                <w:color w:val="000000"/>
                <w:sz w:val="20"/>
              </w:rPr>
              <w:t> </w:t>
            </w:r>
            <w:r>
              <w:rPr>
                <w:rFonts w:ascii="Times New Roman"/>
                <w:b w:val="false"/>
                <w:i/>
                <w:color w:val="000000"/>
                <w:sz w:val="20"/>
              </w:rPr>
              <w:t>Рис, необрушенный</w:t>
            </w: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Көкөністер және бақша дақылдары, тамыржемістілер және түйнекжемістілер</w:t>
            </w:r>
          </w:p>
          <w:p>
            <w:pPr>
              <w:spacing w:after="20"/>
              <w:ind w:left="20"/>
              <w:jc w:val="both"/>
            </w:pPr>
            <w:r>
              <w:rPr>
                <w:rFonts w:ascii="Times New Roman"/>
                <w:b w:val="false"/>
                <w:i w:val="false"/>
                <w:color w:val="000000"/>
                <w:sz w:val="20"/>
              </w:rPr>
              <w:t>
</w:t>
            </w:r>
            <w:r>
              <w:rPr>
                <w:rFonts w:ascii="Times New Roman"/>
                <w:b w:val="false"/>
                <w:i/>
                <w:color w:val="000000"/>
                <w:sz w:val="20"/>
              </w:rPr>
              <w:t>Овощи и бахчевые, корнеплоды и клубнеплоды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шашақты зығырдың тұқымдары</w:t>
            </w:r>
            <w:r>
              <w:rPr>
                <w:rFonts w:ascii="Times New Roman"/>
                <w:b w:val="false"/>
                <w:i w:val="false"/>
                <w:color w:val="000000"/>
                <w:sz w:val="20"/>
              </w:rPr>
              <w:t> </w:t>
            </w:r>
            <w:r>
              <w:rPr>
                <w:rFonts w:ascii="Times New Roman"/>
                <w:b w:val="false"/>
                <w:i/>
                <w:color w:val="000000"/>
                <w:sz w:val="20"/>
              </w:rPr>
              <w:t>семена льна-кудряша</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қыша тұқымдары</w:t>
            </w:r>
            <w:r>
              <w:rPr>
                <w:rFonts w:ascii="Times New Roman"/>
                <w:b w:val="false"/>
                <w:i w:val="false"/>
                <w:color w:val="000000"/>
                <w:sz w:val="20"/>
              </w:rPr>
              <w:t> </w:t>
            </w:r>
            <w:r>
              <w:rPr>
                <w:rFonts w:ascii="Times New Roman"/>
                <w:b w:val="false"/>
                <w:i/>
                <w:color w:val="000000"/>
                <w:sz w:val="20"/>
              </w:rPr>
              <w:t>семена горчицы</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рапс тұқымдары</w:t>
            </w:r>
            <w:r>
              <w:rPr>
                <w:rFonts w:ascii="Times New Roman"/>
                <w:b w:val="false"/>
                <w:i w:val="false"/>
                <w:color w:val="000000"/>
                <w:sz w:val="20"/>
              </w:rPr>
              <w:t> </w:t>
            </w:r>
            <w:r>
              <w:rPr>
                <w:rFonts w:ascii="Times New Roman"/>
                <w:b w:val="false"/>
                <w:i/>
                <w:color w:val="000000"/>
                <w:sz w:val="20"/>
              </w:rPr>
              <w:t>семена рапса</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күнбағыстың тұқымдары</w:t>
            </w:r>
          </w:p>
          <w:p>
            <w:pPr>
              <w:spacing w:after="20"/>
              <w:ind w:left="20"/>
              <w:jc w:val="both"/>
            </w:pPr>
            <w:r>
              <w:rPr>
                <w:rFonts w:ascii="Times New Roman"/>
                <w:b w:val="false"/>
                <w:i w:val="false"/>
                <w:color w:val="000000"/>
                <w:sz w:val="20"/>
              </w:rPr>
              <w:t>
</w:t>
            </w:r>
            <w:r>
              <w:rPr>
                <w:rFonts w:ascii="Times New Roman"/>
                <w:b w:val="false"/>
                <w:i/>
                <w:color w:val="000000"/>
                <w:sz w:val="20"/>
              </w:rPr>
              <w:t>семена подсолнеч-ника</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мақсары тұқымдары</w:t>
            </w:r>
          </w:p>
          <w:p>
            <w:pPr>
              <w:spacing w:after="20"/>
              <w:ind w:left="20"/>
              <w:jc w:val="both"/>
            </w:pPr>
            <w:r>
              <w:rPr>
                <w:rFonts w:ascii="Times New Roman"/>
                <w:b w:val="false"/>
                <w:i w:val="false"/>
                <w:color w:val="000000"/>
                <w:sz w:val="20"/>
              </w:rPr>
              <w:t>
</w:t>
            </w:r>
            <w:r>
              <w:rPr>
                <w:rFonts w:ascii="Times New Roman"/>
                <w:b w:val="false"/>
                <w:i/>
                <w:color w:val="000000"/>
                <w:sz w:val="20"/>
              </w:rPr>
              <w:t>семена сафлора</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соя бұршақтары</w:t>
            </w:r>
          </w:p>
          <w:p>
            <w:pPr>
              <w:spacing w:after="20"/>
              <w:ind w:left="20"/>
              <w:jc w:val="both"/>
            </w:pPr>
            <w:r>
              <w:rPr>
                <w:rFonts w:ascii="Times New Roman"/>
                <w:b w:val="false"/>
                <w:i w:val="false"/>
                <w:color w:val="000000"/>
                <w:sz w:val="20"/>
              </w:rPr>
              <w:t>
</w:t>
            </w:r>
            <w:r>
              <w:rPr>
                <w:rFonts w:ascii="Times New Roman"/>
                <w:b w:val="false"/>
                <w:i/>
                <w:color w:val="000000"/>
                <w:sz w:val="20"/>
              </w:rPr>
              <w:t>бобы соевые</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жаңғағы</w:t>
            </w:r>
          </w:p>
          <w:p>
            <w:pPr>
              <w:spacing w:after="20"/>
              <w:ind w:left="20"/>
              <w:jc w:val="both"/>
            </w:pPr>
            <w:r>
              <w:rPr>
                <w:rFonts w:ascii="Times New Roman"/>
                <w:b w:val="false"/>
                <w:i w:val="false"/>
                <w:color w:val="000000"/>
                <w:sz w:val="20"/>
              </w:rPr>
              <w:t>
</w:t>
            </w:r>
            <w:r>
              <w:rPr>
                <w:rFonts w:ascii="Times New Roman"/>
                <w:b w:val="false"/>
                <w:i/>
                <w:color w:val="000000"/>
                <w:sz w:val="20"/>
              </w:rPr>
              <w:t>орехи земляные</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қырыққабат</w:t>
            </w:r>
            <w:r>
              <w:rPr>
                <w:rFonts w:ascii="Times New Roman"/>
                <w:b w:val="false"/>
                <w:i w:val="false"/>
                <w:color w:val="000000"/>
                <w:sz w:val="20"/>
              </w:rPr>
              <w:t> </w:t>
            </w:r>
            <w:r>
              <w:rPr>
                <w:rFonts w:ascii="Times New Roman"/>
                <w:b w:val="false"/>
                <w:i/>
                <w:color w:val="000000"/>
                <w:sz w:val="20"/>
              </w:rPr>
              <w:t>капуста</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бұрыштар</w:t>
            </w:r>
          </w:p>
          <w:p>
            <w:pPr>
              <w:spacing w:after="20"/>
              <w:ind w:left="20"/>
              <w:jc w:val="both"/>
            </w:pPr>
            <w:r>
              <w:rPr>
                <w:rFonts w:ascii="Times New Roman"/>
                <w:b w:val="false"/>
                <w:i w:val="false"/>
                <w:color w:val="000000"/>
                <w:sz w:val="20"/>
              </w:rPr>
              <w:t>
</w:t>
            </w:r>
            <w:r>
              <w:rPr>
                <w:rFonts w:ascii="Times New Roman"/>
                <w:b w:val="false"/>
                <w:i/>
                <w:color w:val="000000"/>
                <w:sz w:val="20"/>
              </w:rPr>
              <w:t>перцы</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ашық топырақтың қиярлары</w:t>
            </w:r>
          </w:p>
          <w:p>
            <w:pPr>
              <w:spacing w:after="20"/>
              <w:ind w:left="20"/>
              <w:jc w:val="both"/>
            </w:pPr>
            <w:r>
              <w:rPr>
                <w:rFonts w:ascii="Times New Roman"/>
                <w:b w:val="false"/>
                <w:i w:val="false"/>
                <w:color w:val="000000"/>
                <w:sz w:val="20"/>
              </w:rPr>
              <w:t>
</w:t>
            </w:r>
            <w:r>
              <w:rPr>
                <w:rFonts w:ascii="Times New Roman"/>
                <w:b w:val="false"/>
                <w:i/>
                <w:color w:val="000000"/>
                <w:sz w:val="20"/>
              </w:rPr>
              <w:t>огурцы открытого грунта</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баялдылар</w:t>
            </w:r>
          </w:p>
          <w:p>
            <w:pPr>
              <w:spacing w:after="20"/>
              <w:ind w:left="20"/>
              <w:jc w:val="both"/>
            </w:pPr>
            <w:r>
              <w:rPr>
                <w:rFonts w:ascii="Times New Roman"/>
                <w:b w:val="false"/>
                <w:i w:val="false"/>
                <w:color w:val="000000"/>
                <w:sz w:val="20"/>
              </w:rPr>
              <w:t>
</w:t>
            </w:r>
            <w:r>
              <w:rPr>
                <w:rFonts w:ascii="Times New Roman"/>
                <w:b w:val="false"/>
                <w:i/>
                <w:color w:val="000000"/>
                <w:sz w:val="20"/>
              </w:rPr>
              <w:t>бакла-жаны</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ашық топырақтыңқызанақтары</w:t>
            </w:r>
          </w:p>
          <w:p>
            <w:pPr>
              <w:spacing w:after="20"/>
              <w:ind w:left="20"/>
              <w:jc w:val="both"/>
            </w:pPr>
            <w:r>
              <w:rPr>
                <w:rFonts w:ascii="Times New Roman"/>
                <w:b w:val="false"/>
                <w:i w:val="false"/>
                <w:color w:val="000000"/>
                <w:sz w:val="20"/>
              </w:rPr>
              <w:t>
</w:t>
            </w:r>
            <w:r>
              <w:rPr>
                <w:rFonts w:ascii="Times New Roman"/>
                <w:b w:val="false"/>
                <w:i/>
                <w:color w:val="000000"/>
                <w:sz w:val="20"/>
              </w:rPr>
              <w:t>помидоры открытого грунта</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асқабақ</w:t>
            </w:r>
          </w:p>
          <w:p>
            <w:pPr>
              <w:spacing w:after="20"/>
              <w:ind w:left="20"/>
              <w:jc w:val="both"/>
            </w:pPr>
            <w:r>
              <w:rPr>
                <w:rFonts w:ascii="Times New Roman"/>
                <w:b w:val="false"/>
                <w:i w:val="false"/>
                <w:color w:val="000000"/>
                <w:sz w:val="20"/>
              </w:rPr>
              <w:t>
</w:t>
            </w:r>
            <w:r>
              <w:rPr>
                <w:rFonts w:ascii="Times New Roman"/>
                <w:b w:val="false"/>
                <w:i/>
                <w:color w:val="000000"/>
                <w:sz w:val="20"/>
              </w:rPr>
              <w:t>тыква</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кәділер</w:t>
            </w:r>
          </w:p>
          <w:p>
            <w:pPr>
              <w:spacing w:after="20"/>
              <w:ind w:left="20"/>
              <w:jc w:val="both"/>
            </w:pPr>
            <w:r>
              <w:rPr>
                <w:rFonts w:ascii="Times New Roman"/>
                <w:b w:val="false"/>
                <w:i w:val="false"/>
                <w:color w:val="000000"/>
                <w:sz w:val="20"/>
              </w:rPr>
              <w:t>
</w:t>
            </w:r>
            <w:r>
              <w:rPr>
                <w:rFonts w:ascii="Times New Roman"/>
                <w:b w:val="false"/>
                <w:i/>
                <w:color w:val="000000"/>
                <w:sz w:val="20"/>
              </w:rPr>
              <w:t>кабачки</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асханалық сәбіз</w:t>
            </w:r>
          </w:p>
          <w:p>
            <w:pPr>
              <w:spacing w:after="20"/>
              <w:ind w:left="20"/>
              <w:jc w:val="both"/>
            </w:pPr>
            <w:r>
              <w:rPr>
                <w:rFonts w:ascii="Times New Roman"/>
                <w:b w:val="false"/>
                <w:i w:val="false"/>
                <w:color w:val="000000"/>
                <w:sz w:val="20"/>
              </w:rPr>
              <w:t>
</w:t>
            </w:r>
            <w:r>
              <w:rPr>
                <w:rFonts w:ascii="Times New Roman"/>
                <w:b w:val="false"/>
                <w:i/>
                <w:color w:val="000000"/>
                <w:sz w:val="20"/>
              </w:rPr>
              <w:t>морковь столовая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сарымсақ</w:t>
            </w:r>
          </w:p>
          <w:p>
            <w:pPr>
              <w:spacing w:after="20"/>
              <w:ind w:left="20"/>
              <w:jc w:val="both"/>
            </w:pPr>
            <w:r>
              <w:rPr>
                <w:rFonts w:ascii="Times New Roman"/>
                <w:b w:val="false"/>
                <w:i w:val="false"/>
                <w:color w:val="000000"/>
                <w:sz w:val="20"/>
              </w:rPr>
              <w:t>
</w:t>
            </w:r>
            <w:r>
              <w:rPr>
                <w:rFonts w:ascii="Times New Roman"/>
                <w:b w:val="false"/>
                <w:i/>
                <w:color w:val="000000"/>
                <w:sz w:val="20"/>
              </w:rPr>
              <w:t>чеснок</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басты пияз</w:t>
            </w:r>
          </w:p>
          <w:p>
            <w:pPr>
              <w:spacing w:after="20"/>
              <w:ind w:left="20"/>
              <w:jc w:val="both"/>
            </w:pPr>
            <w:r>
              <w:rPr>
                <w:rFonts w:ascii="Times New Roman"/>
                <w:b w:val="false"/>
                <w:i w:val="false"/>
                <w:color w:val="000000"/>
                <w:sz w:val="20"/>
              </w:rPr>
              <w:t>
</w:t>
            </w:r>
            <w:r>
              <w:rPr>
                <w:rFonts w:ascii="Times New Roman"/>
                <w:b w:val="false"/>
                <w:i/>
                <w:color w:val="000000"/>
                <w:sz w:val="20"/>
              </w:rPr>
              <w:t>лукрепчатый</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580"/>
        <w:gridCol w:w="580"/>
        <w:gridCol w:w="580"/>
        <w:gridCol w:w="580"/>
        <w:gridCol w:w="580"/>
        <w:gridCol w:w="580"/>
        <w:gridCol w:w="580"/>
        <w:gridCol w:w="580"/>
        <w:gridCol w:w="580"/>
        <w:gridCol w:w="893"/>
        <w:gridCol w:w="580"/>
        <w:gridCol w:w="580"/>
        <w:gridCol w:w="580"/>
        <w:gridCol w:w="580"/>
        <w:gridCol w:w="580"/>
        <w:gridCol w:w="963"/>
        <w:gridCol w:w="581"/>
        <w:gridCol w:w="581"/>
        <w:gridCol w:w="582"/>
      </w:tblGrid>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w:t>
            </w:r>
            <w:r>
              <w:rPr>
                <w:rFonts w:ascii="Times New Roman"/>
                <w:b w:val="false"/>
                <w:i/>
                <w:color w:val="000000"/>
                <w:sz w:val="20"/>
              </w:rPr>
              <w:t>Код</w:t>
            </w:r>
            <w:r>
              <w:rPr>
                <w:rFonts w:ascii="Times New Roman"/>
                <w:b w:val="false"/>
                <w:i w:val="false"/>
                <w:color w:val="000000"/>
                <w:sz w:val="20"/>
              </w:rPr>
              <w:t>строки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Темекі</w:t>
            </w:r>
          </w:p>
          <w:p>
            <w:pPr>
              <w:spacing w:after="20"/>
              <w:ind w:left="20"/>
              <w:jc w:val="both"/>
            </w:pPr>
            <w:r>
              <w:rPr>
                <w:rFonts w:ascii="Times New Roman"/>
                <w:b w:val="false"/>
                <w:i w:val="false"/>
                <w:color w:val="000000"/>
                <w:sz w:val="20"/>
              </w:rPr>
              <w:t>
</w:t>
            </w:r>
            <w:r>
              <w:rPr>
                <w:rFonts w:ascii="Times New Roman"/>
                <w:b w:val="false"/>
                <w:i/>
                <w:color w:val="000000"/>
                <w:sz w:val="20"/>
              </w:rPr>
              <w:t>Табак</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Тұқымнан тазаланған немесе тазаланбаған мақта</w:t>
            </w:r>
          </w:p>
          <w:p>
            <w:pPr>
              <w:spacing w:after="20"/>
              <w:ind w:left="20"/>
              <w:jc w:val="both"/>
            </w:pPr>
            <w:r>
              <w:rPr>
                <w:rFonts w:ascii="Times New Roman"/>
                <w:b w:val="false"/>
                <w:i w:val="false"/>
                <w:color w:val="000000"/>
                <w:sz w:val="20"/>
              </w:rPr>
              <w:t>
</w:t>
            </w:r>
            <w:r>
              <w:rPr>
                <w:rFonts w:ascii="Times New Roman"/>
                <w:b w:val="false"/>
                <w:i/>
                <w:color w:val="000000"/>
                <w:sz w:val="20"/>
              </w:rPr>
              <w:t>Хлопок, очищенный или не очищенный от семян</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Азықтық дақылдар</w:t>
            </w:r>
          </w:p>
          <w:p>
            <w:pPr>
              <w:spacing w:after="20"/>
              <w:ind w:left="20"/>
              <w:jc w:val="both"/>
            </w:pPr>
            <w:r>
              <w:rPr>
                <w:rFonts w:ascii="Times New Roman"/>
                <w:b w:val="false"/>
                <w:i w:val="false"/>
                <w:color w:val="000000"/>
                <w:sz w:val="20"/>
              </w:rPr>
              <w:t>
</w:t>
            </w:r>
            <w:r>
              <w:rPr>
                <w:rFonts w:ascii="Times New Roman"/>
                <w:b w:val="false"/>
                <w:i/>
                <w:color w:val="000000"/>
                <w:sz w:val="20"/>
              </w:rPr>
              <w:t>Культуры кормовые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w:t>
            </w:r>
            <w:r>
              <w:rPr>
                <w:rFonts w:ascii="Times New Roman"/>
                <w:b w:val="false"/>
                <w:i/>
                <w:color w:val="000000"/>
                <w:sz w:val="20"/>
              </w:rPr>
              <w:t>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шомыр, шалғам</w:t>
            </w:r>
          </w:p>
          <w:p>
            <w:pPr>
              <w:spacing w:after="20"/>
              <w:ind w:left="20"/>
              <w:jc w:val="both"/>
            </w:pPr>
            <w:r>
              <w:rPr>
                <w:rFonts w:ascii="Times New Roman"/>
                <w:b w:val="false"/>
                <w:i w:val="false"/>
                <w:color w:val="000000"/>
                <w:sz w:val="20"/>
              </w:rPr>
              <w:t>
</w:t>
            </w:r>
            <w:r>
              <w:rPr>
                <w:rFonts w:ascii="Times New Roman"/>
                <w:b w:val="false"/>
                <w:i/>
                <w:color w:val="000000"/>
                <w:sz w:val="20"/>
              </w:rPr>
              <w:t>редис, редька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асханалық қызылша</w:t>
            </w:r>
          </w:p>
          <w:p>
            <w:pPr>
              <w:spacing w:after="20"/>
              <w:ind w:left="20"/>
              <w:jc w:val="both"/>
            </w:pPr>
            <w:r>
              <w:rPr>
                <w:rFonts w:ascii="Times New Roman"/>
                <w:b w:val="false"/>
                <w:i w:val="false"/>
                <w:color w:val="000000"/>
                <w:sz w:val="20"/>
              </w:rPr>
              <w:t>
</w:t>
            </w:r>
            <w:r>
              <w:rPr>
                <w:rFonts w:ascii="Times New Roman"/>
                <w:b w:val="false"/>
                <w:i/>
                <w:color w:val="000000"/>
                <w:sz w:val="20"/>
              </w:rPr>
              <w:t>свекла столовая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бақша дақылдары</w:t>
            </w:r>
          </w:p>
          <w:p>
            <w:pPr>
              <w:spacing w:after="20"/>
              <w:ind w:left="20"/>
              <w:jc w:val="both"/>
            </w:pPr>
            <w:r>
              <w:rPr>
                <w:rFonts w:ascii="Times New Roman"/>
                <w:b w:val="false"/>
                <w:i w:val="false"/>
                <w:color w:val="000000"/>
                <w:sz w:val="20"/>
              </w:rPr>
              <w:t>
</w:t>
            </w:r>
            <w:r>
              <w:rPr>
                <w:rFonts w:ascii="Times New Roman"/>
                <w:b w:val="false"/>
                <w:i/>
                <w:color w:val="000000"/>
                <w:sz w:val="20"/>
              </w:rPr>
              <w:t>бахчевые культуры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картоп</w:t>
            </w:r>
          </w:p>
          <w:p>
            <w:pPr>
              <w:spacing w:after="20"/>
              <w:ind w:left="20"/>
              <w:jc w:val="both"/>
            </w:pPr>
            <w:r>
              <w:rPr>
                <w:rFonts w:ascii="Times New Roman"/>
                <w:b w:val="false"/>
                <w:i w:val="false"/>
                <w:color w:val="000000"/>
                <w:sz w:val="20"/>
              </w:rPr>
              <w:t>
</w:t>
            </w:r>
            <w:r>
              <w:rPr>
                <w:rFonts w:ascii="Times New Roman"/>
                <w:b w:val="false"/>
                <w:i/>
                <w:color w:val="000000"/>
                <w:sz w:val="20"/>
              </w:rPr>
              <w:t>картофель</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қант қызылшасы</w:t>
            </w:r>
          </w:p>
          <w:p>
            <w:pPr>
              <w:spacing w:after="20"/>
              <w:ind w:left="20"/>
              <w:jc w:val="both"/>
            </w:pPr>
            <w:r>
              <w:rPr>
                <w:rFonts w:ascii="Times New Roman"/>
                <w:b w:val="false"/>
                <w:i w:val="false"/>
                <w:color w:val="000000"/>
                <w:sz w:val="20"/>
              </w:rPr>
              <w:t>
</w:t>
            </w:r>
            <w:r>
              <w:rPr>
                <w:rFonts w:ascii="Times New Roman"/>
                <w:b w:val="false"/>
                <w:i/>
                <w:color w:val="000000"/>
                <w:sz w:val="20"/>
              </w:rPr>
              <w:t>свекла сахарная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саңырауқұлақтар</w:t>
            </w:r>
          </w:p>
          <w:p>
            <w:pPr>
              <w:spacing w:after="20"/>
              <w:ind w:left="20"/>
              <w:jc w:val="both"/>
            </w:pPr>
            <w:r>
              <w:rPr>
                <w:rFonts w:ascii="Times New Roman"/>
                <w:b w:val="false"/>
                <w:i w:val="false"/>
                <w:color w:val="000000"/>
                <w:sz w:val="20"/>
              </w:rPr>
              <w:t>
</w:t>
            </w:r>
            <w:r>
              <w:rPr>
                <w:rFonts w:ascii="Times New Roman"/>
                <w:b w:val="false"/>
                <w:i/>
                <w:color w:val="000000"/>
                <w:sz w:val="20"/>
              </w:rPr>
              <w:t>грибы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азықтық тамыржемісті дақылдар</w:t>
            </w:r>
          </w:p>
          <w:p>
            <w:pPr>
              <w:spacing w:after="20"/>
              <w:ind w:left="20"/>
              <w:jc w:val="both"/>
            </w:pPr>
            <w:r>
              <w:rPr>
                <w:rFonts w:ascii="Times New Roman"/>
                <w:b w:val="false"/>
                <w:i w:val="false"/>
                <w:color w:val="000000"/>
                <w:sz w:val="20"/>
              </w:rPr>
              <w:t>
</w:t>
            </w:r>
            <w:r>
              <w:rPr>
                <w:rFonts w:ascii="Times New Roman"/>
                <w:b w:val="false"/>
                <w:i/>
                <w:color w:val="000000"/>
                <w:sz w:val="20"/>
              </w:rPr>
              <w:t>культуры кормовые корнеплод-ные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азықтық бақша дақылдары</w:t>
            </w:r>
          </w:p>
          <w:p>
            <w:pPr>
              <w:spacing w:after="20"/>
              <w:ind w:left="20"/>
              <w:jc w:val="both"/>
            </w:pPr>
            <w:r>
              <w:rPr>
                <w:rFonts w:ascii="Times New Roman"/>
                <w:b w:val="false"/>
                <w:i w:val="false"/>
                <w:color w:val="000000"/>
                <w:sz w:val="20"/>
              </w:rPr>
              <w:t>
</w:t>
            </w:r>
            <w:r>
              <w:rPr>
                <w:rFonts w:ascii="Times New Roman"/>
                <w:b w:val="false"/>
                <w:i/>
                <w:color w:val="000000"/>
                <w:sz w:val="20"/>
              </w:rPr>
              <w:t>культуры кормовые бахчевые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азықтық дәнді дақылдар</w:t>
            </w:r>
          </w:p>
          <w:p>
            <w:pPr>
              <w:spacing w:after="20"/>
              <w:ind w:left="20"/>
              <w:jc w:val="both"/>
            </w:pPr>
            <w:r>
              <w:rPr>
                <w:rFonts w:ascii="Times New Roman"/>
                <w:b w:val="false"/>
                <w:i w:val="false"/>
                <w:color w:val="000000"/>
                <w:sz w:val="20"/>
              </w:rPr>
              <w:t>
</w:t>
            </w:r>
            <w:r>
              <w:rPr>
                <w:rFonts w:ascii="Times New Roman"/>
                <w:b w:val="false"/>
                <w:i/>
                <w:color w:val="000000"/>
                <w:sz w:val="20"/>
              </w:rPr>
              <w:t>культуры кормовые зерновые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азықтық дәнді бұршақ дақылдары</w:t>
            </w:r>
          </w:p>
          <w:p>
            <w:pPr>
              <w:spacing w:after="20"/>
              <w:ind w:left="20"/>
              <w:jc w:val="both"/>
            </w:pPr>
            <w:r>
              <w:rPr>
                <w:rFonts w:ascii="Times New Roman"/>
                <w:b w:val="false"/>
                <w:i w:val="false"/>
                <w:color w:val="000000"/>
                <w:sz w:val="20"/>
              </w:rPr>
              <w:t>
</w:t>
            </w:r>
            <w:r>
              <w:rPr>
                <w:rFonts w:ascii="Times New Roman"/>
                <w:b w:val="false"/>
                <w:i/>
                <w:color w:val="000000"/>
                <w:sz w:val="20"/>
              </w:rPr>
              <w:t>культуры кормовые зернобобовые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сүрлемге арналған азық дақылдары (жүгерісіз)</w:t>
            </w:r>
          </w:p>
          <w:p>
            <w:pPr>
              <w:spacing w:after="20"/>
              <w:ind w:left="20"/>
              <w:jc w:val="both"/>
            </w:pPr>
            <w:r>
              <w:rPr>
                <w:rFonts w:ascii="Times New Roman"/>
                <w:b w:val="false"/>
                <w:i w:val="false"/>
                <w:color w:val="000000"/>
                <w:sz w:val="20"/>
              </w:rPr>
              <w:t>
</w:t>
            </w:r>
            <w:r>
              <w:rPr>
                <w:rFonts w:ascii="Times New Roman"/>
                <w:b w:val="false"/>
                <w:i/>
                <w:color w:val="000000"/>
                <w:sz w:val="20"/>
              </w:rPr>
              <w:t>культуры кормовые на силос (без кукурузы)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азықтық  жүгері</w:t>
            </w:r>
          </w:p>
          <w:p>
            <w:pPr>
              <w:spacing w:after="20"/>
              <w:ind w:left="20"/>
              <w:jc w:val="both"/>
            </w:pPr>
            <w:r>
              <w:rPr>
                <w:rFonts w:ascii="Times New Roman"/>
                <w:b w:val="false"/>
                <w:i w:val="false"/>
                <w:color w:val="000000"/>
                <w:sz w:val="20"/>
              </w:rPr>
              <w:t>
</w:t>
            </w:r>
            <w:r>
              <w:rPr>
                <w:rFonts w:ascii="Times New Roman"/>
                <w:b w:val="false"/>
                <w:i/>
                <w:color w:val="000000"/>
                <w:sz w:val="20"/>
              </w:rPr>
              <w:t>кукуруза на корм</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пішен</w:t>
            </w:r>
          </w:p>
          <w:p>
            <w:pPr>
              <w:spacing w:after="20"/>
              <w:ind w:left="20"/>
              <w:jc w:val="both"/>
            </w:pPr>
            <w:r>
              <w:rPr>
                <w:rFonts w:ascii="Times New Roman"/>
                <w:b w:val="false"/>
                <w:i w:val="false"/>
                <w:color w:val="000000"/>
                <w:sz w:val="20"/>
              </w:rPr>
              <w:t>
</w:t>
            </w:r>
            <w:r>
              <w:rPr>
                <w:rFonts w:ascii="Times New Roman"/>
                <w:b w:val="false"/>
                <w:i/>
                <w:color w:val="000000"/>
                <w:sz w:val="20"/>
              </w:rPr>
              <w:t>сено</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1134"/>
        <w:gridCol w:w="652"/>
        <w:gridCol w:w="652"/>
        <w:gridCol w:w="652"/>
        <w:gridCol w:w="652"/>
        <w:gridCol w:w="652"/>
        <w:gridCol w:w="652"/>
        <w:gridCol w:w="652"/>
        <w:gridCol w:w="652"/>
        <w:gridCol w:w="652"/>
        <w:gridCol w:w="653"/>
        <w:gridCol w:w="652"/>
        <w:gridCol w:w="731"/>
        <w:gridCol w:w="652"/>
        <w:gridCol w:w="652"/>
        <w:gridCol w:w="653"/>
        <w:gridCol w:w="653"/>
      </w:tblGrid>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w:t>
            </w:r>
            <w:r>
              <w:rPr>
                <w:rFonts w:ascii="Times New Roman"/>
                <w:b w:val="false"/>
                <w:i/>
                <w:color w:val="000000"/>
                <w:sz w:val="20"/>
              </w:rPr>
              <w:t>Код строки</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Кесілген гүлдер және түнектер; гүлдердің тұқмдары</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Цветы и </w:t>
            </w:r>
            <w:r>
              <w:rPr>
                <w:rFonts w:ascii="Times New Roman"/>
                <w:b w:val="false"/>
                <w:i w:val="false"/>
                <w:color w:val="000000"/>
                <w:sz w:val="20"/>
              </w:rPr>
              <w:t>цветочные бутоны, срезанные; семена цветов</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 жылғы дақылдар</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Культуры </w:t>
            </w:r>
            <w:r>
              <w:rPr>
                <w:rFonts w:ascii="Times New Roman"/>
                <w:b w:val="false"/>
                <w:i w:val="false"/>
                <w:color w:val="000000"/>
                <w:sz w:val="20"/>
              </w:rPr>
              <w:t>много летние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color w:val="000000"/>
                <w:sz w:val="20"/>
              </w:rPr>
              <w:t>в том числе:</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жүзім</w:t>
            </w:r>
          </w:p>
          <w:p>
            <w:pPr>
              <w:spacing w:after="20"/>
              <w:ind w:left="20"/>
              <w:jc w:val="both"/>
            </w:pPr>
            <w:r>
              <w:rPr>
                <w:rFonts w:ascii="Times New Roman"/>
                <w:b w:val="false"/>
                <w:i w:val="false"/>
                <w:color w:val="000000"/>
                <w:sz w:val="20"/>
              </w:rPr>
              <w:t>
</w:t>
            </w:r>
            <w:r>
              <w:rPr>
                <w:rFonts w:ascii="Times New Roman"/>
                <w:b w:val="false"/>
                <w:i/>
                <w:color w:val="000000"/>
                <w:sz w:val="20"/>
              </w:rPr>
              <w:t>виноград</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алмалар</w:t>
            </w:r>
          </w:p>
          <w:p>
            <w:pPr>
              <w:spacing w:after="20"/>
              <w:ind w:left="20"/>
              <w:jc w:val="both"/>
            </w:pPr>
            <w:r>
              <w:rPr>
                <w:rFonts w:ascii="Times New Roman"/>
                <w:b w:val="false"/>
                <w:i w:val="false"/>
                <w:color w:val="000000"/>
                <w:sz w:val="20"/>
              </w:rPr>
              <w:t>
</w:t>
            </w:r>
            <w:r>
              <w:rPr>
                <w:rFonts w:ascii="Times New Roman"/>
                <w:b w:val="false"/>
                <w:i/>
                <w:color w:val="000000"/>
                <w:sz w:val="20"/>
              </w:rPr>
              <w:t>яблоки</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алмұрттар</w:t>
            </w:r>
          </w:p>
          <w:p>
            <w:pPr>
              <w:spacing w:after="20"/>
              <w:ind w:left="20"/>
              <w:jc w:val="both"/>
            </w:pPr>
            <w:r>
              <w:rPr>
                <w:rFonts w:ascii="Times New Roman"/>
                <w:b w:val="false"/>
                <w:i w:val="false"/>
                <w:color w:val="000000"/>
                <w:sz w:val="20"/>
              </w:rPr>
              <w:t>
</w:t>
            </w:r>
            <w:r>
              <w:rPr>
                <w:rFonts w:ascii="Times New Roman"/>
                <w:b w:val="false"/>
                <w:i/>
                <w:color w:val="000000"/>
                <w:sz w:val="20"/>
              </w:rPr>
              <w:t>груши</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өрік</w:t>
            </w:r>
          </w:p>
          <w:p>
            <w:pPr>
              <w:spacing w:after="20"/>
              <w:ind w:left="20"/>
              <w:jc w:val="both"/>
            </w:pPr>
            <w:r>
              <w:rPr>
                <w:rFonts w:ascii="Times New Roman"/>
                <w:b w:val="false"/>
                <w:i w:val="false"/>
                <w:color w:val="000000"/>
                <w:sz w:val="20"/>
              </w:rPr>
              <w:t>
абрикосы</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шие</w:t>
            </w:r>
          </w:p>
          <w:p>
            <w:pPr>
              <w:spacing w:after="20"/>
              <w:ind w:left="20"/>
              <w:jc w:val="both"/>
            </w:pPr>
            <w:r>
              <w:rPr>
                <w:rFonts w:ascii="Times New Roman"/>
                <w:b w:val="false"/>
                <w:i w:val="false"/>
                <w:color w:val="000000"/>
                <w:sz w:val="20"/>
              </w:rPr>
              <w:t>
</w:t>
            </w:r>
            <w:r>
              <w:rPr>
                <w:rFonts w:ascii="Times New Roman"/>
                <w:b w:val="false"/>
                <w:i/>
                <w:color w:val="000000"/>
                <w:sz w:val="20"/>
              </w:rPr>
              <w:t>вишня</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шабдалы</w:t>
            </w:r>
          </w:p>
          <w:p>
            <w:pPr>
              <w:spacing w:after="20"/>
              <w:ind w:left="20"/>
              <w:jc w:val="both"/>
            </w:pPr>
            <w:r>
              <w:rPr>
                <w:rFonts w:ascii="Times New Roman"/>
                <w:b w:val="false"/>
                <w:i w:val="false"/>
                <w:color w:val="000000"/>
                <w:sz w:val="20"/>
              </w:rPr>
              <w:t>
</w:t>
            </w:r>
            <w:r>
              <w:rPr>
                <w:rFonts w:ascii="Times New Roman"/>
                <w:b w:val="false"/>
                <w:i/>
                <w:color w:val="000000"/>
                <w:sz w:val="20"/>
              </w:rPr>
              <w:t>персики</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 өрік</w:t>
            </w:r>
          </w:p>
          <w:p>
            <w:pPr>
              <w:spacing w:after="20"/>
              <w:ind w:left="20"/>
              <w:jc w:val="both"/>
            </w:pPr>
            <w:r>
              <w:rPr>
                <w:rFonts w:ascii="Times New Roman"/>
                <w:b w:val="false"/>
                <w:i w:val="false"/>
                <w:color w:val="000000"/>
                <w:sz w:val="20"/>
              </w:rPr>
              <w:t>
сливы</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жемістер және жидектер</w:t>
            </w:r>
          </w:p>
          <w:p>
            <w:pPr>
              <w:spacing w:after="20"/>
              <w:ind w:left="20"/>
              <w:jc w:val="both"/>
            </w:pPr>
            <w:r>
              <w:rPr>
                <w:rFonts w:ascii="Times New Roman"/>
                <w:b w:val="false"/>
                <w:i w:val="false"/>
                <w:color w:val="000000"/>
                <w:sz w:val="20"/>
              </w:rPr>
              <w:t>
</w:t>
            </w:r>
            <w:r>
              <w:rPr>
                <w:rFonts w:ascii="Times New Roman"/>
                <w:b w:val="false"/>
                <w:i/>
                <w:color w:val="000000"/>
                <w:sz w:val="20"/>
              </w:rPr>
              <w:t>ягоды и плоды прочие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rPr>
                <w:rFonts w:ascii="Times New Roman"/>
                <w:b w:val="false"/>
                <w:i w:val="false"/>
                <w:color w:val="000000"/>
                <w:sz w:val="20"/>
              </w:rPr>
              <w:t>:</w:t>
            </w:r>
          </w:p>
          <w:p>
            <w:pPr>
              <w:spacing w:after="20"/>
              <w:ind w:left="20"/>
              <w:jc w:val="both"/>
            </w:pPr>
            <w:r>
              <w:rPr>
                <w:rFonts w:ascii="Times New Roman"/>
                <w:b w:val="false"/>
                <w:i w:val="false"/>
                <w:color w:val="000000"/>
                <w:sz w:val="20"/>
              </w:rPr>
              <w:t>
в том числе:</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жаңғақтар</w:t>
            </w:r>
          </w:p>
          <w:p>
            <w:pPr>
              <w:spacing w:after="20"/>
              <w:ind w:left="20"/>
              <w:jc w:val="both"/>
            </w:pPr>
            <w:r>
              <w:rPr>
                <w:rFonts w:ascii="Times New Roman"/>
                <w:b w:val="false"/>
                <w:i w:val="false"/>
                <w:color w:val="000000"/>
                <w:sz w:val="20"/>
              </w:rPr>
              <w:t>
</w:t>
            </w:r>
            <w:r>
              <w:rPr>
                <w:rFonts w:ascii="Times New Roman"/>
                <w:b w:val="false"/>
                <w:i/>
                <w:color w:val="000000"/>
                <w:sz w:val="20"/>
              </w:rPr>
              <w:t>орехи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таңқурай</w:t>
            </w:r>
          </w:p>
          <w:p>
            <w:pPr>
              <w:spacing w:after="20"/>
              <w:ind w:left="20"/>
              <w:jc w:val="both"/>
            </w:pPr>
            <w:r>
              <w:rPr>
                <w:rFonts w:ascii="Times New Roman"/>
                <w:b w:val="false"/>
                <w:i w:val="false"/>
                <w:color w:val="000000"/>
                <w:sz w:val="20"/>
              </w:rPr>
              <w:t>
малина</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 бүлдірген (құлпынай)</w:t>
            </w:r>
          </w:p>
          <w:p>
            <w:pPr>
              <w:spacing w:after="20"/>
              <w:ind w:left="20"/>
              <w:jc w:val="both"/>
            </w:pPr>
            <w:r>
              <w:rPr>
                <w:rFonts w:ascii="Times New Roman"/>
                <w:b w:val="false"/>
                <w:i w:val="false"/>
                <w:color w:val="000000"/>
                <w:sz w:val="20"/>
              </w:rPr>
              <w:t>
земляника (клубника)</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қарақат</w:t>
            </w:r>
          </w:p>
          <w:p>
            <w:pPr>
              <w:spacing w:after="20"/>
              <w:ind w:left="20"/>
              <w:jc w:val="both"/>
            </w:pPr>
            <w:r>
              <w:rPr>
                <w:rFonts w:ascii="Times New Roman"/>
                <w:b w:val="false"/>
                <w:i w:val="false"/>
                <w:color w:val="000000"/>
                <w:sz w:val="20"/>
              </w:rPr>
              <w:t>
смородина</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 Адрес 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Телефоны</w:t>
      </w:r>
      <w:r>
        <w:rPr>
          <w:rFonts w:ascii="Times New Roman"/>
          <w:b w:val="false"/>
          <w:i w:val="false"/>
          <w:color w:val="000000"/>
          <w:sz w:val="28"/>
        </w:rPr>
        <w:t xml:space="preserve"> 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__________________________</w:t>
      </w:r>
    </w:p>
    <w:tbl>
      <w:tblPr>
        <w:tblW w:w="0" w:type="auto"/>
        <w:tblCellSpacing w:w="0" w:type="auto"/>
        <w:tblBorders>
          <w:top w:val="none"/>
          <w:left w:val="none"/>
          <w:bottom w:val="none"/>
          <w:right w:val="none"/>
          <w:insideH w:val="none"/>
          <w:insideV w:val="none"/>
        </w:tblBorders>
      </w:tblPr>
      <w:tblGrid>
        <w:gridCol w:w="1793"/>
        <w:gridCol w:w="4356"/>
        <w:gridCol w:w="1793"/>
        <w:gridCol w:w="4358"/>
      </w:tblGrid>
      <w:tr>
        <w:trPr>
          <w:trHeight w:val="30" w:hRule="atLeast"/>
        </w:trPr>
        <w:tc>
          <w:tcPr>
            <w:tcW w:w="17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w:t>
            </w:r>
          </w:p>
          <w:p>
            <w:pPr>
              <w:spacing w:after="20"/>
              <w:ind w:left="20"/>
              <w:jc w:val="both"/>
            </w:pPr>
            <w:r>
              <w:rPr>
                <w:rFonts w:ascii="Times New Roman"/>
                <w:b w:val="false"/>
                <w:i w:val="false"/>
                <w:color w:val="000000"/>
                <w:sz w:val="20"/>
              </w:rPr>
              <w:t>
</w:t>
            </w:r>
            <w:r>
              <w:rPr>
                <w:rFonts w:ascii="Times New Roman"/>
                <w:b/>
                <w:i w:val="false"/>
                <w:color w:val="000000"/>
                <w:sz w:val="20"/>
              </w:rPr>
              <w:t>жариялауға келісеміз</w:t>
            </w:r>
          </w:p>
          <w:p>
            <w:pPr>
              <w:spacing w:after="20"/>
              <w:ind w:left="20"/>
              <w:jc w:val="both"/>
            </w:pPr>
            <w:r>
              <w:rPr>
                <w:rFonts w:ascii="Times New Roman"/>
                <w:b w:val="false"/>
                <w:i w:val="false"/>
                <w:color w:val="000000"/>
                <w:sz w:val="20"/>
              </w:rPr>
              <w:t>
Согласны на опубликование</w:t>
            </w:r>
          </w:p>
          <w:p>
            <w:pPr>
              <w:spacing w:after="20"/>
              <w:ind w:left="20"/>
              <w:jc w:val="both"/>
            </w:pPr>
            <w:r>
              <w:rPr>
                <w:rFonts w:ascii="Times New Roman"/>
                <w:b w:val="false"/>
                <w:i w:val="false"/>
                <w:color w:val="000000"/>
                <w:sz w:val="20"/>
              </w:rPr>
              <w:t xml:space="preserve">
первичных данных </w:t>
            </w:r>
          </w:p>
        </w:tc>
        <w:tc>
          <w:tcPr>
            <w:tcW w:w="435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w:t>
            </w:r>
          </w:p>
          <w:p>
            <w:pPr>
              <w:spacing w:after="20"/>
              <w:ind w:left="20"/>
              <w:jc w:val="both"/>
            </w:pPr>
            <w:r>
              <w:rPr>
                <w:rFonts w:ascii="Times New Roman"/>
                <w:b w:val="false"/>
                <w:i w:val="false"/>
                <w:color w:val="000000"/>
                <w:sz w:val="20"/>
              </w:rPr>
              <w:t>
</w:t>
            </w:r>
            <w:r>
              <w:rPr>
                <w:rFonts w:ascii="Times New Roman"/>
                <w:b/>
                <w:i w:val="false"/>
                <w:color w:val="000000"/>
                <w:sz w:val="20"/>
              </w:rPr>
              <w:t>жариялауға келіспейміз</w:t>
            </w:r>
          </w:p>
          <w:p>
            <w:pPr>
              <w:spacing w:after="20"/>
              <w:ind w:left="20"/>
              <w:jc w:val="both"/>
            </w:pPr>
            <w:r>
              <w:rPr>
                <w:rFonts w:ascii="Times New Roman"/>
                <w:b w:val="false"/>
                <w:i w:val="false"/>
                <w:color w:val="000000"/>
                <w:sz w:val="20"/>
              </w:rPr>
              <w:t>
Не согласны на</w:t>
            </w:r>
          </w:p>
          <w:p>
            <w:pPr>
              <w:spacing w:after="20"/>
              <w:ind w:left="20"/>
              <w:jc w:val="both"/>
            </w:pPr>
            <w:r>
              <w:rPr>
                <w:rFonts w:ascii="Times New Roman"/>
                <w:b w:val="false"/>
                <w:i w:val="false"/>
                <w:color w:val="000000"/>
                <w:sz w:val="20"/>
              </w:rPr>
              <w:t>
опубликование первичных</w:t>
            </w:r>
          </w:p>
          <w:p>
            <w:pPr>
              <w:spacing w:after="20"/>
              <w:ind w:left="20"/>
              <w:jc w:val="both"/>
            </w:pPr>
            <w:r>
              <w:rPr>
                <w:rFonts w:ascii="Times New Roman"/>
                <w:b w:val="false"/>
                <w:i w:val="false"/>
                <w:color w:val="000000"/>
                <w:sz w:val="20"/>
              </w:rPr>
              <w:t>
данных</w:t>
            </w:r>
          </w:p>
        </w:tc>
        <w:tc>
          <w:tcPr>
            <w:tcW w:w="435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___________________________________________ 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______________________________________________ 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Мөрге арналған орын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октября 2015 года № 151</w:t>
            </w:r>
          </w:p>
        </w:tc>
      </w:tr>
    </w:tbl>
    <w:bookmarkStart w:name="z87" w:id="71"/>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w:t>
      </w:r>
      <w:r>
        <w:br/>
      </w:r>
      <w:r>
        <w:rPr>
          <w:rFonts w:ascii="Times New Roman"/>
          <w:b/>
          <w:i w:val="false"/>
          <w:color w:val="000000"/>
        </w:rPr>
        <w:t>"Сведения о наличии земельных угодий и посевных площадях в</w:t>
      </w:r>
      <w:r>
        <w:br/>
      </w:r>
      <w:r>
        <w:rPr>
          <w:rFonts w:ascii="Times New Roman"/>
          <w:b/>
          <w:i w:val="false"/>
          <w:color w:val="000000"/>
        </w:rPr>
        <w:t>крестьянских или фермерских хозяйствах" (код 1741104, индекс</w:t>
      </w:r>
      <w:r>
        <w:br/>
      </w:r>
      <w:r>
        <w:rPr>
          <w:rFonts w:ascii="Times New Roman"/>
          <w:b/>
          <w:i w:val="false"/>
          <w:color w:val="000000"/>
        </w:rPr>
        <w:t>6-р (фермер), периодичность годовая)</w:t>
      </w:r>
    </w:p>
    <w:bookmarkEnd w:id="71"/>
    <w:bookmarkStart w:name="z88" w:id="72"/>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"Сведения о наличии земельных угодий и посевных площадях в крестьянских или фермерских хозяйствах" (код 1741104, индекс 6-р (фермер), периодичность годовая) разработана в соответствии с подпунктом 7)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"Сведения о наличии земельных угодий и посевных площадях в крестьянских или фермерских хозяйствах" (код 1741104, индекс 6-р (фермер), периодичность годовая).</w:t>
      </w:r>
    </w:p>
    <w:bookmarkEnd w:id="72"/>
    <w:bookmarkStart w:name="z89" w:id="73"/>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73"/>
    <w:bookmarkStart w:name="z90" w:id="74"/>
    <w:p>
      <w:pPr>
        <w:spacing w:after="0"/>
        <w:ind w:left="0"/>
        <w:jc w:val="both"/>
      </w:pPr>
      <w:r>
        <w:rPr>
          <w:rFonts w:ascii="Times New Roman"/>
          <w:b w:val="false"/>
          <w:i w:val="false"/>
          <w:color w:val="000000"/>
          <w:sz w:val="28"/>
        </w:rPr>
        <w:t>
      1) крестьянское или фермерское хозяйство – семейно-трудовое объединение лиц, в котором осуществление индивидуального предпринимательства неразрывно связано с использованием земель сельскохозяйственного назначения для производства сельскохозяйственной продукции, а также с переработкой и сбытом этой продукции;</w:t>
      </w:r>
    </w:p>
    <w:bookmarkEnd w:id="74"/>
    <w:bookmarkStart w:name="z91" w:id="75"/>
    <w:p>
      <w:pPr>
        <w:spacing w:after="0"/>
        <w:ind w:left="0"/>
        <w:jc w:val="both"/>
      </w:pPr>
      <w:r>
        <w:rPr>
          <w:rFonts w:ascii="Times New Roman"/>
          <w:b w:val="false"/>
          <w:i w:val="false"/>
          <w:color w:val="000000"/>
          <w:sz w:val="28"/>
        </w:rPr>
        <w:t>
      2) пашня – земельный участок, систематически обрабатываемый и используемый под посевы сельскохозяйственных культур, включая посевы многолетних трав, а также чистые пары;</w:t>
      </w:r>
    </w:p>
    <w:bookmarkEnd w:id="75"/>
    <w:bookmarkStart w:name="z92" w:id="76"/>
    <w:p>
      <w:pPr>
        <w:spacing w:after="0"/>
        <w:ind w:left="0"/>
        <w:jc w:val="both"/>
      </w:pPr>
      <w:r>
        <w:rPr>
          <w:rFonts w:ascii="Times New Roman"/>
          <w:b w:val="false"/>
          <w:i w:val="false"/>
          <w:color w:val="000000"/>
          <w:sz w:val="28"/>
        </w:rPr>
        <w:t xml:space="preserve">
      3) естественные сенокосы и пастбища - земельные участки, систематически используемые под сенокошение и для выпаса животных; </w:t>
      </w:r>
    </w:p>
    <w:bookmarkEnd w:id="76"/>
    <w:bookmarkStart w:name="z93" w:id="77"/>
    <w:p>
      <w:pPr>
        <w:spacing w:after="0"/>
        <w:ind w:left="0"/>
        <w:jc w:val="both"/>
      </w:pPr>
      <w:r>
        <w:rPr>
          <w:rFonts w:ascii="Times New Roman"/>
          <w:b w:val="false"/>
          <w:i w:val="false"/>
          <w:color w:val="000000"/>
          <w:sz w:val="28"/>
        </w:rPr>
        <w:t>
      4) залежь – земельный участок, который ранее находился в составе пашни и более одного года, начиная с осени, не используется для посева сельскохозяйственных культур и не подготовлен под пар;</w:t>
      </w:r>
    </w:p>
    <w:bookmarkEnd w:id="77"/>
    <w:bookmarkStart w:name="z94" w:id="78"/>
    <w:p>
      <w:pPr>
        <w:spacing w:after="0"/>
        <w:ind w:left="0"/>
        <w:jc w:val="both"/>
      </w:pPr>
      <w:r>
        <w:rPr>
          <w:rFonts w:ascii="Times New Roman"/>
          <w:b w:val="false"/>
          <w:i w:val="false"/>
          <w:color w:val="000000"/>
          <w:sz w:val="28"/>
        </w:rPr>
        <w:t>
      5) многолетние насаждения – земельные участки, используемые под искусственно созданные древесные, кустарниковые многолетние насаждения, предназначенные для получения урожая плодово-ягодной, технической и лекарственной продукции, а также для декоративного оформления территории;</w:t>
      </w:r>
    </w:p>
    <w:bookmarkEnd w:id="78"/>
    <w:bookmarkStart w:name="z95" w:id="79"/>
    <w:p>
      <w:pPr>
        <w:spacing w:after="0"/>
        <w:ind w:left="0"/>
        <w:jc w:val="both"/>
      </w:pPr>
      <w:r>
        <w:rPr>
          <w:rFonts w:ascii="Times New Roman"/>
          <w:b w:val="false"/>
          <w:i w:val="false"/>
          <w:color w:val="000000"/>
          <w:sz w:val="28"/>
        </w:rPr>
        <w:t>
      6) похозяйственный учет – процесс формирования административных данных по домашним хозяйствам и крестьянским и (или) фермерским хозяйствам.</w:t>
      </w:r>
    </w:p>
    <w:bookmarkEnd w:id="79"/>
    <w:bookmarkStart w:name="z96" w:id="80"/>
    <w:p>
      <w:pPr>
        <w:spacing w:after="0"/>
        <w:ind w:left="0"/>
        <w:jc w:val="both"/>
      </w:pPr>
      <w:r>
        <w:rPr>
          <w:rFonts w:ascii="Times New Roman"/>
          <w:b w:val="false"/>
          <w:i w:val="false"/>
          <w:color w:val="000000"/>
          <w:sz w:val="28"/>
        </w:rPr>
        <w:t>
      3. Все данные в статистической форме приводятся отдельно по каждому крестьянскому или фермерскому хозяйству, расположенному на территории отчитывающегося административного органа, на основании актов на закрепление земельных угодий, с указанием хозяйства и полного названия, адреса и года образования.</w:t>
      </w:r>
    </w:p>
    <w:bookmarkEnd w:id="80"/>
    <w:p>
      <w:pPr>
        <w:spacing w:after="0"/>
        <w:ind w:left="0"/>
        <w:jc w:val="both"/>
      </w:pPr>
      <w:r>
        <w:rPr>
          <w:rFonts w:ascii="Times New Roman"/>
          <w:b w:val="false"/>
          <w:i w:val="false"/>
          <w:color w:val="000000"/>
          <w:sz w:val="28"/>
        </w:rPr>
        <w:t>
      В данной статистической форме не отражаются сведения о приусадебных участках, находящихся в личной собственности членов крестьянского или фермерского хозяйства. Эти данные приводятся в статистической форме "Сведения о наличии земельных угодий в домашних хозяйствах" (индекс 7-р (население), периодичность годовая).</w:t>
      </w:r>
    </w:p>
    <w:p>
      <w:pPr>
        <w:spacing w:after="0"/>
        <w:ind w:left="0"/>
        <w:jc w:val="both"/>
      </w:pPr>
      <w:r>
        <w:rPr>
          <w:rFonts w:ascii="Times New Roman"/>
          <w:b w:val="false"/>
          <w:i w:val="false"/>
          <w:color w:val="000000"/>
          <w:sz w:val="28"/>
        </w:rPr>
        <w:t>
      При заполнении данной статистической формы используются данные растениеводства домашних хозяйств и крестьянских или фермерских хозяйств.</w:t>
      </w:r>
    </w:p>
    <w:bookmarkStart w:name="z97" w:id="81"/>
    <w:p>
      <w:pPr>
        <w:spacing w:after="0"/>
        <w:ind w:left="0"/>
        <w:jc w:val="both"/>
      </w:pPr>
      <w:r>
        <w:rPr>
          <w:rFonts w:ascii="Times New Roman"/>
          <w:b w:val="false"/>
          <w:i w:val="false"/>
          <w:color w:val="000000"/>
          <w:sz w:val="28"/>
        </w:rPr>
        <w:t>
      4. В статистической форме приводятся данные о наличии земельных угодий крестьянских или фермерских хозяйств на отчетную дату.</w:t>
      </w:r>
    </w:p>
    <w:bookmarkEnd w:id="81"/>
    <w:p>
      <w:pPr>
        <w:spacing w:after="0"/>
        <w:ind w:left="0"/>
        <w:jc w:val="both"/>
      </w:pPr>
      <w:r>
        <w:rPr>
          <w:rFonts w:ascii="Times New Roman"/>
          <w:b w:val="false"/>
          <w:i w:val="false"/>
          <w:color w:val="000000"/>
          <w:sz w:val="28"/>
        </w:rPr>
        <w:t>
      Для вновь образованных хозяйств год их создания определяется по дате регистрации акта на право землепользования.</w:t>
      </w:r>
    </w:p>
    <w:p>
      <w:pPr>
        <w:spacing w:after="0"/>
        <w:ind w:left="0"/>
        <w:jc w:val="both"/>
      </w:pPr>
      <w:r>
        <w:rPr>
          <w:rFonts w:ascii="Times New Roman"/>
          <w:b w:val="false"/>
          <w:i w:val="false"/>
          <w:color w:val="000000"/>
          <w:sz w:val="28"/>
        </w:rPr>
        <w:t>
      Бизнес-идентификационный номер (БИН), индивидуальный идентификационный номер (ИИН), код территориальной принадлежности согласно Классификатору административно-территориальных объектов (КАТО), код вида экономической деятельности согласно Номенклатуре видов экономической деятельности утвержденной приказом Председателя Комитета по статистике Министерства Национальной экономики Республики Казахстан от 20 мая 2008 года № 67, проставляются сотрудником районного управления статистики.</w:t>
      </w:r>
    </w:p>
    <w:p>
      <w:pPr>
        <w:spacing w:after="0"/>
        <w:ind w:left="0"/>
        <w:jc w:val="both"/>
      </w:pPr>
      <w:r>
        <w:rPr>
          <w:rFonts w:ascii="Times New Roman"/>
          <w:b w:val="false"/>
          <w:i w:val="false"/>
          <w:color w:val="000000"/>
          <w:sz w:val="28"/>
        </w:rPr>
        <w:t xml:space="preserve">
      В графе Г указывается фамилия, имя, отчество (при его наличии ) главы крестьянского или фермерского хозяйства. В графе К раздела 1 показывают среднегодовую численность работников, занятых в сельскохозяйственном производстве. К ним относятся все работающие члены крестьянского или фермерского хозяйства и граждане, работающие по найму (трудовому соглашению или договору, контракту), а также привлеченные на сезонные работы. </w:t>
      </w:r>
    </w:p>
    <w:bookmarkStart w:name="z98" w:id="82"/>
    <w:p>
      <w:pPr>
        <w:spacing w:after="0"/>
        <w:ind w:left="0"/>
        <w:jc w:val="both"/>
      </w:pPr>
      <w:r>
        <w:rPr>
          <w:rFonts w:ascii="Times New Roman"/>
          <w:b w:val="false"/>
          <w:i w:val="false"/>
          <w:color w:val="000000"/>
          <w:sz w:val="28"/>
        </w:rPr>
        <w:t>
      5. В разделе 2 "Сведения о наличии земельных угодий и посевных площадей", общая земельная площадь, полученная во владение или временное пользование, заполняется на основании акта на право землепользования, полученного при регистрации крестьянского или фермерского хозяйства и проставляется по графе 1. Если эта земля, или ее часть, сдается в аренду, то эта площадь показывается по графе 10. Если кроме зарегистрированной по акту земельной площади, дополнительно берется земля в аренду, то эту площадь следует показать по графе 11. Все показатели по земле заполняются в гектарах.</w:t>
      </w:r>
    </w:p>
    <w:bookmarkEnd w:id="82"/>
    <w:p>
      <w:pPr>
        <w:spacing w:after="0"/>
        <w:ind w:left="0"/>
        <w:jc w:val="both"/>
      </w:pPr>
      <w:r>
        <w:rPr>
          <w:rFonts w:ascii="Times New Roman"/>
          <w:b w:val="false"/>
          <w:i w:val="false"/>
          <w:color w:val="000000"/>
          <w:sz w:val="28"/>
        </w:rPr>
        <w:t>
      Графы 10, 11 заполняются лишь в том случае, если земля находится в собственности хозяйства. Если земля взята в аренду (в том числе долгосрочную), графы 10 и 11 не заполняются.</w:t>
      </w:r>
    </w:p>
    <w:p>
      <w:pPr>
        <w:spacing w:after="0"/>
        <w:ind w:left="0"/>
        <w:jc w:val="both"/>
      </w:pPr>
      <w:r>
        <w:rPr>
          <w:rFonts w:ascii="Times New Roman"/>
          <w:b w:val="false"/>
          <w:i w:val="false"/>
          <w:color w:val="000000"/>
          <w:sz w:val="28"/>
        </w:rPr>
        <w:t>
      В графе 12 раздела 2 записываются данные о посевах сельскохозяйственных культур (посевная площадь всего на 1 июля) под урожай текущего года в гектарах путем опроса главы хозяйства (или взрослых членов хозяйства). Посевы сельскохозяйственных культур включают в себя посевы на приусадебном участке и выделенных огородах (пашня). Посевы в междурядьях садов включаются в итог посевной площади соответствующей культуры и в итог всей посевной площади. Посевы, произведенные в междурядьях пропашных культур, а также повторные (пожнивные) посевы в посевную площадь не включаются. Не учитываются в посевной площади сады, ягодники, зеленые газоны, дорожки и другие площади, не занятые посевами сельскохозяйственных культур.</w:t>
      </w:r>
    </w:p>
    <w:p>
      <w:pPr>
        <w:spacing w:after="0"/>
        <w:ind w:left="0"/>
        <w:jc w:val="both"/>
      </w:pPr>
      <w:r>
        <w:rPr>
          <w:rFonts w:ascii="Times New Roman"/>
          <w:b w:val="false"/>
          <w:i w:val="false"/>
          <w:color w:val="000000"/>
          <w:sz w:val="28"/>
        </w:rPr>
        <w:t xml:space="preserve">
      По графе 13 "зерновые (за исключением риса) и бобовые культуры" включаются посевы сохранившихся озимых (пшеница, рожь, ячмень) и яровых зерновых культур (пшеница, ячмень, овес, смесь колосовых, кукуруза, просо, гречиха, сорго, зернобобовые), которые предназначены для использования в виде зерна. Зерновые культуры, предназначенные на другие цели (на зеленый корм, силос, сено), в эту строку не включаются. Из графы 13 выделяются посевы зерновых культур по видам, посеянных в отчетном году (графы 14-26). В посевы кукурузы (графа 15) включаются кукуруза на зерно в полной спелости, за исключением кукурузы в до молочно-восковой, молочно-восковой и восковой спелости, используемой на силос и зеленый корм. Эти культуры показываются по кормовым культурам (графа 58). </w:t>
      </w:r>
    </w:p>
    <w:p>
      <w:pPr>
        <w:spacing w:after="0"/>
        <w:ind w:left="0"/>
        <w:jc w:val="both"/>
      </w:pPr>
      <w:r>
        <w:rPr>
          <w:rFonts w:ascii="Times New Roman"/>
          <w:b w:val="false"/>
          <w:i w:val="false"/>
          <w:color w:val="000000"/>
          <w:sz w:val="28"/>
        </w:rPr>
        <w:t xml:space="preserve">
      По графам 28-35 показываются соответственно площади под масличными, в том числе: бобы соевые, орехи земляные, семена льна-кудряша, семена горчицы, семена рапса, семена подсолнечника, семена сафлора и другие. По подсолнечнику включаются посевы, произведенные в текущем году, а также сохранившиеся посевы подсолнечника на зерно, произведенные под зиму. Посевы подсолнечника на силос в этот показатель не включаются. </w:t>
      </w:r>
    </w:p>
    <w:p>
      <w:pPr>
        <w:spacing w:after="0"/>
        <w:ind w:left="0"/>
        <w:jc w:val="both"/>
      </w:pPr>
      <w:r>
        <w:rPr>
          <w:rFonts w:ascii="Times New Roman"/>
          <w:b w:val="false"/>
          <w:i w:val="false"/>
          <w:color w:val="000000"/>
          <w:sz w:val="28"/>
        </w:rPr>
        <w:t xml:space="preserve">
      По графе 36 показывают площадь земли под посевами риса. </w:t>
      </w:r>
    </w:p>
    <w:p>
      <w:pPr>
        <w:spacing w:after="0"/>
        <w:ind w:left="0"/>
        <w:jc w:val="both"/>
      </w:pPr>
      <w:r>
        <w:rPr>
          <w:rFonts w:ascii="Times New Roman"/>
          <w:b w:val="false"/>
          <w:i w:val="false"/>
          <w:color w:val="000000"/>
          <w:sz w:val="28"/>
        </w:rPr>
        <w:t>
      По графам 38-55 "Овощи и бахчевые, корнеплоды и клубнеплоды" включаются площади, занятые капустой, перцем, огурцами, баклажанами, помидорами, тыквой, кабачками, морковью столовой, чесноком, луком репчатым, редисом, редькой, свеклой столовой, бахчевыми культурами (дыни, арбузы), картофелем, свеклой сахарной, грибами и прочими овощами.</w:t>
      </w:r>
    </w:p>
    <w:p>
      <w:pPr>
        <w:spacing w:after="0"/>
        <w:ind w:left="0"/>
        <w:jc w:val="both"/>
      </w:pPr>
      <w:r>
        <w:rPr>
          <w:rFonts w:ascii="Times New Roman"/>
          <w:b w:val="false"/>
          <w:i w:val="false"/>
          <w:color w:val="000000"/>
          <w:sz w:val="28"/>
        </w:rPr>
        <w:t xml:space="preserve">
      По графе 56 показывают площадь под посевами табака. По графе 57 показывают хлопок очищенный или не очищенный от семян, учитывается вся фактическая площадь посева хлопчатника, включая полосы затенения вдоль линейных посадок тутовых деревьев, площадь затенения под отдельно стоящими деревьями. </w:t>
      </w:r>
    </w:p>
    <w:p>
      <w:pPr>
        <w:spacing w:after="0"/>
        <w:ind w:left="0"/>
        <w:jc w:val="both"/>
      </w:pPr>
      <w:r>
        <w:rPr>
          <w:rFonts w:ascii="Times New Roman"/>
          <w:b w:val="false"/>
          <w:i w:val="false"/>
          <w:color w:val="000000"/>
          <w:sz w:val="28"/>
        </w:rPr>
        <w:t>
      По кормовым культурам (графы 59-66) показываются посевы всех кормовых культур: культуры кормовые корнеплодные, зерновые и зернобобовые, бахчи кормовые (кормовая тыква, кормовой арбуз и кормовые кабачки), кукуруза на корм, капуста кормовая, сенокосы и пастбища культурные сеяные (многолетние и однолетние) и другие. По графе 67 показывают площадь под посевами цветов открытого грунта. Отдельным подразделом выделяются данные по площадям многолетних культур (по графам 69-83): виноградники, яблони, груши, абрикосы, вишня, персики, сливы, ягоды и плоды прочие.</w:t>
      </w:r>
    </w:p>
    <w:bookmarkStart w:name="z99" w:id="83"/>
    <w:p>
      <w:pPr>
        <w:spacing w:after="0"/>
        <w:ind w:left="0"/>
        <w:jc w:val="both"/>
      </w:pPr>
      <w:r>
        <w:rPr>
          <w:rFonts w:ascii="Times New Roman"/>
          <w:b w:val="false"/>
          <w:i w:val="false"/>
          <w:color w:val="000000"/>
          <w:sz w:val="28"/>
        </w:rPr>
        <w:t>
      5. Арифметико-логический контроль:</w:t>
      </w:r>
    </w:p>
    <w:bookmarkEnd w:id="83"/>
    <w:p>
      <w:pPr>
        <w:spacing w:after="0"/>
        <w:ind w:left="0"/>
        <w:jc w:val="both"/>
      </w:pPr>
      <w:r>
        <w:rPr>
          <w:rFonts w:ascii="Times New Roman"/>
          <w:b w:val="false"/>
          <w:i w:val="false"/>
          <w:color w:val="000000"/>
          <w:sz w:val="28"/>
        </w:rPr>
        <w:t>
      Раздел 2. Сведения о наличии земельных угодий и посевных площадях</w:t>
      </w:r>
    </w:p>
    <w:p>
      <w:pPr>
        <w:spacing w:after="0"/>
        <w:ind w:left="0"/>
        <w:jc w:val="both"/>
      </w:pPr>
      <w:r>
        <w:rPr>
          <w:rFonts w:ascii="Times New Roman"/>
          <w:b w:val="false"/>
          <w:i w:val="false"/>
          <w:color w:val="000000"/>
          <w:sz w:val="28"/>
        </w:rPr>
        <w:t xml:space="preserve">
      графа 1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граф 2-3, для каждой графы;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графа 3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граф 4-9 для каждой графы;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графа 12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граф 13, 27, 36, 37, 56-58, 67, для каждой графы;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графа 13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граф 14-26 для каждой графы;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графа 27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граф 28-35 для каждой графы;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графа 37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граф 38-55 для каждой графы;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графа 58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граф 59-66 для каждой графы;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графа 69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граф 70-84 для каждой графы, кроме граф 79-83;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графа 78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граф 79-83 для каждой графы.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от 6 октября 2015 года № 151</w:t>
            </w:r>
          </w:p>
        </w:tc>
      </w:tr>
    </w:tbl>
    <w:tbl>
      <w:tblPr>
        <w:tblW w:w="0" w:type="auto"/>
        <w:tblCellSpacing w:w="0" w:type="auto"/>
        <w:tblBorders>
          <w:top w:val="none"/>
          <w:left w:val="none"/>
          <w:bottom w:val="none"/>
          <w:right w:val="none"/>
          <w:insideH w:val="none"/>
          <w:insideV w:val="none"/>
        </w:tblBorders>
      </w:tblPr>
      <w:tblGrid>
        <w:gridCol w:w="3714"/>
        <w:gridCol w:w="1"/>
        <w:gridCol w:w="47"/>
        <w:gridCol w:w="47"/>
        <w:gridCol w:w="6197"/>
        <w:gridCol w:w="6197"/>
        <w:gridCol w:w="94"/>
      </w:tblGrid>
      <w:tr>
        <w:trPr>
          <w:trHeight w:val="30" w:hRule="atLeast"/>
        </w:trPr>
        <w:tc>
          <w:tcPr>
            <w:tcW w:w="37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w:t>
            </w:r>
          </w:p>
          <w:p>
            <w:pPr>
              <w:spacing w:after="20"/>
              <w:ind w:left="20"/>
              <w:jc w:val="both"/>
            </w:pPr>
            <w:r>
              <w:rPr>
                <w:rFonts w:ascii="Times New Roman"/>
                <w:b w:val="false"/>
                <w:i w:val="false"/>
                <w:color w:val="000000"/>
                <w:sz w:val="20"/>
              </w:rPr>
              <w:t>
</w:t>
            </w:r>
            <w:r>
              <w:rPr>
                <w:rFonts w:ascii="Times New Roman"/>
                <w:b/>
                <w:i w:val="false"/>
                <w:color w:val="000000"/>
                <w:sz w:val="20"/>
              </w:rPr>
              <w:t>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w:t>
            </w:r>
          </w:p>
          <w:p>
            <w:pPr>
              <w:spacing w:after="20"/>
              <w:ind w:left="20"/>
              <w:jc w:val="both"/>
            </w:pPr>
            <w:r>
              <w:rPr>
                <w:rFonts w:ascii="Times New Roman"/>
                <w:b w:val="false"/>
                <w:i w:val="false"/>
                <w:color w:val="000000"/>
                <w:sz w:val="20"/>
              </w:rPr>
              <w:t>
органами государственной статистики</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w:t>
            </w:r>
          </w:p>
          <w:p>
            <w:pPr>
              <w:spacing w:after="20"/>
              <w:ind w:left="20"/>
              <w:jc w:val="both"/>
            </w:pPr>
            <w:r>
              <w:rPr>
                <w:rFonts w:ascii="Times New Roman"/>
                <w:b w:val="false"/>
                <w:i w:val="false"/>
                <w:color w:val="000000"/>
                <w:sz w:val="20"/>
              </w:rPr>
              <w:t>
</w:t>
            </w:r>
            <w:r>
              <w:rPr>
                <w:rFonts w:ascii="Times New Roman"/>
                <w:b/>
                <w:i w:val="false"/>
                <w:color w:val="000000"/>
                <w:sz w:val="20"/>
              </w:rPr>
              <w:t>байқаудың статистикалық нысаны</w:t>
            </w:r>
          </w:p>
          <w:p>
            <w:pPr>
              <w:spacing w:after="20"/>
              <w:ind w:left="20"/>
              <w:jc w:val="both"/>
            </w:pPr>
            <w:r>
              <w:rPr>
                <w:rFonts w:ascii="Times New Roman"/>
                <w:b w:val="false"/>
                <w:i w:val="false"/>
                <w:color w:val="000000"/>
                <w:sz w:val="20"/>
              </w:rPr>
              <w:t>
Статистическая форма</w:t>
            </w:r>
          </w:p>
          <w:p>
            <w:pPr>
              <w:spacing w:after="20"/>
              <w:ind w:left="20"/>
              <w:jc w:val="both"/>
            </w:pPr>
            <w:r>
              <w:rPr>
                <w:rFonts w:ascii="Times New Roman"/>
                <w:b w:val="false"/>
                <w:i w:val="false"/>
                <w:color w:val="000000"/>
                <w:sz w:val="20"/>
              </w:rPr>
              <w:t>
общегосударственного статистического</w:t>
            </w:r>
          </w:p>
          <w:p>
            <w:pPr>
              <w:spacing w:after="20"/>
              <w:ind w:left="20"/>
              <w:jc w:val="both"/>
            </w:pPr>
            <w:r>
              <w:rPr>
                <w:rFonts w:ascii="Times New Roman"/>
                <w:b w:val="false"/>
                <w:i w:val="false"/>
                <w:color w:val="000000"/>
                <w:sz w:val="20"/>
              </w:rPr>
              <w:t>
наблюдения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p>
            <w:pPr>
              <w:spacing w:after="20"/>
              <w:ind w:left="20"/>
              <w:jc w:val="both"/>
            </w:pPr>
            <w:r>
              <w:rPr>
                <w:rFonts w:ascii="Times New Roman"/>
                <w:b w:val="false"/>
                <w:i w:val="false"/>
                <w:color w:val="000000"/>
                <w:sz w:val="20"/>
              </w:rPr>
              <w:t>
</w:t>
            </w:r>
            <w:r>
              <w:rPr>
                <w:rFonts w:ascii="Times New Roman"/>
                <w:b/>
                <w:i w:val="false"/>
                <w:color w:val="000000"/>
                <w:sz w:val="20"/>
              </w:rPr>
              <w:t>Ұлттық экономика министрлігі</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 комитеті төрағасының</w:t>
            </w:r>
          </w:p>
          <w:p>
            <w:pPr>
              <w:spacing w:after="20"/>
              <w:ind w:left="20"/>
              <w:jc w:val="both"/>
            </w:pPr>
            <w:r>
              <w:rPr>
                <w:rFonts w:ascii="Times New Roman"/>
                <w:b w:val="false"/>
                <w:i w:val="false"/>
                <w:color w:val="000000"/>
                <w:sz w:val="20"/>
              </w:rPr>
              <w:t>
</w:t>
            </w:r>
            <w:r>
              <w:rPr>
                <w:rFonts w:ascii="Times New Roman"/>
                <w:b/>
                <w:i w:val="false"/>
                <w:color w:val="000000"/>
                <w:sz w:val="20"/>
              </w:rPr>
              <w:t>2015 жылғы 6 қазандағы № 151</w:t>
            </w:r>
          </w:p>
          <w:p>
            <w:pPr>
              <w:spacing w:after="20"/>
              <w:ind w:left="20"/>
              <w:jc w:val="both"/>
            </w:pPr>
            <w:r>
              <w:rPr>
                <w:rFonts w:ascii="Times New Roman"/>
                <w:b w:val="false"/>
                <w:i w:val="false"/>
                <w:color w:val="000000"/>
                <w:sz w:val="20"/>
              </w:rPr>
              <w:t>
</w:t>
            </w:r>
            <w:r>
              <w:rPr>
                <w:rFonts w:ascii="Times New Roman"/>
                <w:b/>
                <w:i w:val="false"/>
                <w:color w:val="000000"/>
                <w:sz w:val="20"/>
              </w:rPr>
              <w:t>бұйрығына 11-қосымша</w:t>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w:t>
            </w:r>
          </w:p>
          <w:p>
            <w:pPr>
              <w:spacing w:after="20"/>
              <w:ind w:left="20"/>
              <w:jc w:val="both"/>
            </w:pPr>
            <w:r>
              <w:rPr>
                <w:rFonts w:ascii="Times New Roman"/>
                <w:b w:val="false"/>
                <w:i w:val="false"/>
                <w:color w:val="000000"/>
                <w:sz w:val="20"/>
              </w:rPr>
              <w:t>
</w:t>
            </w:r>
            <w:r>
              <w:rPr>
                <w:rFonts w:ascii="Times New Roman"/>
                <w:b/>
                <w:i w:val="false"/>
                <w:color w:val="000000"/>
                <w:sz w:val="20"/>
              </w:rPr>
              <w:t>органына</w:t>
            </w:r>
          </w:p>
          <w:p>
            <w:pPr>
              <w:spacing w:after="20"/>
              <w:ind w:left="20"/>
              <w:jc w:val="both"/>
            </w:pPr>
            <w:r>
              <w:rPr>
                <w:rFonts w:ascii="Times New Roman"/>
                <w:b w:val="false"/>
                <w:i w:val="false"/>
                <w:color w:val="000000"/>
                <w:sz w:val="20"/>
              </w:rPr>
              <w:t>
</w:t>
            </w:r>
            <w:r>
              <w:rPr>
                <w:rFonts w:ascii="Times New Roman"/>
                <w:b/>
                <w:i w:val="false"/>
                <w:color w:val="000000"/>
                <w:sz w:val="20"/>
              </w:rPr>
              <w:t>тапсырылады</w:t>
            </w:r>
          </w:p>
          <w:p>
            <w:pPr>
              <w:spacing w:after="20"/>
              <w:ind w:left="20"/>
              <w:jc w:val="both"/>
            </w:pPr>
            <w:r>
              <w:rPr>
                <w:rFonts w:ascii="Times New Roman"/>
                <w:b w:val="false"/>
                <w:i w:val="false"/>
                <w:color w:val="000000"/>
                <w:sz w:val="20"/>
              </w:rPr>
              <w:t>
Представляется</w:t>
            </w:r>
          </w:p>
          <w:p>
            <w:pPr>
              <w:spacing w:after="20"/>
              <w:ind w:left="20"/>
              <w:jc w:val="both"/>
            </w:pPr>
            <w:r>
              <w:rPr>
                <w:rFonts w:ascii="Times New Roman"/>
                <w:b w:val="false"/>
                <w:i w:val="false"/>
                <w:color w:val="000000"/>
                <w:sz w:val="20"/>
              </w:rPr>
              <w:t>
территориальному</w:t>
            </w:r>
          </w:p>
          <w:p>
            <w:pPr>
              <w:spacing w:after="20"/>
              <w:ind w:left="20"/>
              <w:jc w:val="both"/>
            </w:pPr>
            <w:r>
              <w:rPr>
                <w:rFonts w:ascii="Times New Roman"/>
                <w:b w:val="false"/>
                <w:i w:val="false"/>
                <w:color w:val="000000"/>
                <w:sz w:val="20"/>
              </w:rPr>
              <w:t>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8"/>
              <w:gridCol w:w="2022"/>
              <w:gridCol w:w="2022"/>
              <w:gridCol w:w="2022"/>
              <w:gridCol w:w="2625"/>
              <w:gridCol w:w="1951"/>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w:t>
                  </w:r>
                </w:p>
                <w:p>
                  <w:pPr>
                    <w:spacing w:after="20"/>
                    <w:ind w:left="20"/>
                    <w:jc w:val="both"/>
                  </w:pPr>
                  <w:r>
                    <w:rPr>
                      <w:rFonts w:ascii="Times New Roman"/>
                      <w:b w:val="false"/>
                      <w:i w:val="false"/>
                      <w:color w:val="000000"/>
                      <w:sz w:val="20"/>
                    </w:rPr>
                    <w:t>
</w:t>
                  </w:r>
                  <w:r>
                    <w:rPr>
                      <w:rFonts w:ascii="Times New Roman"/>
                      <w:b/>
                      <w:i w:val="false"/>
                      <w:color w:val="000000"/>
                      <w:sz w:val="20"/>
                    </w:rPr>
                    <w:t>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w:t>
                  </w:r>
                </w:p>
                <w:p>
                  <w:pPr>
                    <w:spacing w:after="20"/>
                    <w:ind w:left="20"/>
                    <w:jc w:val="both"/>
                  </w:pPr>
                  <w:r>
                    <w:rPr>
                      <w:rFonts w:ascii="Times New Roman"/>
                      <w:b w:val="false"/>
                      <w:i w:val="false"/>
                      <w:color w:val="000000"/>
                      <w:sz w:val="20"/>
                    </w:rPr>
                    <w:t>
формы, в часах (нужное обвести)</w:t>
                  </w:r>
                </w:p>
              </w:tc>
            </w:tr>
            <w:tr>
              <w:trPr>
                <w:trHeight w:val="30" w:hRule="atLeast"/>
              </w:trPr>
              <w:tc>
                <w:tcPr>
                  <w:tcW w:w="16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p>
                  <w:pPr>
                    <w:spacing w:after="20"/>
                    <w:ind w:left="20"/>
                    <w:jc w:val="both"/>
                  </w:pPr>
                  <w:r>
                    <w:rPr>
                      <w:rFonts w:ascii="Times New Roman"/>
                      <w:b w:val="false"/>
                      <w:i w:val="false"/>
                      <w:color w:val="000000"/>
                      <w:sz w:val="20"/>
                    </w:rPr>
                    <w:t>
</w:t>
                  </w:r>
                  <w:r>
                    <w:rPr>
                      <w:rFonts w:ascii="Times New Roman"/>
                      <w:b/>
                      <w:i w:val="false"/>
                      <w:color w:val="000000"/>
                      <w:sz w:val="20"/>
                    </w:rPr>
                    <w:t>сағатқа</w:t>
                  </w:r>
                </w:p>
                <w:p>
                  <w:pPr>
                    <w:spacing w:after="20"/>
                    <w:ind w:left="20"/>
                    <w:jc w:val="both"/>
                  </w:pPr>
                  <w:r>
                    <w:rPr>
                      <w:rFonts w:ascii="Times New Roman"/>
                      <w:b w:val="false"/>
                      <w:i w:val="false"/>
                      <w:color w:val="000000"/>
                      <w:sz w:val="20"/>
                    </w:rPr>
                    <w:t>
</w:t>
                  </w:r>
                  <w:r>
                    <w:rPr>
                      <w:rFonts w:ascii="Times New Roman"/>
                      <w:b/>
                      <w:i w:val="false"/>
                      <w:color w:val="000000"/>
                      <w:sz w:val="20"/>
                    </w:rPr>
                    <w:t>дейiн</w:t>
                  </w:r>
                </w:p>
              </w:tc>
              <w:tc>
                <w:tcPr>
                  <w:tcW w:w="20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62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9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p>
                <w:p>
                  <w:pPr>
                    <w:spacing w:after="20"/>
                    <w:ind w:left="20"/>
                    <w:jc w:val="both"/>
                  </w:pPr>
                  <w:r>
                    <w:rPr>
                      <w:rFonts w:ascii="Times New Roman"/>
                      <w:b w:val="false"/>
                      <w:i w:val="false"/>
                      <w:color w:val="000000"/>
                      <w:sz w:val="20"/>
                    </w:rPr>
                    <w:t>
</w:t>
                  </w:r>
                  <w:r>
                    <w:rPr>
                      <w:rFonts w:ascii="Times New Roman"/>
                      <w:b/>
                      <w:i w:val="false"/>
                      <w:color w:val="000000"/>
                      <w:sz w:val="20"/>
                    </w:rPr>
                    <w:t>сағаттан</w:t>
                  </w:r>
                </w:p>
                <w:p>
                  <w:pPr>
                    <w:spacing w:after="20"/>
                    <w:ind w:left="20"/>
                    <w:jc w:val="both"/>
                  </w:pPr>
                  <w:r>
                    <w:rPr>
                      <w:rFonts w:ascii="Times New Roman"/>
                      <w:b w:val="false"/>
                      <w:i w:val="false"/>
                      <w:color w:val="000000"/>
                      <w:sz w:val="20"/>
                    </w:rPr>
                    <w:t>
</w:t>
                  </w:r>
                  <w:r>
                    <w:rPr>
                      <w:rFonts w:ascii="Times New Roman"/>
                      <w:b/>
                      <w:i w:val="false"/>
                      <w:color w:val="000000"/>
                      <w:sz w:val="20"/>
                    </w:rPr>
                    <w:t>артық</w:t>
                  </w:r>
                </w:p>
              </w:tc>
            </w:tr>
            <w:tr>
              <w:trPr>
                <w:trHeight w:val="30" w:hRule="atLeast"/>
              </w:trPr>
              <w:tc>
                <w:tcPr>
                  <w:tcW w:w="16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9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w:t>
                  </w:r>
                </w:p>
                <w:p>
                  <w:pPr>
                    <w:spacing w:after="20"/>
                    <w:ind w:left="20"/>
                    <w:jc w:val="both"/>
                  </w:pPr>
                  <w:r>
                    <w:rPr>
                      <w:rFonts w:ascii="Times New Roman"/>
                      <w:b w:val="false"/>
                      <w:i w:val="false"/>
                      <w:color w:val="000000"/>
                      <w:sz w:val="20"/>
                    </w:rPr>
                    <w:t>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p>
          <w:p>
            <w:pPr>
              <w:spacing w:after="20"/>
              <w:ind w:left="20"/>
              <w:jc w:val="both"/>
            </w:pPr>
            <w:r>
              <w:rPr>
                <w:rFonts w:ascii="Times New Roman"/>
                <w:b w:val="false"/>
                <w:i w:val="false"/>
                <w:color w:val="000000"/>
                <w:sz w:val="20"/>
              </w:rPr>
              <w:t>
</w:t>
            </w:r>
            <w:r>
              <w:rPr>
                <w:rFonts w:ascii="Times New Roman"/>
                <w:b/>
                <w:i w:val="false"/>
                <w:color w:val="000000"/>
                <w:sz w:val="20"/>
              </w:rPr>
              <w:t>нысанды</w:t>
            </w:r>
          </w:p>
          <w:p>
            <w:pPr>
              <w:spacing w:after="20"/>
              <w:ind w:left="20"/>
              <w:jc w:val="both"/>
            </w:pPr>
            <w:r>
              <w:rPr>
                <w:rFonts w:ascii="Times New Roman"/>
                <w:b w:val="false"/>
                <w:i w:val="false"/>
                <w:color w:val="000000"/>
                <w:sz w:val="20"/>
              </w:rPr>
              <w:t>
</w:t>
            </w:r>
            <w:r>
              <w:rPr>
                <w:rFonts w:ascii="Times New Roman"/>
                <w:b/>
                <w:i w:val="false"/>
                <w:color w:val="000000"/>
                <w:sz w:val="20"/>
              </w:rPr>
              <w:t>www.stat.gov.kz</w:t>
            </w:r>
          </w:p>
          <w:p>
            <w:pPr>
              <w:spacing w:after="20"/>
              <w:ind w:left="20"/>
              <w:jc w:val="both"/>
            </w:pPr>
            <w:r>
              <w:rPr>
                <w:rFonts w:ascii="Times New Roman"/>
                <w:b w:val="false"/>
                <w:i w:val="false"/>
                <w:color w:val="000000"/>
                <w:sz w:val="20"/>
              </w:rPr>
              <w:t>
</w:t>
            </w:r>
            <w:r>
              <w:rPr>
                <w:rFonts w:ascii="Times New Roman"/>
                <w:b/>
                <w:i w:val="false"/>
                <w:color w:val="000000"/>
                <w:sz w:val="20"/>
              </w:rPr>
              <w:t>сайтынан алуға</w:t>
            </w:r>
          </w:p>
          <w:p>
            <w:pPr>
              <w:spacing w:after="20"/>
              <w:ind w:left="20"/>
              <w:jc w:val="both"/>
            </w:pPr>
            <w:r>
              <w:rPr>
                <w:rFonts w:ascii="Times New Roman"/>
                <w:b w:val="false"/>
                <w:i w:val="false"/>
                <w:color w:val="000000"/>
                <w:sz w:val="20"/>
              </w:rPr>
              <w:t>
</w:t>
            </w:r>
            <w:r>
              <w:rPr>
                <w:rFonts w:ascii="Times New Roman"/>
                <w:b/>
                <w:i w:val="false"/>
                <w:color w:val="000000"/>
                <w:sz w:val="20"/>
              </w:rPr>
              <w:t>болады</w:t>
            </w:r>
          </w:p>
          <w:p>
            <w:pPr>
              <w:spacing w:after="20"/>
              <w:ind w:left="20"/>
              <w:jc w:val="both"/>
            </w:pPr>
            <w:r>
              <w:rPr>
                <w:rFonts w:ascii="Times New Roman"/>
                <w:b w:val="false"/>
                <w:i w:val="false"/>
                <w:color w:val="000000"/>
                <w:sz w:val="20"/>
              </w:rPr>
              <w:t>
Статистическую</w:t>
            </w:r>
          </w:p>
          <w:p>
            <w:pPr>
              <w:spacing w:after="20"/>
              <w:ind w:left="20"/>
              <w:jc w:val="both"/>
            </w:pPr>
            <w:r>
              <w:rPr>
                <w:rFonts w:ascii="Times New Roman"/>
                <w:b w:val="false"/>
                <w:i w:val="false"/>
                <w:color w:val="000000"/>
                <w:sz w:val="20"/>
              </w:rPr>
              <w:t>
форму можно</w:t>
            </w:r>
          </w:p>
          <w:p>
            <w:pPr>
              <w:spacing w:after="20"/>
              <w:ind w:left="20"/>
              <w:jc w:val="both"/>
            </w:pPr>
            <w:r>
              <w:rPr>
                <w:rFonts w:ascii="Times New Roman"/>
                <w:b w:val="false"/>
                <w:i w:val="false"/>
                <w:color w:val="000000"/>
                <w:sz w:val="20"/>
              </w:rPr>
              <w:t>
получить на сайте</w:t>
            </w:r>
          </w:p>
          <w:p>
            <w:pPr>
              <w:spacing w:after="20"/>
              <w:ind w:left="20"/>
              <w:jc w:val="both"/>
            </w:pPr>
            <w:r>
              <w:rPr>
                <w:rFonts w:ascii="Times New Roman"/>
                <w:b w:val="false"/>
                <w:i w:val="false"/>
                <w:color w:val="000000"/>
                <w:sz w:val="20"/>
              </w:rPr>
              <w:t>
www.stat.gov.kz</w:t>
            </w:r>
          </w:p>
        </w:tc>
        <w:tc>
          <w:tcPr>
            <w:tcW w:w="0" w:type="auto"/>
            <w:gridSpan w:val="4"/>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p>
          <w:p>
            <w:pPr>
              <w:spacing w:after="20"/>
              <w:ind w:left="20"/>
              <w:jc w:val="both"/>
            </w:pPr>
            <w:r>
              <w:rPr>
                <w:rFonts w:ascii="Times New Roman"/>
                <w:b w:val="false"/>
                <w:i w:val="false"/>
                <w:color w:val="000000"/>
                <w:sz w:val="20"/>
              </w:rPr>
              <w:t>
</w:t>
            </w:r>
            <w:r>
              <w:rPr>
                <w:rFonts w:ascii="Times New Roman"/>
                <w:b/>
                <w:i w:val="false"/>
                <w:color w:val="000000"/>
                <w:sz w:val="20"/>
              </w:rPr>
              <w:t>нысан коды</w:t>
            </w:r>
          </w:p>
          <w:p>
            <w:pPr>
              <w:spacing w:after="20"/>
              <w:ind w:left="20"/>
              <w:jc w:val="both"/>
            </w:pPr>
            <w:r>
              <w:rPr>
                <w:rFonts w:ascii="Times New Roman"/>
                <w:b w:val="false"/>
                <w:i w:val="false"/>
                <w:color w:val="000000"/>
                <w:sz w:val="20"/>
              </w:rPr>
              <w:t>
</w:t>
            </w:r>
            <w:r>
              <w:rPr>
                <w:rFonts w:ascii="Times New Roman"/>
                <w:b/>
                <w:i w:val="false"/>
                <w:color w:val="000000"/>
                <w:sz w:val="20"/>
              </w:rPr>
              <w:t>1771104</w:t>
            </w:r>
          </w:p>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статистической</w:t>
            </w:r>
          </w:p>
          <w:p>
            <w:pPr>
              <w:spacing w:after="20"/>
              <w:ind w:left="20"/>
              <w:jc w:val="both"/>
            </w:pPr>
            <w:r>
              <w:rPr>
                <w:rFonts w:ascii="Times New Roman"/>
                <w:b w:val="false"/>
                <w:i w:val="false"/>
                <w:color w:val="000000"/>
                <w:sz w:val="20"/>
              </w:rPr>
              <w:t>
формы 1771104</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 шаруашылықтарында пайдаланылатын</w:t>
            </w:r>
          </w:p>
          <w:p>
            <w:pPr>
              <w:spacing w:after="20"/>
              <w:ind w:left="20"/>
              <w:jc w:val="both"/>
            </w:pPr>
            <w:r>
              <w:rPr>
                <w:rFonts w:ascii="Times New Roman"/>
                <w:b w:val="false"/>
                <w:i w:val="false"/>
                <w:color w:val="000000"/>
                <w:sz w:val="20"/>
              </w:rPr>
              <w:t>
</w:t>
            </w:r>
            <w:r>
              <w:rPr>
                <w:rFonts w:ascii="Times New Roman"/>
                <w:b/>
                <w:i w:val="false"/>
                <w:color w:val="000000"/>
                <w:sz w:val="20"/>
              </w:rPr>
              <w:t>жер алқаптарының болуы туралы мәліметтер</w:t>
            </w:r>
          </w:p>
          <w:p>
            <w:pPr>
              <w:spacing w:after="20"/>
              <w:ind w:left="20"/>
              <w:jc w:val="both"/>
            </w:pPr>
            <w:r>
              <w:rPr>
                <w:rFonts w:ascii="Times New Roman"/>
                <w:b w:val="false"/>
                <w:i w:val="false"/>
                <w:color w:val="000000"/>
                <w:sz w:val="20"/>
              </w:rPr>
              <w:t>
Сведения о наличии земельных угодий в домашних хозяйствах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7-р (халық)</w:t>
            </w:r>
          </w:p>
          <w:p>
            <w:pPr>
              <w:spacing w:after="20"/>
              <w:ind w:left="20"/>
              <w:jc w:val="both"/>
            </w:pPr>
            <w:r>
              <w:rPr>
                <w:rFonts w:ascii="Times New Roman"/>
                <w:b w:val="false"/>
                <w:i w:val="false"/>
                <w:color w:val="000000"/>
                <w:sz w:val="20"/>
              </w:rPr>
              <w:t>
7-р (население)</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Кенттердің, ауылдардың, ауылдық округтердің әкімдері есепті жылғы</w:t>
            </w:r>
          </w:p>
          <w:p>
            <w:pPr>
              <w:spacing w:after="20"/>
              <w:ind w:left="20"/>
              <w:jc w:val="both"/>
            </w:pPr>
            <w:r>
              <w:rPr>
                <w:rFonts w:ascii="Times New Roman"/>
                <w:b w:val="false"/>
                <w:i w:val="false"/>
                <w:color w:val="000000"/>
                <w:sz w:val="20"/>
              </w:rPr>
              <w:t>
</w:t>
            </w:r>
            <w:r>
              <w:rPr>
                <w:rFonts w:ascii="Times New Roman"/>
                <w:b/>
                <w:i w:val="false"/>
                <w:color w:val="000000"/>
                <w:sz w:val="20"/>
              </w:rPr>
              <w:t>1 шілдедегі жағдай бойынша тапсырады</w:t>
            </w:r>
          </w:p>
          <w:p>
            <w:pPr>
              <w:spacing w:after="20"/>
              <w:ind w:left="20"/>
              <w:jc w:val="both"/>
            </w:pPr>
            <w:r>
              <w:rPr>
                <w:rFonts w:ascii="Times New Roman"/>
                <w:b w:val="false"/>
                <w:i w:val="false"/>
                <w:color w:val="000000"/>
                <w:sz w:val="20"/>
              </w:rPr>
              <w:t>
Представляют акимы поселков, сел, сельских округов по состоянию на 1 июля</w:t>
            </w:r>
          </w:p>
          <w:p>
            <w:pPr>
              <w:spacing w:after="20"/>
              <w:ind w:left="20"/>
              <w:jc w:val="both"/>
            </w:pPr>
            <w:r>
              <w:rPr>
                <w:rFonts w:ascii="Times New Roman"/>
                <w:b w:val="false"/>
                <w:i w:val="false"/>
                <w:color w:val="000000"/>
                <w:sz w:val="20"/>
              </w:rPr>
              <w:t>
отчетного года</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20 шілдеге дейін</w:t>
            </w:r>
          </w:p>
          <w:p>
            <w:pPr>
              <w:spacing w:after="20"/>
              <w:ind w:left="20"/>
              <w:jc w:val="both"/>
            </w:pPr>
            <w:r>
              <w:rPr>
                <w:rFonts w:ascii="Times New Roman"/>
                <w:b w:val="false"/>
                <w:i w:val="false"/>
                <w:color w:val="000000"/>
                <w:sz w:val="20"/>
              </w:rPr>
              <w:t>
Срок представления – до 20 июля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0" w:id="84"/>
    <w:p>
      <w:pPr>
        <w:spacing w:after="0"/>
        <w:ind w:left="0"/>
        <w:jc w:val="both"/>
      </w:pPr>
      <w:r>
        <w:rPr>
          <w:rFonts w:ascii="Times New Roman"/>
          <w:b w:val="false"/>
          <w:i w:val="false"/>
          <w:color w:val="000000"/>
          <w:sz w:val="28"/>
        </w:rPr>
        <w:t xml:space="preserve">
      </w:t>
      </w:r>
      <w:r>
        <w:rPr>
          <w:rFonts w:ascii="Times New Roman"/>
          <w:b/>
          <w:i w:val="false"/>
          <w:color w:val="000000"/>
          <w:sz w:val="28"/>
        </w:rPr>
        <w:t>1.Елді мекен туралы және пайдаланылатын жер алқаптарының болуы</w:t>
      </w:r>
    </w:p>
    <w:bookmarkEnd w:id="84"/>
    <w:p>
      <w:pPr>
        <w:spacing w:after="0"/>
        <w:ind w:left="0"/>
        <w:jc w:val="both"/>
      </w:pPr>
      <w:r>
        <w:rPr>
          <w:rFonts w:ascii="Times New Roman"/>
          <w:b w:val="false"/>
          <w:i w:val="false"/>
          <w:color w:val="000000"/>
          <w:sz w:val="28"/>
        </w:rPr>
        <w:t xml:space="preserve">
      </w:t>
      </w:r>
      <w:r>
        <w:rPr>
          <w:rFonts w:ascii="Times New Roman"/>
          <w:b/>
          <w:i w:val="false"/>
          <w:color w:val="000000"/>
          <w:sz w:val="28"/>
        </w:rPr>
        <w:t>туралы мәліметтерді көрсетіңіз</w:t>
      </w:r>
    </w:p>
    <w:p>
      <w:pPr>
        <w:spacing w:after="0"/>
        <w:ind w:left="0"/>
        <w:jc w:val="both"/>
      </w:pPr>
      <w:r>
        <w:rPr>
          <w:rFonts w:ascii="Times New Roman"/>
          <w:b w:val="false"/>
          <w:i w:val="false"/>
          <w:color w:val="000000"/>
          <w:sz w:val="28"/>
        </w:rPr>
        <w:t xml:space="preserve">
      </w:t>
      </w:r>
      <w:r>
        <w:rPr>
          <w:rFonts w:ascii="Times New Roman"/>
          <w:b w:val="false"/>
          <w:i/>
          <w:color w:val="000000"/>
          <w:sz w:val="28"/>
        </w:rPr>
        <w:t>Укажите сведения о населенном пункте и о наличии земельных угодий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
        <w:gridCol w:w="1528"/>
        <w:gridCol w:w="1108"/>
        <w:gridCol w:w="958"/>
        <w:gridCol w:w="1831"/>
        <w:gridCol w:w="325"/>
        <w:gridCol w:w="716"/>
        <w:gridCol w:w="325"/>
        <w:gridCol w:w="325"/>
        <w:gridCol w:w="325"/>
        <w:gridCol w:w="325"/>
        <w:gridCol w:w="325"/>
        <w:gridCol w:w="325"/>
        <w:gridCol w:w="1864"/>
        <w:gridCol w:w="505"/>
        <w:gridCol w:w="505"/>
        <w:gridCol w:w="506"/>
      </w:tblGrid>
      <w:tr>
        <w:trPr>
          <w:trHeight w:val="30" w:hRule="atLeast"/>
        </w:trPr>
        <w:tc>
          <w:tcPr>
            <w:tcW w:w="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w:t>
            </w:r>
            <w:r>
              <w:rPr>
                <w:rFonts w:ascii="Times New Roman"/>
                <w:b w:val="false"/>
                <w:i/>
                <w:color w:val="000000"/>
                <w:sz w:val="20"/>
              </w:rPr>
              <w:t>Код строки</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 мекеннің коды (кенттер, ауылдар, ауылдық округтер үшін ӘАОЖ коды)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w:t>
            </w:r>
            <w:r>
              <w:rPr>
                <w:rFonts w:ascii="Times New Roman"/>
                <w:b w:val="false"/>
                <w:i/>
                <w:color w:val="000000"/>
                <w:sz w:val="20"/>
              </w:rPr>
              <w:t>Код населенного пункта (для поселка, села, сельского округа код КАТО)</w:t>
            </w:r>
            <w:r>
              <w:rPr>
                <w:rFonts w:ascii="Times New Roman"/>
                <w:b w:val="false"/>
                <w:i w:val="false"/>
                <w:color w:val="000000"/>
                <w:vertAlign w:val="superscript"/>
              </w:rPr>
              <w:t>1</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 мекеннің (кенттер, ауылдар, ауылдық округтер) атауы</w:t>
            </w:r>
          </w:p>
          <w:p>
            <w:pPr>
              <w:spacing w:after="20"/>
              <w:ind w:left="20"/>
              <w:jc w:val="both"/>
            </w:pPr>
            <w:r>
              <w:rPr>
                <w:rFonts w:ascii="Times New Roman"/>
                <w:b w:val="false"/>
                <w:i w:val="false"/>
                <w:color w:val="000000"/>
                <w:sz w:val="20"/>
              </w:rPr>
              <w:t>
</w:t>
            </w:r>
            <w:r>
              <w:rPr>
                <w:rFonts w:ascii="Times New Roman"/>
                <w:b w:val="false"/>
                <w:i/>
                <w:color w:val="000000"/>
                <w:sz w:val="20"/>
              </w:rPr>
              <w:t>Наименование населенного пункта (поселка, села, сельского округа)</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Кенттердегі, ауылдардағы, ауылдық округтердегі бар үй шаруашылықтарының саны</w:t>
            </w:r>
          </w:p>
          <w:p>
            <w:pPr>
              <w:spacing w:after="20"/>
              <w:ind w:left="20"/>
              <w:jc w:val="both"/>
            </w:pPr>
            <w:r>
              <w:rPr>
                <w:rFonts w:ascii="Times New Roman"/>
                <w:b w:val="false"/>
                <w:i w:val="false"/>
                <w:color w:val="000000"/>
                <w:sz w:val="20"/>
              </w:rPr>
              <w:t>
</w:t>
            </w:r>
            <w:r>
              <w:rPr>
                <w:rFonts w:ascii="Times New Roman"/>
                <w:b w:val="false"/>
                <w:i/>
                <w:color w:val="000000"/>
                <w:sz w:val="20"/>
              </w:rPr>
              <w:t>Количество домашних хозяйств в поселках, селах, сельских округах</w:t>
            </w:r>
          </w:p>
        </w:tc>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қаңтарға жеке меншікке жататын, барлық жер, шаршы 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w:t>
            </w:r>
            <w:r>
              <w:rPr>
                <w:rFonts w:ascii="Times New Roman"/>
                <w:b w:val="false"/>
                <w:i/>
                <w:color w:val="000000"/>
                <w:sz w:val="20"/>
              </w:rPr>
              <w:t>Всего земли, находящейся в личной собственности на 1 января, в кв. м</w:t>
            </w:r>
            <w:r>
              <w:rPr>
                <w:rFonts w:ascii="Times New Roman"/>
                <w:b w:val="false"/>
                <w:i w:val="false"/>
                <w:color w:val="000000"/>
                <w:vertAlign w:val="superscript"/>
              </w:rPr>
              <w:t>2</w:t>
            </w:r>
            <w:r>
              <w:rPr>
                <w:rFonts w:ascii="Times New Roman"/>
                <w:b w:val="false"/>
                <w:i/>
                <w:color w:val="000000"/>
                <w:sz w:val="20"/>
              </w:rPr>
              <w: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rPr>
                <w:rFonts w:ascii="Times New Roman"/>
                <w:b w:val="false"/>
                <w:i w:val="false"/>
                <w:color w:val="000000"/>
                <w:sz w:val="20"/>
              </w:rPr>
              <w:t>:</w:t>
            </w:r>
          </w:p>
          <w:p>
            <w:pPr>
              <w:spacing w:after="20"/>
              <w:ind w:left="20"/>
              <w:jc w:val="both"/>
            </w:pPr>
            <w:r>
              <w:rPr>
                <w:rFonts w:ascii="Times New Roman"/>
                <w:b w:val="false"/>
                <w:i w:val="false"/>
                <w:color w:val="000000"/>
                <w:sz w:val="20"/>
              </w:rPr>
              <w:t>
в том числе:</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шілдеге басқа да жер иелерінен қолданысқа алынған барлық жер, шаршы м.</w:t>
            </w:r>
          </w:p>
          <w:p>
            <w:pPr>
              <w:spacing w:after="20"/>
              <w:ind w:left="20"/>
              <w:jc w:val="both"/>
            </w:pPr>
            <w:r>
              <w:rPr>
                <w:rFonts w:ascii="Times New Roman"/>
                <w:b w:val="false"/>
                <w:i w:val="false"/>
                <w:color w:val="000000"/>
                <w:sz w:val="20"/>
              </w:rPr>
              <w:t>
</w:t>
            </w:r>
            <w:r>
              <w:rPr>
                <w:rFonts w:ascii="Times New Roman"/>
                <w:b w:val="false"/>
                <w:i/>
                <w:color w:val="000000"/>
                <w:sz w:val="20"/>
              </w:rPr>
              <w:t>Всего земли, взятой в пользование у других землевладельцев на 1 июля, в кв.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rPr>
                <w:rFonts w:ascii="Times New Roman"/>
                <w:b w:val="false"/>
                <w:i w:val="false"/>
                <w:color w:val="000000"/>
                <w:sz w:val="20"/>
              </w:rPr>
              <w:t>:</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 үшін</w:t>
            </w:r>
          </w:p>
          <w:p>
            <w:pPr>
              <w:spacing w:after="20"/>
              <w:ind w:left="20"/>
              <w:jc w:val="both"/>
            </w:pPr>
            <w:r>
              <w:rPr>
                <w:rFonts w:ascii="Times New Roman"/>
                <w:b w:val="false"/>
                <w:i w:val="false"/>
                <w:color w:val="000000"/>
                <w:sz w:val="20"/>
              </w:rPr>
              <w:t>
</w:t>
            </w:r>
            <w:r>
              <w:rPr>
                <w:rFonts w:ascii="Times New Roman"/>
                <w:b w:val="false"/>
                <w:i/>
                <w:color w:val="000000"/>
                <w:sz w:val="20"/>
              </w:rPr>
              <w:t>под постройками</w:t>
            </w: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ауыл шаруашылығының пайдаланы-атын жер алқаптары үшін </w:t>
            </w:r>
          </w:p>
          <w:p>
            <w:pPr>
              <w:spacing w:after="20"/>
              <w:ind w:left="20"/>
              <w:jc w:val="both"/>
            </w:pPr>
            <w:r>
              <w:rPr>
                <w:rFonts w:ascii="Times New Roman"/>
                <w:b w:val="false"/>
                <w:i w:val="false"/>
                <w:color w:val="000000"/>
                <w:sz w:val="20"/>
              </w:rPr>
              <w:t>
</w:t>
            </w:r>
            <w:r>
              <w:rPr>
                <w:rFonts w:ascii="Times New Roman"/>
                <w:b w:val="false"/>
                <w:i/>
                <w:color w:val="000000"/>
                <w:sz w:val="20"/>
              </w:rPr>
              <w:t>под сельскохозяйственными угодьями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rPr>
                <w:rFonts w:ascii="Times New Roman"/>
                <w:b w:val="false"/>
                <w:i w:val="false"/>
                <w:color w:val="000000"/>
                <w:sz w:val="20"/>
              </w:rPr>
              <w:t>:</w:t>
            </w:r>
          </w:p>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егістік жерлер</w:t>
            </w:r>
          </w:p>
          <w:p>
            <w:pPr>
              <w:spacing w:after="20"/>
              <w:ind w:left="20"/>
              <w:jc w:val="both"/>
            </w:pPr>
            <w:r>
              <w:rPr>
                <w:rFonts w:ascii="Times New Roman"/>
                <w:b w:val="false"/>
                <w:i w:val="false"/>
                <w:color w:val="000000"/>
                <w:sz w:val="20"/>
              </w:rPr>
              <w:t>
 </w:t>
            </w:r>
            <w:r>
              <w:rPr>
                <w:rFonts w:ascii="Times New Roman"/>
                <w:b w:val="false"/>
                <w:i/>
                <w:color w:val="000000"/>
                <w:sz w:val="20"/>
              </w:rPr>
              <w:t>пашни</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жайылымдар</w:t>
            </w:r>
          </w:p>
          <w:p>
            <w:pPr>
              <w:spacing w:after="20"/>
              <w:ind w:left="20"/>
              <w:jc w:val="both"/>
            </w:pPr>
            <w:r>
              <w:rPr>
                <w:rFonts w:ascii="Times New Roman"/>
                <w:b w:val="false"/>
                <w:i w:val="false"/>
                <w:color w:val="000000"/>
                <w:sz w:val="20"/>
              </w:rPr>
              <w:t>
</w:t>
            </w:r>
            <w:r>
              <w:rPr>
                <w:rFonts w:ascii="Times New Roman"/>
                <w:b w:val="false"/>
                <w:i/>
                <w:color w:val="000000"/>
                <w:sz w:val="20"/>
              </w:rPr>
              <w:t>пастбища</w:t>
            </w: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пішендік жерлер</w:t>
            </w:r>
          </w:p>
          <w:p>
            <w:pPr>
              <w:spacing w:after="20"/>
              <w:ind w:left="20"/>
              <w:jc w:val="both"/>
            </w:pPr>
            <w:r>
              <w:rPr>
                <w:rFonts w:ascii="Times New Roman"/>
                <w:b w:val="false"/>
                <w:i w:val="false"/>
                <w:color w:val="000000"/>
                <w:sz w:val="20"/>
              </w:rPr>
              <w:t>
 </w:t>
            </w:r>
            <w:r>
              <w:rPr>
                <w:rFonts w:ascii="Times New Roman"/>
                <w:b w:val="false"/>
                <w:i/>
                <w:color w:val="000000"/>
                <w:sz w:val="20"/>
              </w:rPr>
              <w:t>сенокосы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егістік жерлер</w:t>
            </w:r>
          </w:p>
          <w:p>
            <w:pPr>
              <w:spacing w:after="20"/>
              <w:ind w:left="20"/>
              <w:jc w:val="both"/>
            </w:pPr>
            <w:r>
              <w:rPr>
                <w:rFonts w:ascii="Times New Roman"/>
                <w:b w:val="false"/>
                <w:i w:val="false"/>
                <w:color w:val="000000"/>
                <w:sz w:val="20"/>
              </w:rPr>
              <w:t>
 </w:t>
            </w:r>
            <w:r>
              <w:rPr>
                <w:rFonts w:ascii="Times New Roman"/>
                <w:b w:val="false"/>
                <w:i/>
                <w:color w:val="000000"/>
                <w:sz w:val="20"/>
              </w:rPr>
              <w:t>пашни</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көпжылдық екпе ағаштар</w:t>
            </w:r>
          </w:p>
          <w:p>
            <w:pPr>
              <w:spacing w:after="20"/>
              <w:ind w:left="20"/>
              <w:jc w:val="both"/>
            </w:pPr>
            <w:r>
              <w:rPr>
                <w:rFonts w:ascii="Times New Roman"/>
                <w:b w:val="false"/>
                <w:i w:val="false"/>
                <w:color w:val="000000"/>
                <w:sz w:val="20"/>
              </w:rPr>
              <w:t>
</w:t>
            </w:r>
            <w:r>
              <w:rPr>
                <w:rFonts w:ascii="Times New Roman"/>
                <w:b w:val="false"/>
                <w:i/>
                <w:color w:val="000000"/>
                <w:sz w:val="20"/>
              </w:rPr>
              <w:t>многолетние насаждения</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тыңайған жерлер</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залежь</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жайылымдар</w:t>
            </w:r>
          </w:p>
          <w:p>
            <w:pPr>
              <w:spacing w:after="20"/>
              <w:ind w:left="20"/>
              <w:jc w:val="both"/>
            </w:pPr>
            <w:r>
              <w:rPr>
                <w:rFonts w:ascii="Times New Roman"/>
                <w:b w:val="false"/>
                <w:i w:val="false"/>
                <w:color w:val="000000"/>
                <w:sz w:val="20"/>
              </w:rPr>
              <w:t>
 </w:t>
            </w:r>
            <w:r>
              <w:rPr>
                <w:rFonts w:ascii="Times New Roman"/>
                <w:b w:val="false"/>
                <w:i/>
                <w:color w:val="000000"/>
                <w:sz w:val="20"/>
              </w:rPr>
              <w:t>пастбища</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пішендік жерлер</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сенокосы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w:t>
            </w:r>
            <w:r>
              <w:rPr>
                <w:rFonts w:ascii="Times New Roman"/>
                <w:b w:val="false"/>
                <w:i w:val="false"/>
                <w:color w:val="000000"/>
                <w:sz w:val="20"/>
              </w:rPr>
              <w:t> </w:t>
            </w:r>
            <w:r>
              <w:rPr>
                <w:rFonts w:ascii="Times New Roman"/>
                <w:b/>
                <w:i w:val="false"/>
                <w:color w:val="000000"/>
                <w:sz w:val="20"/>
              </w:rPr>
              <w:t>жерлер</w:t>
            </w:r>
          </w:p>
          <w:p>
            <w:pPr>
              <w:spacing w:after="20"/>
              <w:ind w:left="20"/>
              <w:jc w:val="both"/>
            </w:pPr>
            <w:r>
              <w:rPr>
                <w:rFonts w:ascii="Times New Roman"/>
                <w:b w:val="false"/>
                <w:i w:val="false"/>
                <w:color w:val="000000"/>
                <w:sz w:val="20"/>
              </w:rPr>
              <w:t>
</w:t>
            </w:r>
            <w:r>
              <w:rPr>
                <w:rFonts w:ascii="Times New Roman"/>
                <w:b w:val="false"/>
                <w:i/>
                <w:color w:val="000000"/>
                <w:sz w:val="20"/>
              </w:rPr>
              <w:t>прочие земли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ӘАОЖ-әкімшілік-аумақтық объектілерінің ұлттық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жіктеуішін-аудандық статистика басқармасының маманы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КАТО-национальный классификатор административно-территориальных</w:t>
      </w:r>
    </w:p>
    <w:p>
      <w:pPr>
        <w:spacing w:after="0"/>
        <w:ind w:left="0"/>
        <w:jc w:val="both"/>
      </w:pPr>
      <w:r>
        <w:rPr>
          <w:rFonts w:ascii="Times New Roman"/>
          <w:b w:val="false"/>
          <w:i w:val="false"/>
          <w:color w:val="000000"/>
          <w:sz w:val="28"/>
        </w:rPr>
        <w:t>
      объектов-заполняется специалистом районного управления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шаршы м – шаршы 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кв. м. – квадратный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1017"/>
        <w:gridCol w:w="1018"/>
        <w:gridCol w:w="438"/>
        <w:gridCol w:w="438"/>
        <w:gridCol w:w="439"/>
        <w:gridCol w:w="439"/>
        <w:gridCol w:w="439"/>
        <w:gridCol w:w="439"/>
        <w:gridCol w:w="439"/>
        <w:gridCol w:w="439"/>
        <w:gridCol w:w="218"/>
        <w:gridCol w:w="278"/>
        <w:gridCol w:w="552"/>
        <w:gridCol w:w="2"/>
        <w:gridCol w:w="439"/>
        <w:gridCol w:w="439"/>
        <w:gridCol w:w="218"/>
        <w:gridCol w:w="435"/>
        <w:gridCol w:w="4"/>
        <w:gridCol w:w="670"/>
        <w:gridCol w:w="439"/>
        <w:gridCol w:w="217"/>
        <w:gridCol w:w="646"/>
        <w:gridCol w:w="328"/>
        <w:gridCol w:w="111"/>
        <w:gridCol w:w="440"/>
        <w:gridCol w:w="217"/>
        <w:gridCol w:w="222"/>
        <w:gridCol w:w="442"/>
      </w:tblGrid>
      <w:tr>
        <w:trPr>
          <w:trHeight w:val="30" w:hRule="atLeast"/>
        </w:trPr>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w:t>
            </w:r>
            <w:r>
              <w:rPr>
                <w:rFonts w:ascii="Times New Roman"/>
                <w:b w:val="false"/>
                <w:i/>
                <w:color w:val="000000"/>
                <w:sz w:val="20"/>
              </w:rPr>
              <w:t>Код строки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шілдеге ауылшаруа-шылық дақылдарының егістік алаңы, барлығы, га (0,1-ге дейінгі дәлдікпен)</w:t>
            </w:r>
          </w:p>
          <w:p>
            <w:pPr>
              <w:spacing w:after="20"/>
              <w:ind w:left="20"/>
              <w:jc w:val="both"/>
            </w:pPr>
            <w:r>
              <w:rPr>
                <w:rFonts w:ascii="Times New Roman"/>
                <w:b w:val="false"/>
                <w:i w:val="false"/>
                <w:color w:val="000000"/>
                <w:sz w:val="20"/>
              </w:rPr>
              <w:t>
</w:t>
            </w:r>
            <w:r>
              <w:rPr>
                <w:rFonts w:ascii="Times New Roman"/>
                <w:b w:val="false"/>
                <w:i/>
                <w:color w:val="000000"/>
                <w:sz w:val="20"/>
              </w:rPr>
              <w:t>Посевные площади сельскохозяйственных культур всего на 1 июля, га (с точностью до 0,1)</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дәнді (күрішті қоспағанда) және бұршақты дақылдар</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зерновые (за исключением риса) и бобовые культуры</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p>
          <w:p>
            <w:pPr>
              <w:spacing w:after="20"/>
              <w:ind w:left="20"/>
              <w:jc w:val="both"/>
            </w:pPr>
            <w:r>
              <w:rPr>
                <w:rFonts w:ascii="Times New Roman"/>
                <w:b w:val="false"/>
                <w:i w:val="false"/>
                <w:color w:val="000000"/>
                <w:sz w:val="20"/>
              </w:rPr>
              <w:t>
из 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rPr>
                <w:rFonts w:ascii="Times New Roman"/>
                <w:b w:val="false"/>
                <w:i w:val="false"/>
                <w:color w:val="000000"/>
                <w:sz w:val="20"/>
              </w:rPr>
              <w:t>:</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бидай</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пшеница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жүгері (маис)</w:t>
            </w:r>
          </w:p>
          <w:p>
            <w:pPr>
              <w:spacing w:after="20"/>
              <w:ind w:left="20"/>
              <w:jc w:val="both"/>
            </w:pPr>
            <w:r>
              <w:rPr>
                <w:rFonts w:ascii="Times New Roman"/>
                <w:b w:val="false"/>
                <w:i w:val="false"/>
                <w:color w:val="000000"/>
                <w:sz w:val="20"/>
              </w:rPr>
              <w:t>
</w:t>
            </w:r>
            <w:r>
              <w:rPr>
                <w:rFonts w:ascii="Times New Roman"/>
                <w:b w:val="false"/>
                <w:i/>
                <w:color w:val="000000"/>
                <w:sz w:val="20"/>
              </w:rPr>
              <w:t>кукуруза (маис)</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арпа</w:t>
            </w:r>
          </w:p>
          <w:p>
            <w:pPr>
              <w:spacing w:after="20"/>
              <w:ind w:left="20"/>
              <w:jc w:val="both"/>
            </w:pPr>
            <w:r>
              <w:rPr>
                <w:rFonts w:ascii="Times New Roman"/>
                <w:b w:val="false"/>
                <w:i w:val="false"/>
                <w:color w:val="000000"/>
                <w:sz w:val="20"/>
              </w:rPr>
              <w:t>
</w:t>
            </w:r>
            <w:r>
              <w:rPr>
                <w:rFonts w:ascii="Times New Roman"/>
                <w:b w:val="false"/>
                <w:i/>
                <w:color w:val="000000"/>
                <w:sz w:val="20"/>
              </w:rPr>
              <w:t>ячмень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 бидай</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рожь</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сұлы</w:t>
            </w:r>
          </w:p>
          <w:p>
            <w:pPr>
              <w:spacing w:after="20"/>
              <w:ind w:left="20"/>
              <w:jc w:val="both"/>
            </w:pPr>
            <w:r>
              <w:rPr>
                <w:rFonts w:ascii="Times New Roman"/>
                <w:b w:val="false"/>
                <w:i w:val="false"/>
                <w:color w:val="000000"/>
                <w:sz w:val="20"/>
              </w:rPr>
              <w:t>
</w:t>
            </w:r>
            <w:r>
              <w:rPr>
                <w:rFonts w:ascii="Times New Roman"/>
                <w:b w:val="false"/>
                <w:i/>
                <w:color w:val="000000"/>
                <w:sz w:val="20"/>
              </w:rPr>
              <w:t>овес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қонақ жүгері</w:t>
            </w:r>
          </w:p>
          <w:p>
            <w:pPr>
              <w:spacing w:after="20"/>
              <w:ind w:left="20"/>
              <w:jc w:val="both"/>
            </w:pPr>
            <w:r>
              <w:rPr>
                <w:rFonts w:ascii="Times New Roman"/>
                <w:b w:val="false"/>
                <w:i w:val="false"/>
                <w:color w:val="000000"/>
                <w:sz w:val="20"/>
              </w:rPr>
              <w:t>
</w:t>
            </w:r>
            <w:r>
              <w:rPr>
                <w:rFonts w:ascii="Times New Roman"/>
                <w:b w:val="false"/>
                <w:i/>
                <w:color w:val="000000"/>
                <w:sz w:val="20"/>
              </w:rPr>
              <w:t>сорго</w:t>
            </w:r>
            <w:r>
              <w:rPr>
                <w:rFonts w:ascii="Times New Roman"/>
                <w:b w:val="false"/>
                <w:i w:val="false"/>
                <w:color w:val="000000"/>
                <w:sz w:val="20"/>
              </w:rPr>
              <w:t> </w:t>
            </w:r>
            <w:r>
              <w:rPr>
                <w:rFonts w:ascii="Times New Roman"/>
                <w:b w:val="false"/>
                <w:i/>
                <w:color w:val="000000"/>
                <w:sz w:val="20"/>
              </w:rPr>
              <w:t>(джугара)</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тары</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просо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қарақұмық</w:t>
            </w:r>
          </w:p>
          <w:p>
            <w:pPr>
              <w:spacing w:after="20"/>
              <w:ind w:left="20"/>
              <w:jc w:val="both"/>
            </w:pPr>
            <w:r>
              <w:rPr>
                <w:rFonts w:ascii="Times New Roman"/>
                <w:b w:val="false"/>
                <w:i w:val="false"/>
                <w:color w:val="000000"/>
                <w:sz w:val="20"/>
              </w:rPr>
              <w:t>
(</w:t>
            </w:r>
            <w:r>
              <w:rPr>
                <w:rFonts w:ascii="Times New Roman"/>
                <w:b w:val="false"/>
                <w:i/>
                <w:color w:val="000000"/>
                <w:sz w:val="20"/>
              </w:rPr>
              <w:t>гречиха)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тритикале (бидай-қара бидай буданы)</w:t>
            </w:r>
          </w:p>
          <w:p>
            <w:pPr>
              <w:spacing w:after="20"/>
              <w:ind w:left="20"/>
              <w:jc w:val="both"/>
            </w:pPr>
            <w:r>
              <w:rPr>
                <w:rFonts w:ascii="Times New Roman"/>
                <w:b w:val="false"/>
                <w:i w:val="false"/>
                <w:color w:val="000000"/>
                <w:sz w:val="20"/>
              </w:rPr>
              <w:t>
 </w:t>
            </w:r>
            <w:r>
              <w:rPr>
                <w:rFonts w:ascii="Times New Roman"/>
                <w:b w:val="false"/>
                <w:i/>
                <w:color w:val="000000"/>
                <w:sz w:val="20"/>
              </w:rPr>
              <w:t>тритикале (пшенично-ржаной гибрид)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масақтылар қоспасы</w:t>
            </w:r>
          </w:p>
          <w:p>
            <w:pPr>
              <w:spacing w:after="20"/>
              <w:ind w:left="20"/>
              <w:jc w:val="both"/>
            </w:pPr>
            <w:r>
              <w:rPr>
                <w:rFonts w:ascii="Times New Roman"/>
                <w:b w:val="false"/>
                <w:i w:val="false"/>
                <w:color w:val="000000"/>
                <w:sz w:val="20"/>
              </w:rPr>
              <w:t>
</w:t>
            </w:r>
            <w:r>
              <w:rPr>
                <w:rFonts w:ascii="Times New Roman"/>
                <w:b w:val="false"/>
                <w:i/>
                <w:color w:val="000000"/>
                <w:sz w:val="20"/>
              </w:rPr>
              <w:t>смесь колосовых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жасыл ірібұршақ көкөністер (жаңа піскен)</w:t>
            </w:r>
          </w:p>
          <w:p>
            <w:pPr>
              <w:spacing w:after="20"/>
              <w:ind w:left="20"/>
              <w:jc w:val="both"/>
            </w:pPr>
            <w:r>
              <w:rPr>
                <w:rFonts w:ascii="Times New Roman"/>
                <w:b w:val="false"/>
                <w:i w:val="false"/>
                <w:color w:val="000000"/>
                <w:sz w:val="20"/>
              </w:rPr>
              <w:t>
</w:t>
            </w:r>
            <w:r>
              <w:rPr>
                <w:rFonts w:ascii="Times New Roman"/>
                <w:b w:val="false"/>
                <w:i/>
                <w:color w:val="000000"/>
                <w:sz w:val="20"/>
              </w:rPr>
              <w:t>овощи бобовые зеленые (свежие)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кептірілген бұршақты көкөністер</w:t>
            </w:r>
          </w:p>
          <w:p>
            <w:pPr>
              <w:spacing w:after="20"/>
              <w:ind w:left="20"/>
              <w:jc w:val="both"/>
            </w:pPr>
            <w:r>
              <w:rPr>
                <w:rFonts w:ascii="Times New Roman"/>
                <w:b w:val="false"/>
                <w:i w:val="false"/>
                <w:color w:val="000000"/>
                <w:sz w:val="20"/>
              </w:rPr>
              <w:t>
</w:t>
            </w:r>
            <w:r>
              <w:rPr>
                <w:rFonts w:ascii="Times New Roman"/>
                <w:b w:val="false"/>
                <w:i/>
                <w:color w:val="000000"/>
                <w:sz w:val="20"/>
              </w:rPr>
              <w:t>овощи бобовые сушеные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w:t>
            </w:r>
            <w:r>
              <w:rPr>
                <w:rFonts w:ascii="Times New Roman"/>
                <w:b w:val="false"/>
                <w:i/>
                <w:color w:val="000000"/>
                <w:sz w:val="20"/>
              </w:rPr>
              <w:t>Код строки</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Майлы дақылдар</w:t>
            </w:r>
          </w:p>
          <w:p>
            <w:pPr>
              <w:spacing w:after="20"/>
              <w:ind w:left="20"/>
              <w:jc w:val="both"/>
            </w:pPr>
            <w:r>
              <w:rPr>
                <w:rFonts w:ascii="Times New Roman"/>
                <w:b w:val="false"/>
                <w:i w:val="false"/>
                <w:color w:val="000000"/>
                <w:sz w:val="20"/>
              </w:rPr>
              <w:t>
</w:t>
            </w:r>
            <w:r>
              <w:rPr>
                <w:rFonts w:ascii="Times New Roman"/>
                <w:b w:val="false"/>
                <w:i/>
                <w:color w:val="000000"/>
                <w:sz w:val="20"/>
              </w:rPr>
              <w:t>Культуры масличные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Ақталмаған күріш</w:t>
            </w:r>
          </w:p>
          <w:p>
            <w:pPr>
              <w:spacing w:after="20"/>
              <w:ind w:left="20"/>
              <w:jc w:val="both"/>
            </w:pPr>
            <w:r>
              <w:rPr>
                <w:rFonts w:ascii="Times New Roman"/>
                <w:b w:val="false"/>
                <w:i w:val="false"/>
                <w:color w:val="000000"/>
                <w:sz w:val="20"/>
              </w:rPr>
              <w:t>
</w:t>
            </w:r>
            <w:r>
              <w:rPr>
                <w:rFonts w:ascii="Times New Roman"/>
                <w:b w:val="false"/>
                <w:i/>
                <w:color w:val="000000"/>
                <w:sz w:val="20"/>
              </w:rPr>
              <w:t>Рис, необрушенный</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Көкөністер және бақша дақылдары, тамыр жемістілер және түйнек жемістілер</w:t>
            </w:r>
          </w:p>
          <w:p>
            <w:pPr>
              <w:spacing w:after="20"/>
              <w:ind w:left="20"/>
              <w:jc w:val="both"/>
            </w:pPr>
            <w:r>
              <w:rPr>
                <w:rFonts w:ascii="Times New Roman"/>
                <w:b w:val="false"/>
                <w:i w:val="false"/>
                <w:color w:val="000000"/>
                <w:sz w:val="20"/>
              </w:rPr>
              <w:t>
</w:t>
            </w:r>
            <w:r>
              <w:rPr>
                <w:rFonts w:ascii="Times New Roman"/>
                <w:b w:val="false"/>
                <w:i/>
                <w:color w:val="000000"/>
                <w:sz w:val="20"/>
              </w:rPr>
              <w:t>Овощи и бахчевые, корнеплоды и клубнеплоды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шашақ ты зығырдың тұқымдары</w:t>
            </w:r>
          </w:p>
          <w:p>
            <w:pPr>
              <w:spacing w:after="20"/>
              <w:ind w:left="20"/>
              <w:jc w:val="both"/>
            </w:pPr>
            <w:r>
              <w:rPr>
                <w:rFonts w:ascii="Times New Roman"/>
                <w:b w:val="false"/>
                <w:i w:val="false"/>
                <w:color w:val="000000"/>
                <w:sz w:val="20"/>
              </w:rPr>
              <w:t>
</w:t>
            </w:r>
            <w:r>
              <w:rPr>
                <w:rFonts w:ascii="Times New Roman"/>
                <w:b w:val="false"/>
                <w:i/>
                <w:color w:val="000000"/>
                <w:sz w:val="20"/>
              </w:rPr>
              <w:t>семена льна-кудряша</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қыша тұқымдары</w:t>
            </w:r>
          </w:p>
          <w:p>
            <w:pPr>
              <w:spacing w:after="20"/>
              <w:ind w:left="20"/>
              <w:jc w:val="both"/>
            </w:pPr>
            <w:r>
              <w:rPr>
                <w:rFonts w:ascii="Times New Roman"/>
                <w:b w:val="false"/>
                <w:i w:val="false"/>
                <w:color w:val="000000"/>
                <w:sz w:val="20"/>
              </w:rPr>
              <w:t>
</w:t>
            </w:r>
            <w:r>
              <w:rPr>
                <w:rFonts w:ascii="Times New Roman"/>
                <w:b w:val="false"/>
                <w:i/>
                <w:color w:val="000000"/>
                <w:sz w:val="20"/>
              </w:rPr>
              <w:t>семена горчицы</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рапс тұқымдары</w:t>
            </w:r>
          </w:p>
          <w:p>
            <w:pPr>
              <w:spacing w:after="20"/>
              <w:ind w:left="20"/>
              <w:jc w:val="both"/>
            </w:pPr>
            <w:r>
              <w:rPr>
                <w:rFonts w:ascii="Times New Roman"/>
                <w:b w:val="false"/>
                <w:i w:val="false"/>
                <w:color w:val="000000"/>
                <w:sz w:val="20"/>
              </w:rPr>
              <w:t>
</w:t>
            </w:r>
            <w:r>
              <w:rPr>
                <w:rFonts w:ascii="Times New Roman"/>
                <w:b w:val="false"/>
                <w:i/>
                <w:color w:val="000000"/>
                <w:sz w:val="20"/>
              </w:rPr>
              <w:t>семена рапса</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күнбағыстың тұқымдары</w:t>
            </w:r>
          </w:p>
          <w:p>
            <w:pPr>
              <w:spacing w:after="20"/>
              <w:ind w:left="20"/>
              <w:jc w:val="both"/>
            </w:pPr>
            <w:r>
              <w:rPr>
                <w:rFonts w:ascii="Times New Roman"/>
                <w:b w:val="false"/>
                <w:i w:val="false"/>
                <w:color w:val="000000"/>
                <w:sz w:val="20"/>
              </w:rPr>
              <w:t>
</w:t>
            </w:r>
            <w:r>
              <w:rPr>
                <w:rFonts w:ascii="Times New Roman"/>
                <w:b w:val="false"/>
                <w:i/>
                <w:color w:val="000000"/>
                <w:sz w:val="20"/>
              </w:rPr>
              <w:t>семена подсолнечника</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мақсары тұқымдары</w:t>
            </w:r>
          </w:p>
          <w:p>
            <w:pPr>
              <w:spacing w:after="20"/>
              <w:ind w:left="20"/>
              <w:jc w:val="both"/>
            </w:pPr>
            <w:r>
              <w:rPr>
                <w:rFonts w:ascii="Times New Roman"/>
                <w:b w:val="false"/>
                <w:i w:val="false"/>
                <w:color w:val="000000"/>
                <w:sz w:val="20"/>
              </w:rPr>
              <w:t>
</w:t>
            </w:r>
            <w:r>
              <w:rPr>
                <w:rFonts w:ascii="Times New Roman"/>
                <w:b w:val="false"/>
                <w:i/>
                <w:color w:val="000000"/>
                <w:sz w:val="20"/>
              </w:rPr>
              <w:t>семена сафлора</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соя бұршақтары</w:t>
            </w:r>
          </w:p>
          <w:p>
            <w:pPr>
              <w:spacing w:after="20"/>
              <w:ind w:left="20"/>
              <w:jc w:val="both"/>
            </w:pPr>
            <w:r>
              <w:rPr>
                <w:rFonts w:ascii="Times New Roman"/>
                <w:b w:val="false"/>
                <w:i w:val="false"/>
                <w:color w:val="000000"/>
                <w:sz w:val="20"/>
              </w:rPr>
              <w:t>
</w:t>
            </w:r>
            <w:r>
              <w:rPr>
                <w:rFonts w:ascii="Times New Roman"/>
                <w:b w:val="false"/>
                <w:i/>
                <w:color w:val="000000"/>
                <w:sz w:val="20"/>
              </w:rPr>
              <w:t>бобы соевые</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жаңғағы</w:t>
            </w:r>
          </w:p>
          <w:p>
            <w:pPr>
              <w:spacing w:after="20"/>
              <w:ind w:left="20"/>
              <w:jc w:val="both"/>
            </w:pPr>
            <w:r>
              <w:rPr>
                <w:rFonts w:ascii="Times New Roman"/>
                <w:b w:val="false"/>
                <w:i w:val="false"/>
                <w:color w:val="000000"/>
                <w:sz w:val="20"/>
              </w:rPr>
              <w:t>
 </w:t>
            </w:r>
            <w:r>
              <w:rPr>
                <w:rFonts w:ascii="Times New Roman"/>
                <w:b w:val="false"/>
                <w:i/>
                <w:color w:val="000000"/>
                <w:sz w:val="20"/>
              </w:rPr>
              <w:t>орехи земляные</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қырыққабат</w:t>
            </w:r>
          </w:p>
          <w:p>
            <w:pPr>
              <w:spacing w:after="20"/>
              <w:ind w:left="20"/>
              <w:jc w:val="both"/>
            </w:pPr>
            <w:r>
              <w:rPr>
                <w:rFonts w:ascii="Times New Roman"/>
                <w:b w:val="false"/>
                <w:i w:val="false"/>
                <w:color w:val="000000"/>
                <w:sz w:val="20"/>
              </w:rPr>
              <w:t>
</w:t>
            </w:r>
            <w:r>
              <w:rPr>
                <w:rFonts w:ascii="Times New Roman"/>
                <w:b w:val="false"/>
                <w:i/>
                <w:color w:val="000000"/>
                <w:sz w:val="20"/>
              </w:rPr>
              <w:t>капуста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бұрыштар</w:t>
            </w:r>
          </w:p>
          <w:p>
            <w:pPr>
              <w:spacing w:after="20"/>
              <w:ind w:left="20"/>
              <w:jc w:val="both"/>
            </w:pPr>
            <w:r>
              <w:rPr>
                <w:rFonts w:ascii="Times New Roman"/>
                <w:b w:val="false"/>
                <w:i w:val="false"/>
                <w:color w:val="000000"/>
                <w:sz w:val="20"/>
              </w:rPr>
              <w:t>
</w:t>
            </w:r>
            <w:r>
              <w:rPr>
                <w:rFonts w:ascii="Times New Roman"/>
                <w:b w:val="false"/>
                <w:i/>
                <w:color w:val="000000"/>
                <w:sz w:val="20"/>
              </w:rPr>
              <w:t>перцы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ашық топырақтың қиярлары</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огурцы открытого грунта</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баялдылар</w:t>
            </w:r>
          </w:p>
          <w:p>
            <w:pPr>
              <w:spacing w:after="20"/>
              <w:ind w:left="20"/>
              <w:jc w:val="both"/>
            </w:pPr>
            <w:r>
              <w:rPr>
                <w:rFonts w:ascii="Times New Roman"/>
                <w:b w:val="false"/>
                <w:i w:val="false"/>
                <w:color w:val="000000"/>
                <w:sz w:val="20"/>
              </w:rPr>
              <w:t>
 </w:t>
            </w:r>
            <w:r>
              <w:rPr>
                <w:rFonts w:ascii="Times New Roman"/>
                <w:b w:val="false"/>
                <w:i/>
                <w:color w:val="000000"/>
                <w:sz w:val="20"/>
              </w:rPr>
              <w:t>баклажаны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ашық топырақтың қызанақтары</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помидоры открытого грунта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асқабақ</w:t>
            </w:r>
          </w:p>
          <w:p>
            <w:pPr>
              <w:spacing w:after="20"/>
              <w:ind w:left="20"/>
              <w:jc w:val="both"/>
            </w:pPr>
            <w:r>
              <w:rPr>
                <w:rFonts w:ascii="Times New Roman"/>
                <w:b w:val="false"/>
                <w:i w:val="false"/>
                <w:color w:val="000000"/>
                <w:sz w:val="20"/>
              </w:rPr>
              <w:t>
</w:t>
            </w:r>
            <w:r>
              <w:rPr>
                <w:rFonts w:ascii="Times New Roman"/>
                <w:b w:val="false"/>
                <w:i/>
                <w:color w:val="000000"/>
                <w:sz w:val="20"/>
              </w:rPr>
              <w:t>тыква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кәділер</w:t>
            </w:r>
          </w:p>
          <w:p>
            <w:pPr>
              <w:spacing w:after="20"/>
              <w:ind w:left="20"/>
              <w:jc w:val="both"/>
            </w:pPr>
            <w:r>
              <w:rPr>
                <w:rFonts w:ascii="Times New Roman"/>
                <w:b w:val="false"/>
                <w:i w:val="false"/>
                <w:color w:val="000000"/>
                <w:sz w:val="20"/>
              </w:rPr>
              <w:t>
</w:t>
            </w:r>
            <w:r>
              <w:rPr>
                <w:rFonts w:ascii="Times New Roman"/>
                <w:b w:val="false"/>
                <w:i/>
                <w:color w:val="000000"/>
                <w:sz w:val="20"/>
              </w:rPr>
              <w:t>кабачки</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асханалық сәбіз</w:t>
            </w:r>
          </w:p>
          <w:p>
            <w:pPr>
              <w:spacing w:after="20"/>
              <w:ind w:left="20"/>
              <w:jc w:val="both"/>
            </w:pPr>
            <w:r>
              <w:rPr>
                <w:rFonts w:ascii="Times New Roman"/>
                <w:b w:val="false"/>
                <w:i w:val="false"/>
                <w:color w:val="000000"/>
                <w:sz w:val="20"/>
              </w:rPr>
              <w:t>
</w:t>
            </w:r>
            <w:r>
              <w:rPr>
                <w:rFonts w:ascii="Times New Roman"/>
                <w:b w:val="false"/>
                <w:i/>
                <w:color w:val="000000"/>
                <w:sz w:val="20"/>
              </w:rPr>
              <w:t>морковь столовая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сарымсақ</w:t>
            </w:r>
          </w:p>
          <w:p>
            <w:pPr>
              <w:spacing w:after="20"/>
              <w:ind w:left="20"/>
              <w:jc w:val="both"/>
            </w:pPr>
            <w:r>
              <w:rPr>
                <w:rFonts w:ascii="Times New Roman"/>
                <w:b w:val="false"/>
                <w:i w:val="false"/>
                <w:color w:val="000000"/>
                <w:sz w:val="20"/>
              </w:rPr>
              <w:t>
</w:t>
            </w:r>
            <w:r>
              <w:rPr>
                <w:rFonts w:ascii="Times New Roman"/>
                <w:b w:val="false"/>
                <w:i/>
                <w:color w:val="000000"/>
                <w:sz w:val="20"/>
              </w:rPr>
              <w:t>чеснок</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басты пияз</w:t>
            </w:r>
          </w:p>
          <w:p>
            <w:pPr>
              <w:spacing w:after="20"/>
              <w:ind w:left="20"/>
              <w:jc w:val="both"/>
            </w:pPr>
            <w:r>
              <w:rPr>
                <w:rFonts w:ascii="Times New Roman"/>
                <w:b w:val="false"/>
                <w:i w:val="false"/>
                <w:color w:val="000000"/>
                <w:sz w:val="20"/>
              </w:rPr>
              <w:t>
</w:t>
            </w:r>
            <w:r>
              <w:rPr>
                <w:rFonts w:ascii="Times New Roman"/>
                <w:b w:val="false"/>
                <w:i/>
                <w:color w:val="000000"/>
                <w:sz w:val="20"/>
              </w:rPr>
              <w:t>лук репчатый</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580"/>
        <w:gridCol w:w="580"/>
        <w:gridCol w:w="580"/>
        <w:gridCol w:w="580"/>
        <w:gridCol w:w="580"/>
        <w:gridCol w:w="580"/>
        <w:gridCol w:w="580"/>
        <w:gridCol w:w="580"/>
        <w:gridCol w:w="580"/>
        <w:gridCol w:w="893"/>
        <w:gridCol w:w="580"/>
        <w:gridCol w:w="582"/>
        <w:gridCol w:w="580"/>
        <w:gridCol w:w="580"/>
        <w:gridCol w:w="580"/>
        <w:gridCol w:w="962"/>
        <w:gridCol w:w="581"/>
        <w:gridCol w:w="581"/>
        <w:gridCol w:w="581"/>
      </w:tblGrid>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w:t>
            </w:r>
            <w:r>
              <w:rPr>
                <w:rFonts w:ascii="Times New Roman"/>
                <w:b w:val="false"/>
                <w:i/>
                <w:color w:val="000000"/>
                <w:sz w:val="20"/>
              </w:rPr>
              <w:t>Код строки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Темекі</w:t>
            </w:r>
          </w:p>
          <w:p>
            <w:pPr>
              <w:spacing w:after="20"/>
              <w:ind w:left="20"/>
              <w:jc w:val="both"/>
            </w:pPr>
            <w:r>
              <w:rPr>
                <w:rFonts w:ascii="Times New Roman"/>
                <w:b w:val="false"/>
                <w:i w:val="false"/>
                <w:color w:val="000000"/>
                <w:sz w:val="20"/>
              </w:rPr>
              <w:t>
</w:t>
            </w:r>
            <w:r>
              <w:rPr>
                <w:rFonts w:ascii="Times New Roman"/>
                <w:b w:val="false"/>
                <w:i/>
                <w:color w:val="000000"/>
                <w:sz w:val="20"/>
              </w:rPr>
              <w:t>Табак</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Тұқымнан тазаланған немесе тазаланбаған мақта</w:t>
            </w:r>
          </w:p>
          <w:p>
            <w:pPr>
              <w:spacing w:after="20"/>
              <w:ind w:left="20"/>
              <w:jc w:val="both"/>
            </w:pPr>
            <w:r>
              <w:rPr>
                <w:rFonts w:ascii="Times New Roman"/>
                <w:b w:val="false"/>
                <w:i w:val="false"/>
                <w:color w:val="000000"/>
                <w:sz w:val="20"/>
              </w:rPr>
              <w:t>
</w:t>
            </w:r>
            <w:r>
              <w:rPr>
                <w:rFonts w:ascii="Times New Roman"/>
                <w:b w:val="false"/>
                <w:i/>
                <w:color w:val="000000"/>
                <w:sz w:val="20"/>
              </w:rPr>
              <w:t>Хлопок, очищенный или не очищенный от семян</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Азықтық дақылдар</w:t>
            </w:r>
          </w:p>
          <w:p>
            <w:pPr>
              <w:spacing w:after="20"/>
              <w:ind w:left="20"/>
              <w:jc w:val="both"/>
            </w:pPr>
            <w:r>
              <w:rPr>
                <w:rFonts w:ascii="Times New Roman"/>
                <w:b w:val="false"/>
                <w:i w:val="false"/>
                <w:color w:val="000000"/>
                <w:sz w:val="20"/>
              </w:rPr>
              <w:t>
 </w:t>
            </w:r>
            <w:r>
              <w:rPr>
                <w:rFonts w:ascii="Times New Roman"/>
                <w:b w:val="false"/>
                <w:i/>
                <w:color w:val="000000"/>
                <w:sz w:val="20"/>
              </w:rPr>
              <w:t>Культуры кормовые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шомыр, шалғам</w:t>
            </w:r>
          </w:p>
          <w:p>
            <w:pPr>
              <w:spacing w:after="20"/>
              <w:ind w:left="20"/>
              <w:jc w:val="both"/>
            </w:pPr>
            <w:r>
              <w:rPr>
                <w:rFonts w:ascii="Times New Roman"/>
                <w:b w:val="false"/>
                <w:i w:val="false"/>
                <w:color w:val="000000"/>
                <w:sz w:val="20"/>
              </w:rPr>
              <w:t>
 </w:t>
            </w:r>
            <w:r>
              <w:rPr>
                <w:rFonts w:ascii="Times New Roman"/>
                <w:b w:val="false"/>
                <w:i/>
                <w:color w:val="000000"/>
                <w:sz w:val="20"/>
              </w:rPr>
              <w:t>редис, редька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асханалық қызылша</w:t>
            </w:r>
          </w:p>
          <w:p>
            <w:pPr>
              <w:spacing w:after="20"/>
              <w:ind w:left="20"/>
              <w:jc w:val="both"/>
            </w:pPr>
            <w:r>
              <w:rPr>
                <w:rFonts w:ascii="Times New Roman"/>
                <w:b w:val="false"/>
                <w:i w:val="false"/>
                <w:color w:val="000000"/>
                <w:sz w:val="20"/>
              </w:rPr>
              <w:t>
</w:t>
            </w:r>
            <w:r>
              <w:rPr>
                <w:rFonts w:ascii="Times New Roman"/>
                <w:b w:val="false"/>
                <w:i/>
                <w:color w:val="000000"/>
                <w:sz w:val="20"/>
              </w:rPr>
              <w:t>свекла столовая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бақша дақылдар</w:t>
            </w:r>
          </w:p>
          <w:p>
            <w:pPr>
              <w:spacing w:after="20"/>
              <w:ind w:left="20"/>
              <w:jc w:val="both"/>
            </w:pPr>
            <w:r>
              <w:rPr>
                <w:rFonts w:ascii="Times New Roman"/>
                <w:b w:val="false"/>
                <w:i w:val="false"/>
                <w:color w:val="000000"/>
                <w:sz w:val="20"/>
              </w:rPr>
              <w:t>
</w:t>
            </w:r>
            <w:r>
              <w:rPr>
                <w:rFonts w:ascii="Times New Roman"/>
                <w:b w:val="false"/>
                <w:i/>
                <w:color w:val="000000"/>
                <w:sz w:val="20"/>
              </w:rPr>
              <w:t>бахчевые культуры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картоп</w:t>
            </w:r>
          </w:p>
          <w:p>
            <w:pPr>
              <w:spacing w:after="20"/>
              <w:ind w:left="20"/>
              <w:jc w:val="both"/>
            </w:pPr>
            <w:r>
              <w:rPr>
                <w:rFonts w:ascii="Times New Roman"/>
                <w:b w:val="false"/>
                <w:i w:val="false"/>
                <w:color w:val="000000"/>
                <w:sz w:val="20"/>
              </w:rPr>
              <w:t>
 </w:t>
            </w:r>
            <w:r>
              <w:rPr>
                <w:rFonts w:ascii="Times New Roman"/>
                <w:b w:val="false"/>
                <w:i/>
                <w:color w:val="000000"/>
                <w:sz w:val="20"/>
              </w:rPr>
              <w:t>картофель</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қант қызыл шасы</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свекла сахарная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саңырауқұлақтар</w:t>
            </w:r>
          </w:p>
          <w:p>
            <w:pPr>
              <w:spacing w:after="20"/>
              <w:ind w:left="20"/>
              <w:jc w:val="both"/>
            </w:pPr>
            <w:r>
              <w:rPr>
                <w:rFonts w:ascii="Times New Roman"/>
                <w:b w:val="false"/>
                <w:i w:val="false"/>
                <w:color w:val="000000"/>
                <w:sz w:val="20"/>
              </w:rPr>
              <w:t>
</w:t>
            </w:r>
            <w:r>
              <w:rPr>
                <w:rFonts w:ascii="Times New Roman"/>
                <w:b w:val="false"/>
                <w:i/>
                <w:color w:val="000000"/>
                <w:sz w:val="20"/>
              </w:rPr>
              <w:t>грибы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азықтық тамыр жемісті дақылдар</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культуры кормовые корнеплодные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азықтық бақша дақылдары</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культуры кормовые бахчевые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азықтық дәнді дақылдар</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культуры кормовые зерновые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азықтық дәнді бұршақ дақылдары</w:t>
            </w:r>
          </w:p>
          <w:p>
            <w:pPr>
              <w:spacing w:after="20"/>
              <w:ind w:left="20"/>
              <w:jc w:val="both"/>
            </w:pPr>
            <w:r>
              <w:rPr>
                <w:rFonts w:ascii="Times New Roman"/>
                <w:b w:val="false"/>
                <w:i w:val="false"/>
                <w:color w:val="000000"/>
                <w:sz w:val="20"/>
              </w:rPr>
              <w:t>
</w:t>
            </w:r>
            <w:r>
              <w:rPr>
                <w:rFonts w:ascii="Times New Roman"/>
                <w:b w:val="false"/>
                <w:i/>
                <w:color w:val="000000"/>
                <w:sz w:val="20"/>
              </w:rPr>
              <w:t>культуры кормовые зернобобовые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сүрлемге арналған азық дақылдары (жүгерісіз)</w:t>
            </w:r>
          </w:p>
          <w:p>
            <w:pPr>
              <w:spacing w:after="20"/>
              <w:ind w:left="20"/>
              <w:jc w:val="both"/>
            </w:pPr>
            <w:r>
              <w:rPr>
                <w:rFonts w:ascii="Times New Roman"/>
                <w:b w:val="false"/>
                <w:i w:val="false"/>
                <w:color w:val="000000"/>
                <w:sz w:val="20"/>
              </w:rPr>
              <w:t>
</w:t>
            </w:r>
            <w:r>
              <w:rPr>
                <w:rFonts w:ascii="Times New Roman"/>
                <w:b w:val="false"/>
                <w:i/>
                <w:color w:val="000000"/>
                <w:sz w:val="20"/>
              </w:rPr>
              <w:t>культуры кормовые на силос (без кукурузы)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азықтық  жүгері</w:t>
            </w:r>
          </w:p>
          <w:p>
            <w:pPr>
              <w:spacing w:after="20"/>
              <w:ind w:left="20"/>
              <w:jc w:val="both"/>
            </w:pPr>
            <w:r>
              <w:rPr>
                <w:rFonts w:ascii="Times New Roman"/>
                <w:b w:val="false"/>
                <w:i w:val="false"/>
                <w:color w:val="000000"/>
                <w:sz w:val="20"/>
              </w:rPr>
              <w:t>
</w:t>
            </w:r>
            <w:r>
              <w:rPr>
                <w:rFonts w:ascii="Times New Roman"/>
                <w:b w:val="false"/>
                <w:i/>
                <w:color w:val="000000"/>
                <w:sz w:val="20"/>
              </w:rPr>
              <w:t>кукуруза на корм</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пішен</w:t>
            </w:r>
          </w:p>
          <w:p>
            <w:pPr>
              <w:spacing w:after="20"/>
              <w:ind w:left="20"/>
              <w:jc w:val="both"/>
            </w:pPr>
            <w:r>
              <w:rPr>
                <w:rFonts w:ascii="Times New Roman"/>
                <w:b w:val="false"/>
                <w:i w:val="false"/>
                <w:color w:val="000000"/>
                <w:sz w:val="20"/>
              </w:rPr>
              <w:t>
</w:t>
            </w:r>
            <w:r>
              <w:rPr>
                <w:rFonts w:ascii="Times New Roman"/>
                <w:b w:val="false"/>
                <w:i/>
                <w:color w:val="000000"/>
                <w:sz w:val="20"/>
              </w:rPr>
              <w:t>сено</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1166"/>
        <w:gridCol w:w="596"/>
        <w:gridCol w:w="596"/>
        <w:gridCol w:w="596"/>
        <w:gridCol w:w="596"/>
        <w:gridCol w:w="596"/>
        <w:gridCol w:w="596"/>
        <w:gridCol w:w="596"/>
        <w:gridCol w:w="596"/>
        <w:gridCol w:w="596"/>
        <w:gridCol w:w="1025"/>
        <w:gridCol w:w="596"/>
        <w:gridCol w:w="1166"/>
        <w:gridCol w:w="596"/>
        <w:gridCol w:w="597"/>
        <w:gridCol w:w="597"/>
        <w:gridCol w:w="597"/>
      </w:tblGrid>
      <w:tr>
        <w:trPr>
          <w:trHeight w:val="30" w:hRule="atLeast"/>
        </w:trPr>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w:t>
            </w:r>
            <w:r>
              <w:rPr>
                <w:rFonts w:ascii="Times New Roman"/>
                <w:b w:val="false"/>
                <w:i/>
                <w:color w:val="000000"/>
                <w:sz w:val="20"/>
              </w:rPr>
              <w:t>Код строки</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Кесілген гүлдер және түйнектер; гүлдердің тұқымдары</w:t>
            </w:r>
          </w:p>
          <w:p>
            <w:pPr>
              <w:spacing w:after="20"/>
              <w:ind w:left="20"/>
              <w:jc w:val="both"/>
            </w:pPr>
            <w:r>
              <w:rPr>
                <w:rFonts w:ascii="Times New Roman"/>
                <w:b w:val="false"/>
                <w:i w:val="false"/>
                <w:color w:val="000000"/>
                <w:sz w:val="20"/>
              </w:rPr>
              <w:t>
 </w:t>
            </w:r>
            <w:r>
              <w:rPr>
                <w:rFonts w:ascii="Times New Roman"/>
                <w:b w:val="false"/>
                <w:i/>
                <w:color w:val="000000"/>
                <w:sz w:val="20"/>
              </w:rPr>
              <w:t>Цветы и цветочные бутоны, срезанные; семена цветов</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 жылғы дақылдар</w:t>
            </w:r>
          </w:p>
          <w:p>
            <w:pPr>
              <w:spacing w:after="20"/>
              <w:ind w:left="20"/>
              <w:jc w:val="both"/>
            </w:pPr>
            <w:r>
              <w:rPr>
                <w:rFonts w:ascii="Times New Roman"/>
                <w:b w:val="false"/>
                <w:i w:val="false"/>
                <w:color w:val="000000"/>
                <w:sz w:val="20"/>
              </w:rPr>
              <w:t>
</w:t>
            </w:r>
            <w:r>
              <w:rPr>
                <w:rFonts w:ascii="Times New Roman"/>
                <w:b w:val="false"/>
                <w:i/>
                <w:color w:val="000000"/>
                <w:sz w:val="20"/>
              </w:rPr>
              <w:t>Культуры многолетние</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rPr>
                <w:rFonts w:ascii="Times New Roman"/>
                <w:b w:val="false"/>
                <w:i w:val="false"/>
                <w:color w:val="000000"/>
                <w:sz w:val="20"/>
              </w:rPr>
              <w:t>:</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жүзім</w:t>
            </w:r>
          </w:p>
          <w:p>
            <w:pPr>
              <w:spacing w:after="20"/>
              <w:ind w:left="20"/>
              <w:jc w:val="both"/>
            </w:pPr>
            <w:r>
              <w:rPr>
                <w:rFonts w:ascii="Times New Roman"/>
                <w:b w:val="false"/>
                <w:i w:val="false"/>
                <w:color w:val="000000"/>
                <w:sz w:val="20"/>
              </w:rPr>
              <w:t>
</w:t>
            </w:r>
            <w:r>
              <w:rPr>
                <w:rFonts w:ascii="Times New Roman"/>
                <w:b w:val="false"/>
                <w:i/>
                <w:color w:val="000000"/>
                <w:sz w:val="20"/>
              </w:rPr>
              <w:t>виноград</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алмалар</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яблоки</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алмұрттар</w:t>
            </w:r>
          </w:p>
          <w:p>
            <w:pPr>
              <w:spacing w:after="20"/>
              <w:ind w:left="20"/>
              <w:jc w:val="both"/>
            </w:pPr>
            <w:r>
              <w:rPr>
                <w:rFonts w:ascii="Times New Roman"/>
                <w:b w:val="false"/>
                <w:i w:val="false"/>
                <w:color w:val="000000"/>
                <w:sz w:val="20"/>
              </w:rPr>
              <w:t>
</w:t>
            </w:r>
            <w:r>
              <w:rPr>
                <w:rFonts w:ascii="Times New Roman"/>
                <w:b w:val="false"/>
                <w:i/>
                <w:color w:val="000000"/>
                <w:sz w:val="20"/>
              </w:rPr>
              <w:t>груши</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өрік</w:t>
            </w:r>
          </w:p>
          <w:p>
            <w:pPr>
              <w:spacing w:after="20"/>
              <w:ind w:left="20"/>
              <w:jc w:val="both"/>
            </w:pPr>
            <w:r>
              <w:rPr>
                <w:rFonts w:ascii="Times New Roman"/>
                <w:b w:val="false"/>
                <w:i w:val="false"/>
                <w:color w:val="000000"/>
                <w:sz w:val="20"/>
              </w:rPr>
              <w:t>
 </w:t>
            </w:r>
            <w:r>
              <w:rPr>
                <w:rFonts w:ascii="Times New Roman"/>
                <w:b w:val="false"/>
                <w:i/>
                <w:color w:val="000000"/>
                <w:sz w:val="20"/>
              </w:rPr>
              <w:t>абрикосы</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шие</w:t>
            </w:r>
          </w:p>
          <w:p>
            <w:pPr>
              <w:spacing w:after="20"/>
              <w:ind w:left="20"/>
              <w:jc w:val="both"/>
            </w:pPr>
            <w:r>
              <w:rPr>
                <w:rFonts w:ascii="Times New Roman"/>
                <w:b w:val="false"/>
                <w:i w:val="false"/>
                <w:color w:val="000000"/>
                <w:sz w:val="20"/>
              </w:rPr>
              <w:t>
</w:t>
            </w:r>
            <w:r>
              <w:rPr>
                <w:rFonts w:ascii="Times New Roman"/>
                <w:b w:val="false"/>
                <w:i/>
                <w:color w:val="000000"/>
                <w:sz w:val="20"/>
              </w:rPr>
              <w:t>вишня</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шабдалы</w:t>
            </w:r>
          </w:p>
          <w:p>
            <w:pPr>
              <w:spacing w:after="20"/>
              <w:ind w:left="20"/>
              <w:jc w:val="both"/>
            </w:pPr>
            <w:r>
              <w:rPr>
                <w:rFonts w:ascii="Times New Roman"/>
                <w:b w:val="false"/>
                <w:i w:val="false"/>
                <w:color w:val="000000"/>
                <w:sz w:val="20"/>
              </w:rPr>
              <w:t>
</w:t>
            </w:r>
            <w:r>
              <w:rPr>
                <w:rFonts w:ascii="Times New Roman"/>
                <w:b w:val="false"/>
                <w:i/>
                <w:color w:val="000000"/>
                <w:sz w:val="20"/>
              </w:rPr>
              <w:t>персики</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 өрік</w:t>
            </w:r>
          </w:p>
          <w:p>
            <w:pPr>
              <w:spacing w:after="20"/>
              <w:ind w:left="20"/>
              <w:jc w:val="both"/>
            </w:pPr>
            <w:r>
              <w:rPr>
                <w:rFonts w:ascii="Times New Roman"/>
                <w:b w:val="false"/>
                <w:i w:val="false"/>
                <w:color w:val="000000"/>
                <w:sz w:val="20"/>
              </w:rPr>
              <w:t>
</w:t>
            </w:r>
            <w:r>
              <w:rPr>
                <w:rFonts w:ascii="Times New Roman"/>
                <w:b w:val="false"/>
                <w:i/>
                <w:color w:val="000000"/>
                <w:sz w:val="20"/>
              </w:rPr>
              <w:t>сливы</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жемістер және жидектер </w:t>
            </w:r>
            <w:r>
              <w:rPr>
                <w:rFonts w:ascii="Times New Roman"/>
                <w:b w:val="false"/>
                <w:i/>
                <w:color w:val="000000"/>
                <w:sz w:val="20"/>
              </w:rPr>
              <w:t>ягоды и плоды прочие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color w:val="000000"/>
                <w:sz w:val="20"/>
              </w:rPr>
              <w:t>в том числе:</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жаңғақтар</w:t>
            </w:r>
          </w:p>
          <w:p>
            <w:pPr>
              <w:spacing w:after="20"/>
              <w:ind w:left="20"/>
              <w:jc w:val="both"/>
            </w:pPr>
            <w:r>
              <w:rPr>
                <w:rFonts w:ascii="Times New Roman"/>
                <w:b w:val="false"/>
                <w:i w:val="false"/>
                <w:color w:val="000000"/>
                <w:sz w:val="20"/>
              </w:rPr>
              <w:t>
</w:t>
            </w:r>
            <w:r>
              <w:rPr>
                <w:rFonts w:ascii="Times New Roman"/>
                <w:b w:val="false"/>
                <w:i/>
                <w:color w:val="000000"/>
                <w:sz w:val="20"/>
              </w:rPr>
              <w:t>орехи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таңқурай</w:t>
            </w:r>
          </w:p>
          <w:p>
            <w:pPr>
              <w:spacing w:after="20"/>
              <w:ind w:left="20"/>
              <w:jc w:val="both"/>
            </w:pPr>
            <w:r>
              <w:rPr>
                <w:rFonts w:ascii="Times New Roman"/>
                <w:b w:val="false"/>
                <w:i w:val="false"/>
                <w:color w:val="000000"/>
                <w:sz w:val="20"/>
              </w:rPr>
              <w:t>
</w:t>
            </w:r>
            <w:r>
              <w:rPr>
                <w:rFonts w:ascii="Times New Roman"/>
                <w:b w:val="false"/>
                <w:i/>
                <w:color w:val="000000"/>
                <w:sz w:val="20"/>
              </w:rPr>
              <w:t>малина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 бүлдірген (құлпынай)</w:t>
            </w:r>
            <w:r>
              <w:rPr>
                <w:rFonts w:ascii="Times New Roman"/>
                <w:b w:val="false"/>
                <w:i w:val="false"/>
                <w:color w:val="000000"/>
                <w:sz w:val="20"/>
              </w:rPr>
              <w:t> </w:t>
            </w:r>
            <w:r>
              <w:rPr>
                <w:rFonts w:ascii="Times New Roman"/>
                <w:b w:val="false"/>
                <w:i/>
                <w:color w:val="000000"/>
                <w:sz w:val="20"/>
              </w:rPr>
              <w:t>земляника (клубника)</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қарақат</w:t>
            </w:r>
          </w:p>
          <w:p>
            <w:pPr>
              <w:spacing w:after="20"/>
              <w:ind w:left="20"/>
              <w:jc w:val="both"/>
            </w:pPr>
            <w:r>
              <w:rPr>
                <w:rFonts w:ascii="Times New Roman"/>
                <w:b w:val="false"/>
                <w:i w:val="false"/>
                <w:color w:val="000000"/>
                <w:sz w:val="20"/>
              </w:rPr>
              <w:t>
</w:t>
            </w:r>
            <w:r>
              <w:rPr>
                <w:rFonts w:ascii="Times New Roman"/>
                <w:b w:val="false"/>
                <w:i/>
                <w:color w:val="000000"/>
                <w:sz w:val="20"/>
              </w:rPr>
              <w:t>смородина</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 Адрес 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Телефоны</w:t>
      </w:r>
      <w:r>
        <w:rPr>
          <w:rFonts w:ascii="Times New Roman"/>
          <w:b w:val="false"/>
          <w:i w:val="false"/>
          <w:color w:val="000000"/>
          <w:sz w:val="28"/>
        </w:rPr>
        <w:t xml:space="preserve"> 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__________________________</w:t>
      </w:r>
    </w:p>
    <w:tbl>
      <w:tblPr>
        <w:tblW w:w="0" w:type="auto"/>
        <w:tblCellSpacing w:w="0" w:type="auto"/>
        <w:tblBorders>
          <w:top w:val="none"/>
          <w:left w:val="none"/>
          <w:bottom w:val="none"/>
          <w:right w:val="none"/>
          <w:insideH w:val="none"/>
          <w:insideV w:val="none"/>
        </w:tblBorders>
      </w:tblPr>
      <w:tblGrid>
        <w:gridCol w:w="1793"/>
        <w:gridCol w:w="4356"/>
        <w:gridCol w:w="1793"/>
        <w:gridCol w:w="4358"/>
      </w:tblGrid>
      <w:tr>
        <w:trPr>
          <w:trHeight w:val="30" w:hRule="atLeast"/>
        </w:trPr>
        <w:tc>
          <w:tcPr>
            <w:tcW w:w="17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w:t>
            </w:r>
          </w:p>
          <w:p>
            <w:pPr>
              <w:spacing w:after="20"/>
              <w:ind w:left="20"/>
              <w:jc w:val="both"/>
            </w:pPr>
            <w:r>
              <w:rPr>
                <w:rFonts w:ascii="Times New Roman"/>
                <w:b w:val="false"/>
                <w:i w:val="false"/>
                <w:color w:val="000000"/>
                <w:sz w:val="20"/>
              </w:rPr>
              <w:t>
</w:t>
            </w:r>
            <w:r>
              <w:rPr>
                <w:rFonts w:ascii="Times New Roman"/>
                <w:b/>
                <w:i w:val="false"/>
                <w:color w:val="000000"/>
                <w:sz w:val="20"/>
              </w:rPr>
              <w:t>жариялауға келісеміз</w:t>
            </w:r>
          </w:p>
          <w:p>
            <w:pPr>
              <w:spacing w:after="20"/>
              <w:ind w:left="20"/>
              <w:jc w:val="both"/>
            </w:pPr>
            <w:r>
              <w:rPr>
                <w:rFonts w:ascii="Times New Roman"/>
                <w:b w:val="false"/>
                <w:i w:val="false"/>
                <w:color w:val="000000"/>
                <w:sz w:val="20"/>
              </w:rPr>
              <w:t>
Согласны на опубликование</w:t>
            </w:r>
          </w:p>
          <w:p>
            <w:pPr>
              <w:spacing w:after="20"/>
              <w:ind w:left="20"/>
              <w:jc w:val="both"/>
            </w:pPr>
            <w:r>
              <w:rPr>
                <w:rFonts w:ascii="Times New Roman"/>
                <w:b w:val="false"/>
                <w:i w:val="false"/>
                <w:color w:val="000000"/>
                <w:sz w:val="20"/>
              </w:rPr>
              <w:t xml:space="preserve">
первичных данных </w:t>
            </w:r>
          </w:p>
        </w:tc>
        <w:tc>
          <w:tcPr>
            <w:tcW w:w="435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w:t>
            </w:r>
          </w:p>
          <w:p>
            <w:pPr>
              <w:spacing w:after="20"/>
              <w:ind w:left="20"/>
              <w:jc w:val="both"/>
            </w:pPr>
            <w:r>
              <w:rPr>
                <w:rFonts w:ascii="Times New Roman"/>
                <w:b w:val="false"/>
                <w:i w:val="false"/>
                <w:color w:val="000000"/>
                <w:sz w:val="20"/>
              </w:rPr>
              <w:t>
</w:t>
            </w:r>
            <w:r>
              <w:rPr>
                <w:rFonts w:ascii="Times New Roman"/>
                <w:b/>
                <w:i w:val="false"/>
                <w:color w:val="000000"/>
                <w:sz w:val="20"/>
              </w:rPr>
              <w:t>жариялауға келіспейміз</w:t>
            </w:r>
          </w:p>
          <w:p>
            <w:pPr>
              <w:spacing w:after="20"/>
              <w:ind w:left="20"/>
              <w:jc w:val="both"/>
            </w:pPr>
            <w:r>
              <w:rPr>
                <w:rFonts w:ascii="Times New Roman"/>
                <w:b w:val="false"/>
                <w:i w:val="false"/>
                <w:color w:val="000000"/>
                <w:sz w:val="20"/>
              </w:rPr>
              <w:t>
Не согласны на</w:t>
            </w:r>
          </w:p>
          <w:p>
            <w:pPr>
              <w:spacing w:after="20"/>
              <w:ind w:left="20"/>
              <w:jc w:val="both"/>
            </w:pPr>
            <w:r>
              <w:rPr>
                <w:rFonts w:ascii="Times New Roman"/>
                <w:b w:val="false"/>
                <w:i w:val="false"/>
                <w:color w:val="000000"/>
                <w:sz w:val="20"/>
              </w:rPr>
              <w:t>
опубликование первичных</w:t>
            </w:r>
          </w:p>
          <w:p>
            <w:pPr>
              <w:spacing w:after="20"/>
              <w:ind w:left="20"/>
              <w:jc w:val="both"/>
            </w:pPr>
            <w:r>
              <w:rPr>
                <w:rFonts w:ascii="Times New Roman"/>
                <w:b w:val="false"/>
                <w:i w:val="false"/>
                <w:color w:val="000000"/>
                <w:sz w:val="20"/>
              </w:rPr>
              <w:t>
данных</w:t>
            </w:r>
          </w:p>
        </w:tc>
        <w:tc>
          <w:tcPr>
            <w:tcW w:w="435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________________________________________________ 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___________________________________________ 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_______________________________________________ 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октября 2015 года № 151</w:t>
            </w:r>
          </w:p>
        </w:tc>
      </w:tr>
    </w:tbl>
    <w:bookmarkStart w:name="z101" w:id="85"/>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w:t>
      </w:r>
      <w:r>
        <w:br/>
      </w:r>
      <w:r>
        <w:rPr>
          <w:rFonts w:ascii="Times New Roman"/>
          <w:b/>
          <w:i w:val="false"/>
          <w:color w:val="000000"/>
        </w:rPr>
        <w:t>"Сведения о наличии земельных угодий в домашних хозяйствах"</w:t>
      </w:r>
      <w:r>
        <w:br/>
      </w:r>
      <w:r>
        <w:rPr>
          <w:rFonts w:ascii="Times New Roman"/>
          <w:b/>
          <w:i w:val="false"/>
          <w:color w:val="000000"/>
        </w:rPr>
        <w:t>(код 1771104, индекс 7-р (население), периодичность годовая)</w:t>
      </w:r>
    </w:p>
    <w:bookmarkEnd w:id="85"/>
    <w:bookmarkStart w:name="z102" w:id="86"/>
    <w:p>
      <w:pPr>
        <w:spacing w:after="0"/>
        <w:ind w:left="0"/>
        <w:jc w:val="both"/>
      </w:pPr>
      <w:r>
        <w:rPr>
          <w:rFonts w:ascii="Times New Roman"/>
          <w:b w:val="false"/>
          <w:i w:val="false"/>
          <w:color w:val="000000"/>
          <w:sz w:val="28"/>
        </w:rPr>
        <w:t xml:space="preserve">
      1. Настоящая Инструкция разработана в соответствии с подпунктом 7)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"Сведения о наличии земельных угодий в домашних хозяйствах" (код 1771104, индекс 7-р (население), периодичность годовая).</w:t>
      </w:r>
    </w:p>
    <w:bookmarkEnd w:id="86"/>
    <w:bookmarkStart w:name="z103" w:id="87"/>
    <w:p>
      <w:pPr>
        <w:spacing w:after="0"/>
        <w:ind w:left="0"/>
        <w:jc w:val="both"/>
      </w:pPr>
      <w:r>
        <w:rPr>
          <w:rFonts w:ascii="Times New Roman"/>
          <w:b w:val="false"/>
          <w:i w:val="false"/>
          <w:color w:val="000000"/>
          <w:sz w:val="28"/>
        </w:rPr>
        <w:t xml:space="preserve">
      2. Следующие определения применяются в целях заполнения данной статистической формы: </w:t>
      </w:r>
    </w:p>
    <w:bookmarkEnd w:id="87"/>
    <w:bookmarkStart w:name="z104" w:id="88"/>
    <w:p>
      <w:pPr>
        <w:spacing w:after="0"/>
        <w:ind w:left="0"/>
        <w:jc w:val="both"/>
      </w:pPr>
      <w:r>
        <w:rPr>
          <w:rFonts w:ascii="Times New Roman"/>
          <w:b w:val="false"/>
          <w:i w:val="false"/>
          <w:color w:val="000000"/>
          <w:sz w:val="28"/>
        </w:rPr>
        <w:t>
      1) домашнее хозяйство – экономический субъект, состоящий из одного или более физических лиц, проживающих совместно, объединяющих полностью или частично свои доходы и имущество и совместно потребляющих товары и услуги;</w:t>
      </w:r>
    </w:p>
    <w:bookmarkEnd w:id="88"/>
    <w:bookmarkStart w:name="z105" w:id="89"/>
    <w:p>
      <w:pPr>
        <w:spacing w:after="0"/>
        <w:ind w:left="0"/>
        <w:jc w:val="both"/>
      </w:pPr>
      <w:r>
        <w:rPr>
          <w:rFonts w:ascii="Times New Roman"/>
          <w:b w:val="false"/>
          <w:i w:val="false"/>
          <w:color w:val="000000"/>
          <w:sz w:val="28"/>
        </w:rPr>
        <w:t>
      2) пашня – земельный участок, систематически обрабатываемый и используемый под посевы сельскохозяйственных культур, включая посевы многолетних трав, а также чистые пары;</w:t>
      </w:r>
    </w:p>
    <w:bookmarkEnd w:id="89"/>
    <w:bookmarkStart w:name="z106" w:id="90"/>
    <w:p>
      <w:pPr>
        <w:spacing w:after="0"/>
        <w:ind w:left="0"/>
        <w:jc w:val="both"/>
      </w:pPr>
      <w:r>
        <w:rPr>
          <w:rFonts w:ascii="Times New Roman"/>
          <w:b w:val="false"/>
          <w:i w:val="false"/>
          <w:color w:val="000000"/>
          <w:sz w:val="28"/>
        </w:rPr>
        <w:t xml:space="preserve">
      3) естественные сенокосы и пастбища - земельные участки, систематически используемые под сенокошение и для выпаса животных; </w:t>
      </w:r>
    </w:p>
    <w:bookmarkEnd w:id="90"/>
    <w:bookmarkStart w:name="z107" w:id="91"/>
    <w:p>
      <w:pPr>
        <w:spacing w:after="0"/>
        <w:ind w:left="0"/>
        <w:jc w:val="both"/>
      </w:pPr>
      <w:r>
        <w:rPr>
          <w:rFonts w:ascii="Times New Roman"/>
          <w:b w:val="false"/>
          <w:i w:val="false"/>
          <w:color w:val="000000"/>
          <w:sz w:val="28"/>
        </w:rPr>
        <w:t>
      4) залежь – земельный участок, который ранее находился в составе пашни и более одного года, начиная с осени, не используется для посева сельскохозяйственных культур и не подготовлен под пар;</w:t>
      </w:r>
    </w:p>
    <w:bookmarkEnd w:id="91"/>
    <w:bookmarkStart w:name="z108" w:id="92"/>
    <w:p>
      <w:pPr>
        <w:spacing w:after="0"/>
        <w:ind w:left="0"/>
        <w:jc w:val="both"/>
      </w:pPr>
      <w:r>
        <w:rPr>
          <w:rFonts w:ascii="Times New Roman"/>
          <w:b w:val="false"/>
          <w:i w:val="false"/>
          <w:color w:val="000000"/>
          <w:sz w:val="28"/>
        </w:rPr>
        <w:t>
      5) многолетние насаждения – земельные участки, используемые под искусственно созданные древесные, кустарниковые многолетние насаждения, предназначенные для получения урожая плодово-ягодной, технической и лекарственной продукции, а также для декоративного оформления территории;</w:t>
      </w:r>
    </w:p>
    <w:bookmarkEnd w:id="92"/>
    <w:bookmarkStart w:name="z109" w:id="93"/>
    <w:p>
      <w:pPr>
        <w:spacing w:after="0"/>
        <w:ind w:left="0"/>
        <w:jc w:val="both"/>
      </w:pPr>
      <w:r>
        <w:rPr>
          <w:rFonts w:ascii="Times New Roman"/>
          <w:b w:val="false"/>
          <w:i w:val="false"/>
          <w:color w:val="000000"/>
          <w:sz w:val="28"/>
        </w:rPr>
        <w:t>
      6) похозяйственный учет – процесс формирования административных данных по домашним хозяйствам и крестьянским и (или) фермерским хозяйствам.</w:t>
      </w:r>
    </w:p>
    <w:bookmarkEnd w:id="93"/>
    <w:bookmarkStart w:name="z110" w:id="94"/>
    <w:p>
      <w:pPr>
        <w:spacing w:after="0"/>
        <w:ind w:left="0"/>
        <w:jc w:val="both"/>
      </w:pPr>
      <w:r>
        <w:rPr>
          <w:rFonts w:ascii="Times New Roman"/>
          <w:b w:val="false"/>
          <w:i w:val="false"/>
          <w:color w:val="000000"/>
          <w:sz w:val="28"/>
        </w:rPr>
        <w:t>
      3. Запись в статистической форме производится отдельной строкой по каждому населенному пункту с указанием его полного названия.</w:t>
      </w:r>
    </w:p>
    <w:bookmarkEnd w:id="94"/>
    <w:p>
      <w:pPr>
        <w:spacing w:after="0"/>
        <w:ind w:left="0"/>
        <w:jc w:val="both"/>
      </w:pPr>
      <w:r>
        <w:rPr>
          <w:rFonts w:ascii="Times New Roman"/>
          <w:b w:val="false"/>
          <w:i w:val="false"/>
          <w:color w:val="000000"/>
          <w:sz w:val="28"/>
        </w:rPr>
        <w:t>
      При составлении статистической формы используются:</w:t>
      </w:r>
    </w:p>
    <w:p>
      <w:pPr>
        <w:spacing w:after="0"/>
        <w:ind w:left="0"/>
        <w:jc w:val="both"/>
      </w:pPr>
      <w:r>
        <w:rPr>
          <w:rFonts w:ascii="Times New Roman"/>
          <w:b w:val="false"/>
          <w:i w:val="false"/>
          <w:color w:val="000000"/>
          <w:sz w:val="28"/>
        </w:rPr>
        <w:t>
      данные земельного кадастра, который ведут территориальные органы и административные источники;</w:t>
      </w:r>
    </w:p>
    <w:p>
      <w:pPr>
        <w:spacing w:after="0"/>
        <w:ind w:left="0"/>
        <w:jc w:val="both"/>
      </w:pPr>
      <w:r>
        <w:rPr>
          <w:rFonts w:ascii="Times New Roman"/>
          <w:b w:val="false"/>
          <w:i w:val="false"/>
          <w:color w:val="000000"/>
          <w:sz w:val="28"/>
        </w:rPr>
        <w:t>
      данные из тетради учета домашних хозяйств.</w:t>
      </w:r>
    </w:p>
    <w:p>
      <w:pPr>
        <w:spacing w:after="0"/>
        <w:ind w:left="0"/>
        <w:jc w:val="both"/>
      </w:pPr>
      <w:r>
        <w:rPr>
          <w:rFonts w:ascii="Times New Roman"/>
          <w:b w:val="false"/>
          <w:i w:val="false"/>
          <w:color w:val="000000"/>
          <w:sz w:val="28"/>
        </w:rPr>
        <w:t>
      В графе 1 показывается "Всего земли, находящейся в личной собственности на 1 января, в кв. м." В графе 1 раздела 1 проставляются данные о всех землях, находящихся в пользовании домашних хозяйств и в строке проставляются сельскохозяйственные постройки. В графах с 4 по 9 показываются эти земли по их назначению: пашней, пастбищами, сенокосами, залежами и многолетними насаждениями. В графе 10 раздела 1 записываются земли, взятые хозяйством в пользование у других землевладельцев. Здесь указываются используемые хозяйством пашни, сенокосы и пастбища по состоянию на 1 июля.</w:t>
      </w:r>
    </w:p>
    <w:bookmarkStart w:name="z111" w:id="95"/>
    <w:p>
      <w:pPr>
        <w:spacing w:after="0"/>
        <w:ind w:left="0"/>
        <w:jc w:val="both"/>
      </w:pPr>
      <w:r>
        <w:rPr>
          <w:rFonts w:ascii="Times New Roman"/>
          <w:b w:val="false"/>
          <w:i w:val="false"/>
          <w:color w:val="000000"/>
          <w:sz w:val="28"/>
        </w:rPr>
        <w:t>
      5. Вся посевная площадь в графе 15 раздела 1 занятая под посевы отдельных культур (графы 16-70), а также площади под многолетними культурами и ягодами и плодами (графы 72-86) заполняются на основании данных учета домашних хозяйств в квадратных метрах. В эти строки следует включать не только посевы на приусадебном участке, но и посевы на арендованных землях и выделенных огородах.</w:t>
      </w:r>
    </w:p>
    <w:bookmarkEnd w:id="95"/>
    <w:p>
      <w:pPr>
        <w:spacing w:after="0"/>
        <w:ind w:left="0"/>
        <w:jc w:val="both"/>
      </w:pPr>
      <w:r>
        <w:rPr>
          <w:rFonts w:ascii="Times New Roman"/>
          <w:b w:val="false"/>
          <w:i w:val="false"/>
          <w:color w:val="000000"/>
          <w:sz w:val="28"/>
        </w:rPr>
        <w:t>
      В пустых графах 29, 38, 53, 54, 69, 80, 85, 86 показываются другие виды культур если они не содержатся в приведенном перечне (не перечисленные в перечне этого класса).</w:t>
      </w:r>
    </w:p>
    <w:p>
      <w:pPr>
        <w:spacing w:after="0"/>
        <w:ind w:left="0"/>
        <w:jc w:val="both"/>
      </w:pPr>
      <w:r>
        <w:rPr>
          <w:rFonts w:ascii="Times New Roman"/>
          <w:b w:val="false"/>
          <w:i w:val="false"/>
          <w:color w:val="000000"/>
          <w:sz w:val="28"/>
        </w:rPr>
        <w:t>
      Посевы в междурядьях садов включаются в итог посевной площади соответствующей культуры и в итог всей посевной площади. Посевы, произведенные в междурядьях пропашных культур, а также повторные (пожнивные) посевы, в посевную площадь не включаются. Не учитываются в посевной площади зеленые газоны, дорожки и другие площади, не занятые посевами сельскохозяйственных культур.</w:t>
      </w:r>
    </w:p>
    <w:p>
      <w:pPr>
        <w:spacing w:after="0"/>
        <w:ind w:left="0"/>
        <w:jc w:val="both"/>
      </w:pPr>
      <w:r>
        <w:rPr>
          <w:rFonts w:ascii="Times New Roman"/>
          <w:b w:val="false"/>
          <w:i w:val="false"/>
          <w:color w:val="000000"/>
          <w:sz w:val="28"/>
        </w:rPr>
        <w:t xml:space="preserve">
      В графу 16 "зерновые (за исключением риса) и бобовые культуры" включаются посевы сохранившихся озимых (пшеница, рожь, ячмень) и яровых зерновых культур (пшеница, ячмень, смесь колосовых, кукуруза, просо, гречиха, сорго, тритикале (пшенично-ржаной гибрид, и овощи бобовые зеленые (свежие) зернобобовые), которые предназначены для использования в виде зерна. Зерновые культуры, предназначенные на другие цели (на зеленый корм, силос, сено), в эту строку не включаются. </w:t>
      </w:r>
    </w:p>
    <w:p>
      <w:pPr>
        <w:spacing w:after="0"/>
        <w:ind w:left="0"/>
        <w:jc w:val="both"/>
      </w:pPr>
      <w:r>
        <w:rPr>
          <w:rFonts w:ascii="Times New Roman"/>
          <w:b w:val="false"/>
          <w:i w:val="false"/>
          <w:color w:val="000000"/>
          <w:sz w:val="28"/>
        </w:rPr>
        <w:t>
      По графе 30 показываются соответственно площади под масличными, из них по графе 31 – под семенами льна-кудряша; по графам 32, 33, 34, 35 – под семенами горчицы, рапса, подсолнечника, сафлором. По подсолнечнику включаются посевы, произведенные в текущем году, а также сохранившиеся посевы подсолнечника на зерно, произведенные под зиму. Бобы соевые, орехи и рис указанны в графах 36, 37, 39. В пустой графе 38 показывается площадь под иные масличными по видам при их наличии.</w:t>
      </w:r>
    </w:p>
    <w:p>
      <w:pPr>
        <w:spacing w:after="0"/>
        <w:ind w:left="0"/>
        <w:jc w:val="both"/>
      </w:pPr>
      <w:r>
        <w:rPr>
          <w:rFonts w:ascii="Times New Roman"/>
          <w:b w:val="false"/>
          <w:i w:val="false"/>
          <w:color w:val="000000"/>
          <w:sz w:val="28"/>
        </w:rPr>
        <w:t>
      В овощи и бахчевые, корнеплоды и клубнеплоды входит (графы 41- 58) посевы открытого грунта. В овощи открытого грунта включаются площади, занятые капустой, перцем, огурцами открытого грунта, баклажанами, помидорами открытого грунта, тыквой, кабачками, морковью столовой, чесноком, луком репчатым, редиской, редькой, свеклой столовой, бахчевые культуры (дынями, арбузами), картофелью (вся площадь картофеля, независимо от сроков сева и его назначения), свеклой сахарной и грибами. По графе 59 показывают площадь под посевами табака. По хлопчатнику (графа 60) учитывается вся фактическая площадь посева хлопчатника, включая полосы затенения вдоль линейных посадок тутовых деревьев, площадь затенения под отдельно стоящими деревьями.</w:t>
      </w:r>
    </w:p>
    <w:p>
      <w:pPr>
        <w:spacing w:after="0"/>
        <w:ind w:left="0"/>
        <w:jc w:val="both"/>
      </w:pPr>
      <w:r>
        <w:rPr>
          <w:rFonts w:ascii="Times New Roman"/>
          <w:b w:val="false"/>
          <w:i w:val="false"/>
          <w:color w:val="000000"/>
          <w:sz w:val="28"/>
        </w:rPr>
        <w:t>
      По кормовым культурам (графы 62-69) показываются посевы всех кормовых культур: культуры кормовые, корнеплодные, бахчевые, зерновые и кормовые на силос и кукуруза на корм. В пустой графе 69 показывается иные кормовый культуры при их наличии. В графе 70 показываются площади под посевами цветов.</w:t>
      </w:r>
    </w:p>
    <w:p>
      <w:pPr>
        <w:spacing w:after="0"/>
        <w:ind w:left="0"/>
        <w:jc w:val="both"/>
      </w:pPr>
      <w:r>
        <w:rPr>
          <w:rFonts w:ascii="Times New Roman"/>
          <w:b w:val="false"/>
          <w:i w:val="false"/>
          <w:color w:val="000000"/>
          <w:sz w:val="28"/>
        </w:rPr>
        <w:t>
      Выделяются данные по площадям многолетних культур (по графам 73 – 86): виноградники, яблони, груши, абрикосы, вишня, персики, сливы, ягоды и плоды прочие.</w:t>
      </w:r>
    </w:p>
    <w:bookmarkStart w:name="z112" w:id="96"/>
    <w:p>
      <w:pPr>
        <w:spacing w:after="0"/>
        <w:ind w:left="0"/>
        <w:jc w:val="both"/>
      </w:pPr>
      <w:r>
        <w:rPr>
          <w:rFonts w:ascii="Times New Roman"/>
          <w:b w:val="false"/>
          <w:i w:val="false"/>
          <w:color w:val="000000"/>
          <w:sz w:val="28"/>
        </w:rPr>
        <w:t>
      5. Арифметико-логический контроль:</w:t>
      </w:r>
    </w:p>
    <w:bookmarkEnd w:id="96"/>
    <w:p>
      <w:pPr>
        <w:spacing w:after="0"/>
        <w:ind w:left="0"/>
        <w:jc w:val="both"/>
      </w:pPr>
      <w:r>
        <w:rPr>
          <w:rFonts w:ascii="Times New Roman"/>
          <w:b w:val="false"/>
          <w:i w:val="false"/>
          <w:color w:val="000000"/>
          <w:sz w:val="28"/>
        </w:rPr>
        <w:t>
      1) Раздел 2. Сведения о посевных площадях и о наличии земельных угодий.</w:t>
      </w:r>
    </w:p>
    <w:p>
      <w:pPr>
        <w:spacing w:after="0"/>
        <w:ind w:left="0"/>
        <w:jc w:val="both"/>
      </w:pPr>
      <w:r>
        <w:rPr>
          <w:rFonts w:ascii="Times New Roman"/>
          <w:b w:val="false"/>
          <w:i w:val="false"/>
          <w:color w:val="000000"/>
          <w:sz w:val="28"/>
        </w:rPr>
        <w:t xml:space="preserve">
      графа 1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граф 2-3, для каждой графы;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графа 3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граф 4-9 для каждой графы;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графа 10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граф 11-13 для каждой графы;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графа 15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граф 16, 30, 39, 40, 59-61, 70 для каждой графы;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графа 16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граф 17-29 для каждой графы;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графа 30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граф 31-38 для каждой графы;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графа 40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граф 41-58 для каждой графы;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графа 61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граф 62-69 для каждой графы;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графа 72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граф 73-87 для каждой графы, кроме граф 82-86;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графа 81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граф 82-86 для каждой графы.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7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header.xml" Type="http://schemas.openxmlformats.org/officeDocument/2006/relationships/header" Id="rId7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