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56dfa" w14:textId="b756d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аттестации и учета объектов селекционно-генетического назначения на участках государственного лесного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7 октября 2015 года № 18-02/898. Зарегистрирован в Министерстве юстиции Республики Казахстан 6 ноября 2015 года № 12248.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 Лесного Кодекса Республики Казахстан от 8 июля 2003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аттестации и учета объектов селекционно-генетического назначения на участках государственного лесного фонда.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2015 года № 18-02/898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аттестации и учета объектов селекционно-генетического</w:t>
      </w:r>
      <w:r>
        <w:br/>
      </w:r>
      <w:r>
        <w:rPr>
          <w:rFonts w:ascii="Times New Roman"/>
          <w:b/>
          <w:i w:val="false"/>
          <w:color w:val="000000"/>
        </w:rPr>
        <w:t>назначения на участках государственного лесного фонда</w:t>
      </w:r>
      <w:r>
        <w:br/>
      </w:r>
      <w:r>
        <w:rPr>
          <w:rFonts w:ascii="Times New Roman"/>
          <w:b/>
          <w:i w:val="false"/>
          <w:color w:val="000000"/>
        </w:rPr>
        <w:t>1. Основные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аттестации и учета объектов селекционно-генетического назначения на участках государственного лесного фонда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 Лесного кодекса Республики Казахстан от 8 июля 2003 года и определяют порядок аттестации и учета объектов селекционно-генетического назначения на участках государственного лесного фонда.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плюсовое дерево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дерево, значительно превосходящее по одному или нескольким хозяйственно ценным признакам и свойствам окружающие деревья одних с ним возраста и фенологической формы, растущие с ним в тех же лесорастительных условиях;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архивы клонов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плюсовых деревьев – насаждения, создаваемые с использованием вегетативного потомства плюсовых деревьев в целях сохранения их генофонда и изучения наследственных свойств;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вегетационный период – период года, в который возможны рост и развитие (вегетация) растений;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географические культуры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опытные культуры, создаваемые по специальным методикам семенным потомством наиболее характерных популяций нескольких экотипов (климатипов) с целью их испытания в новых условиях;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климатип – экотип, который сформировался под действием определенных климатических условий;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клон – совокупность всех потомков (рамет), полученных от одной исходной особи путем вегетативного размножения или апомиктического образования семян и имеющих идентичный генотип;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лесной генетический резерват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участок леса с ценной в генетико-селекционном отношении частью популяции вида, подвида растений;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лесосеменная плантация (далее – ЛСП) – искусственно созданное насаждение из высаженных по специальной генетической схеме растений, являющихся семенным или вегетативным потомством плюсовых деревьев, предназначенное для регулярного получения (в течение длительного времени) сортовых, элитных или гибридных семян с заданными наследственными свойствами и высокими посевными качествами;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в области лесного хозяйства (далее – уполномоченный орган) – государственный орган, осуществляющий функции управления, контроля и надзора в области охраны, защиты, пользования лесным фондом, воспроизводства лесов и лесоразведения;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испытательные культуры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лесные культуры, создаваемые по специальным методикам семенным потомством плюсовых деревьев, плюсовых насаждений, лесосеменных плантаций первого порядка и постоянных лесосеменных участков с целью их генетической оценки.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аттестации объектов</w:t>
      </w:r>
      <w:r>
        <w:br/>
      </w:r>
      <w:r>
        <w:rPr>
          <w:rFonts w:ascii="Times New Roman"/>
          <w:b/>
          <w:i w:val="false"/>
          <w:color w:val="000000"/>
        </w:rPr>
        <w:t>селекционно-генетического назначения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Аттестация объектов селекционно-генетического назначения на участках государственного лесного фонда осуществляется организациями, специализирующимися в этой области (далее – специализированные организации).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Приказом первого руководителя специализированной организации создается аттестационная комиссия (далее – Комиссия) в составе: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заместителя первого руководителя специализированной организации (председатель комиссии);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специалистов специализированной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представителя территориального подразделения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представителя государственного лесовладельца, на территории которого </w:t>
      </w:r>
      <w:r>
        <w:rPr>
          <w:rFonts w:ascii="Times New Roman"/>
          <w:b w:val="false"/>
          <w:i w:val="false"/>
          <w:color w:val="000000"/>
          <w:sz w:val="28"/>
        </w:rPr>
        <w:t>выявлены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объекты селекционно-генетического назначения.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Аттестация объектов селекционно-генетического назначения осуществляется: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любое время в течение вегетационного периода по мере готовности выявленных и созданных объектов селекционно-генетического назначения к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наличии материалов по предварительному учету и отбору объектов селекционно-генетического назначения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Комиссия в присутствии представителей организации, выявившей объекты селекционно-генетического назначения, и представителей государственного лесовладельца с выездом на место обследует и определяет их соответствие целевому назначению. Срок проведения обследования устанавливается из расчета 3 рабочих дней на один объект селекционно-генетического назначения.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Заключение Комиссии по результатам обследования объектов селекционно-генетического назначения указывается в акте о результатах аттестации объектов селекционно-генетического назначения на территории государственного лесного фонда (далее – акт)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Акт составляется и подписывается сразу после завершения обследования.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заключении Комиссии по истечении 3 календарных дней со дня подписания Комиссией акта, объекты селекционно-генетического назначения считаются аттестованными.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несоответствии выделенных и </w:t>
      </w:r>
      <w:r>
        <w:rPr>
          <w:rFonts w:ascii="Times New Roman"/>
          <w:b w:val="false"/>
          <w:i w:val="false"/>
          <w:color w:val="000000"/>
          <w:sz w:val="28"/>
        </w:rPr>
        <w:t>созданных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селекционно-генетического назначения их целевому назначению Комиссия дает отрицательное заключение.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После подписания акта в течение 5 рабочих дней на аттестованные объекты селекционно-генетического назначения Комиссией заполняются паспорта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К паспортам прилагаются схематические планы размещения объектов селекционно-генетического назначения с привязкой к квартальной сети или другим постоянным ориентирам.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Паспорта на аттестованные объекты селекционно-генетического назначения составляются в шести экземплярах: первый – для государственного лесовладельца, второй – для государственного органа, в ведении которого находится государственный лесовладелец, третий – для территориального подразделения уполномоченного органа, четвертый – для специализированной организации, пятый – для уполномоченного органа и шестой – для организации, выявившей объекты селекционно-генетического назначения.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Аттестованные объекты селекционно-генетического назначения: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отграничиваются на местности специальными знаками, на которые наносятся лесохозяйственные обозначения,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заносятся в реестры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Сводная ведомость заполняется и ведется специализированной организацией.</w:t>
      </w:r>
    </w:p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учета объектов</w:t>
      </w:r>
      <w:r>
        <w:br/>
      </w:r>
      <w:r>
        <w:rPr>
          <w:rFonts w:ascii="Times New Roman"/>
          <w:b/>
          <w:i w:val="false"/>
          <w:color w:val="000000"/>
        </w:rPr>
        <w:t>селекционно-генетического назначения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ведения учета объектов селекционно-генетического назначения, анализа их состояния и степени целевого использования специализированная организация ежегодно проводит их обследование совместно с представителями территориальных подразделений уполномоченного органа и государственных лесовладельцев.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Обследование путем визуального осмотра в вегетационный период проводится на всех аттестованных объектах селекционно-генетического назначения.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Определение объемов обследования объектов селекционно-генетического назначения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каждому объекту селекционно-генетического назначения определяется качество его оформления в натуре (наличие граничных знаков и надписей на них), его состояние (наличие признаков повреждений деревьев вредителями и поражений болезнями, механических повреждений, характер и наличие усыхающих ветвей в кроне, развитие второго яруса, подлеска), целевое использование (заготовка шишек, плодов, семян, черенков), а также соответствие фактическим данным записей в паспорте или сводной ведомости.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Специализированная организация анализирует материалы обследования и ежегодно до 15 декабря текущего года представляет информацию в уполномоченный орган и его территориальные подразделения о наличии и состоянии объектов селекционно-генетического назначения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сводную ведомость объектов селекционно-генетического назначения по Республике Казахстан по итогам инвентаризации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вносит предложение по их дальнейшему использованию, оформлению в натуре, реконструкции (восстановлению) или списанию.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в течение 30 календарных дней рассматривает представленную информацию о наличии и состоянии объектов селекционно-генетического назначения и 10 календарных дней после их рассмотрения принимает решение о мерах по дальнейшему улучшению их состояния, использованию или списанию в форме приказа уполномоченного органа.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На основании решения уполномоченного органа специализированная организация в течение 30 календарных дней вносит изменения в сводные ведомости, паспорта объектов селекционно-генетического назначения и 10 календарных дней доводит их до государственной лесоустроительной организации для использования их при проведении </w:t>
      </w:r>
      <w:r>
        <w:rPr>
          <w:rFonts w:ascii="Times New Roman"/>
          <w:b w:val="false"/>
          <w:i w:val="false"/>
          <w:color w:val="000000"/>
          <w:sz w:val="28"/>
        </w:rPr>
        <w:t>лесоустроительных работ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селекционно-генетического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на участках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</w:t>
      </w:r>
      <w:r>
        <w:br/>
      </w:r>
      <w:r>
        <w:rPr>
          <w:rFonts w:ascii="Times New Roman"/>
          <w:b/>
          <w:i w:val="false"/>
          <w:color w:val="000000"/>
        </w:rPr>
        <w:t>предварительного отбора плюсового дерева № ____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Область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Административный район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лесовладелец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Лесничество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Квартал №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Выдел №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размещении плюсового дерева в квартале и выделе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(схема размещения, географические координаты)</w:t>
      </w:r>
    </w:p>
    <w:bookmarkStart w:name="z4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Краткая характеристика насаждения выдела,</w:t>
      </w:r>
      <w:r>
        <w:br/>
      </w:r>
      <w:r>
        <w:rPr>
          <w:rFonts w:ascii="Times New Roman"/>
          <w:b/>
          <w:i w:val="false"/>
          <w:color w:val="000000"/>
        </w:rPr>
        <w:t>в котором выявлено дерево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Состав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Класс бонитета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Тип леса (лесорастительные условия)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Средний возраст ______________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Средняя полнота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Средняя высота по главной породе _________________________ 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Средний диаметр по главной породе ________________________ 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Крутизна, экспозиция склона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Высота над уровнем моря __________________________________ 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Санитарное и лесопатологическое состояние _______________________</w:t>
      </w:r>
    </w:p>
    <w:bookmarkStart w:name="z4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таксационные показатели отобранного дерева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Возраст дерева ____________________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Диаметр ствола (кроны) _____________ сантиметров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% превышения диаметра от среднего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Высота ____________________________ 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% превышения высоты от средней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Показатели, характеризующие отбираемое дерево по целевому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назначению (смолопродуктивность, обильность семеношения, качество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семян, текстура древесины)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Карточку составил____________________________________________________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должность, фамилия, имя, отчество (при наличии),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 20__ года.</w:t>
      </w:r>
    </w:p>
    <w:bookmarkStart w:name="z10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характеристика насаждений выдела берется из материалов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лесоустройства.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селекционно-генетического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на участках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4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№___</w:t>
      </w:r>
      <w:r>
        <w:br/>
      </w:r>
      <w:r>
        <w:rPr>
          <w:rFonts w:ascii="Times New Roman"/>
          <w:b/>
          <w:i w:val="false"/>
          <w:color w:val="000000"/>
        </w:rPr>
        <w:t>учета испытательных культур плюсовых деревьев</w:t>
      </w:r>
      <w:r>
        <w:br/>
      </w:r>
      <w:r>
        <w:rPr>
          <w:rFonts w:ascii="Times New Roman"/>
          <w:b/>
          <w:i w:val="false"/>
          <w:color w:val="000000"/>
        </w:rPr>
        <w:t>(географических, экологических культур)                                  (нужное подчеркнуть)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Порода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Область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лесовладелец _______ лесничество__________________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__________________________ выдел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Площадь участка, гектар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Тип условий местопроизрастания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 закладки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Число испытываемых семей или клонов (экотип, сортов)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Размещение деревьев (расстояния, метр)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Число повторностей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Число растений и потомства (от-до), штук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Наличие и характер контроля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Состояние культур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Заключение комиссии о соответствии объекта целям закладки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режиме дальнейшего использования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Предложения по выделению кандидатов в сорта-популяции,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сорта-гибриды, сорта-клоны (наименование и номер семей, клонов,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сортов экотипов)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Рекомендуемые мероприятия по содержанию и улучшению состояния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 _____________________________________________________________</w:t>
      </w:r>
    </w:p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Перечетная ведомость</w:t>
      </w:r>
      <w:r>
        <w:br/>
      </w:r>
      <w:r>
        <w:rPr>
          <w:rFonts w:ascii="Times New Roman"/>
          <w:b/>
          <w:i w:val="false"/>
          <w:color w:val="000000"/>
        </w:rPr>
        <w:t>деревьев на участке испытательных культур плюсовых деревьев</w:t>
      </w:r>
      <w:r>
        <w:br/>
      </w:r>
      <w:r>
        <w:rPr>
          <w:rFonts w:ascii="Times New Roman"/>
          <w:b/>
          <w:i w:val="false"/>
          <w:color w:val="000000"/>
        </w:rPr>
        <w:t>(географических, экологических культур и</w:t>
      </w:r>
      <w:r>
        <w:br/>
      </w:r>
      <w:r>
        <w:rPr>
          <w:rFonts w:ascii="Times New Roman"/>
          <w:b/>
          <w:i w:val="false"/>
          <w:color w:val="000000"/>
        </w:rPr>
        <w:t>сортоиспытательном участке)                             (нужное подчеркнуть)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6"/>
        <w:gridCol w:w="1484"/>
        <w:gridCol w:w="1447"/>
        <w:gridCol w:w="2180"/>
        <w:gridCol w:w="1133"/>
      </w:tblGrid>
      <w:tr>
        <w:trPr>
          <w:trHeight w:val="30" w:hRule="atLeast"/>
        </w:trPr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 плюсового дерева (по реестру плюсовых деревьев), название и происхождение сорта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Повторность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деревьев, штук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Сохранность, 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деревьев</w:t>
            </w:r>
          </w:p>
        </w:tc>
      </w:tr>
      <w:tr>
        <w:trPr>
          <w:trHeight w:val="30" w:hRule="atLeast"/>
        </w:trPr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семье,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происхождению: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участку: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контролю: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Карточку составил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должность, фамилия, имя, отчество (при наличии),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селекционно-генетического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на участках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 результатах аттестации</w:t>
      </w:r>
      <w:r>
        <w:br/>
      </w:r>
      <w:r>
        <w:rPr>
          <w:rFonts w:ascii="Times New Roman"/>
          <w:b/>
          <w:i w:val="false"/>
          <w:color w:val="000000"/>
        </w:rPr>
        <w:t>объектов селекционно-генетического назначения на территории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лесного фонда _____________________                         (наименование государственного лесовладельца)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В соответствии с приказом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(наименование специализированной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аттестационной комиссией в составе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должность, фамилия, имя, отчество (при наличии), подпись членов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аттестации (списания, учета) обследованы объекты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селекционно-генетического назначения.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В результате обследования установлено: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 учетом целевого назначения объектов селекционно-генетического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назначения излагаются причины, по которым они аттестуются, бракуются,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списываются. При этом указываются площадь каждого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селекционно-генетического назначения или их число (для деревьев),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видовое название, лесничество, квартал, выдел.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случае необходимости проведения определенных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лесохозяйственных и иных мероприятий с целью улучшения создания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объектов селекционно-генетического назначения или его реконструкции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приводят их перечень.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Комиссия ______________________ выявленные и созданные объекты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(аттестовывает или отклоняет)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селекционно-генетического назначения.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Аттестованные объекты селекционно-генетического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2"/>
        <w:gridCol w:w="5555"/>
        <w:gridCol w:w="3373"/>
      </w:tblGrid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селекционно-генетического назначения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Подписи членов комиссии: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фамилия, имя, отчество (при наличии),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селекционно-генетического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на участках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лесовладелец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Видовое название ____________________________________________________</w:t>
      </w:r>
    </w:p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</w:t>
      </w:r>
      <w:r>
        <w:br/>
      </w:r>
      <w:r>
        <w:rPr>
          <w:rFonts w:ascii="Times New Roman"/>
          <w:b/>
          <w:i w:val="false"/>
          <w:color w:val="000000"/>
        </w:rPr>
        <w:t>плюсового дерева № _________ (по реестру)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Местонахождение дерева: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Лесничество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№ _________________________ Выдел №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дерева по государственному лесовладельцу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отмечено дерево в натуре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плюсового дерева в выделе (прилагается схема)</w:t>
      </w:r>
    </w:p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Таксационная характеристика насаждения выдела (по ярусу, где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отработано дерево)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976"/>
        <w:gridCol w:w="1906"/>
        <w:gridCol w:w="2663"/>
        <w:gridCol w:w="945"/>
        <w:gridCol w:w="945"/>
        <w:gridCol w:w="1502"/>
        <w:gridCol w:w="946"/>
        <w:gridCol w:w="1472"/>
      </w:tblGrid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возраста/лет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бонитета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Полнота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Запас, кубометров/ гектар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Селекционная категория насаждения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Господствующая морфологическая или фенологическая форма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(Н), метров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(D), сантиметров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Происхождение (естественное-семенное, порослевое или культуры)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леса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лесорастительных условий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Подрост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Подлесок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Покров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Почва и почвообразующая порода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Рельеф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Крутизна, экспозиция склона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Высота над уровнем моря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Санитарное состояние насаждения _____________________________________</w:t>
      </w:r>
    </w:p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Характеристика плюсового дерева: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Происхождение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Фенологическая, морфологическая форма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Возраст, лет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Высота, метров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Диаметр ствола, сантиметров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ствола, метров кубических______________________________________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 роста и развития (по глазомерной оценке)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диаметр кроны, метров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кроны (конусовидная, овально-цилиндрическая) и 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симметричность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Протяженность кроны, метров _______, % от высоты (Н) ствола__________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Толщина скелетных ветвей (толстые, средние, тонкие)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Протяженность бессучковой зоны ствола, метров _____, % от высоты (Н)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ствола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Зарастание отмерших сучьев (хорошее, среднее)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ствола (прямолинейность, полнодревесность)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Прирост в высоту по глазомерной оценке (хороший, средний)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водяных побегов по стволу и дуба (сильное, среднее, слабое)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коры (окраска, трещиноватость и так далее)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Санитарное состояние дерева и сведения о цветении и семеношении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превышения плюсового дерева по сравнению со средними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показателями насаждения: по высоте, % _______, по диаметру, %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Показатели, характеризующие плюсовое дерево по целевому назначению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(смолопродуктивность отобранного дерева и насаждения, обильность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семеношения, качество семян, текстура древесины)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Краткая характеристика окружающих деревьев в радиусе 10 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(порода, селекционная категория деревьев, качество деревьев),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хозяйственные распоряжения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Дерево отобрано и зачислено в категорию плюсовых комиссией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организация, должность, 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наличии),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организация, должность, 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наличии),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организация, должность, 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наличии),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составлен в _____ экземплярах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 20__ года</w:t>
      </w:r>
    </w:p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Уход за плюсовым деревом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4"/>
        <w:gridCol w:w="1694"/>
        <w:gridCol w:w="8912"/>
      </w:tblGrid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проведенных мероприятий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произвел (должность, фамилия, имя, отчество (при наличии), подпись)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Наблюдения за плюсовым деревом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757"/>
        <w:gridCol w:w="757"/>
        <w:gridCol w:w="757"/>
        <w:gridCol w:w="2370"/>
        <w:gridCol w:w="757"/>
        <w:gridCol w:w="2160"/>
        <w:gridCol w:w="3985"/>
      </w:tblGrid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наблюдения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урожая по фазам, балл/дата наблюдения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урожай шишек (плодов), семян, килограмм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семян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Повреждения дерева (метеорологические, механические, фитопатологические)</w:t>
            </w:r>
          </w:p>
        </w:tc>
        <w:tc>
          <w:tcPr>
            <w:tcW w:w="3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произвел (должность, фамилия, имя, отчество (при наличии), подпись)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массового цветения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массового образования завязей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 созревания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Использование семян и черенков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0"/>
        <w:gridCol w:w="1979"/>
        <w:gridCol w:w="3103"/>
        <w:gridCol w:w="1197"/>
        <w:gridCol w:w="2933"/>
        <w:gridCol w:w="938"/>
      </w:tblGrid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материала (семена, черенки)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сбора или заготовки семян и черенков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семян (грамм), черенков (штук)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и время хранения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 направлены семена, черенки (область, лесхоз)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какой цели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исследования свойств потомства плюсового дерева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 Должность, подпись ______________________________</w:t>
      </w:r>
    </w:p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Заключение о переводе в элиту (или выбраковке) ___________________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 Должность, подпись ______________________________</w:t>
      </w:r>
    </w:p>
    <w:bookmarkStart w:name="z11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Примечания: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Записи по разделам 4-8 ведет государственный лесовладелец.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Записи в разделе 7 и 8 производят на основании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исследований научно-исследовательских организаций после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 плюсовых деревьев по потомству.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(организация, должность, фамилия, имя, отчество (при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(организация, должность, фамилия, имя, отчество (при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(организация, должность, фамилия, имя, отчество (при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селекционно-генетического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на участках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лесовладелец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Видовое название древесной породы (подвид, экотип, форма) ___________</w:t>
      </w:r>
    </w:p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архива клонов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закладки ____________________ № ___ участка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участка, гектар _______________, количество клонов __________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Местонахождение: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Лесничество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№ _________________ Выдел №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закладки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лесорастительных условий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привязки архива в квартале (прилагается)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размещения клонов прилагается к паспорту</w:t>
      </w:r>
    </w:p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плюсовых деревьев, представленных в архиве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1031"/>
        <w:gridCol w:w="2076"/>
        <w:gridCol w:w="807"/>
        <w:gridCol w:w="807"/>
        <w:gridCol w:w="1628"/>
        <w:gridCol w:w="2275"/>
        <w:gridCol w:w="807"/>
        <w:gridCol w:w="808"/>
        <w:gridCol w:w="1254"/>
      </w:tblGrid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дерева по реестру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Происхождение дерева (область, государственный лесовладелец)</w:t>
            </w:r>
          </w:p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прививок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Таксационные и лесоводственные особенности дерева (по паспорту)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(Н), метров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(D), сантиметров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очищаемость от сучьев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селектируемый признак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аттестации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Ведомость хозяйственных и селекционных мероприятий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194"/>
        <w:gridCol w:w="1195"/>
        <w:gridCol w:w="2077"/>
        <w:gridCol w:w="1195"/>
        <w:gridCol w:w="1195"/>
        <w:gridCol w:w="1860"/>
        <w:gridCol w:w="1196"/>
      </w:tblGrid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</w:t>
            </w:r>
          </w:p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клона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почвой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направленные скрещивания (партнеры)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шишек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черенков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 использованы семена и черенки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Журнал научных наблюдений за клонами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1851"/>
        <w:gridCol w:w="807"/>
        <w:gridCol w:w="1627"/>
        <w:gridCol w:w="2274"/>
        <w:gridCol w:w="1031"/>
        <w:gridCol w:w="807"/>
        <w:gridCol w:w="1032"/>
        <w:gridCol w:w="807"/>
        <w:gridCol w:w="1257"/>
      </w:tblGrid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клона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наблюдений (год, месяц)</w:t>
            </w:r>
          </w:p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растений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Фенологическая фаза (даты)</w:t>
            </w:r>
          </w:p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сексуализации дерева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Семеношение, штук,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(Н), метров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(D), сантиметров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роста в высоту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цветения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 роста в высоту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3"/>
        <w:gridCol w:w="1339"/>
        <w:gridCol w:w="1533"/>
        <w:gridCol w:w="1079"/>
        <w:gridCol w:w="1079"/>
        <w:gridCol w:w="1083"/>
        <w:gridCol w:w="1403"/>
        <w:gridCol w:w="1080"/>
        <w:gridCol w:w="10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семян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шишек (плодов)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смолопродуктивность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1000 семян, грамм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полнозернистость, %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всхожесть лабораторная, %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 семян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 крылаток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ширина, сантиметров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апофиза (характер поверхности)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Работы по контролируемым скрещиваниям выполняют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использованием специальной методики, а ход их проведения отражают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соответствующей документации.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Определение показателей, вносимых в журнал научных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наблюдений, производят в соответствии с научными рекомендациями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закладки архивов клонов.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(организация, должность, фамилия, имя, отчество (при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(организация, должность, фамилия, имя, отчество (при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(организация, должность, фамилия, имя, отчество (при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селекционно-генетического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на участках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лесовладелец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Видовое название древесной породы (подвид, экотип, форма) ___________</w:t>
      </w:r>
    </w:p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географических (популяционно-экологических) культур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закладки __________________ Площадь участка, гектар _____________</w:t>
      </w:r>
    </w:p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Местонахождение: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Лесничество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№ __________________ Выдел №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Географические координаты ___________________________________________</w:t>
      </w:r>
    </w:p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Общие сведения о культурах: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 испытуемых происхождений (климатипов, эдафотипов)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 повторностей опыта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 заложен опыт (инициатор, куратор, непосредственные исполнители)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почвенной и топографической карт на участок, место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оценка опыта (утратил значение или требует охраны и наблюдений)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Физико-географическая характеристика: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Физико-географическая зона, подзона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Лесосеменной район, подрайон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Высота над уровнем моря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лесорастительных условий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леса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площади (лесосека, пашня, прогалина, гарь) и степень 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однородности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Макро- и микрорельеф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Экспозиция __________ Уклон __________ Уровень грунтовых вод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Почва, материнская порода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Климатические показатели (по данным метеостанции, расположенной в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километрах от культур на высоте _________ метров над уровнем моря):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средняя годовая температура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осадки за год ____________ миллиметров, за вегетационный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миллиметров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число дней с температурой свыше 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_______, свыше 10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сумма температур свыше 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_________, свыше 10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Типичность условий для изучаемой породы в районе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бонитет породы в лесхозе _________ и области ________________</w:t>
      </w:r>
    </w:p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Технология создания культур: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подготовки почвы (сплошная, частичная)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создания культур (посев, посадка, механизированная, ручная)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Возраст посадочного материала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создания (рядовой, строчно-луночный, гнездовой)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Сопутствующие породы и схемы смешения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число посадочных (посевных) мест в блоке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блоков и характер их размещения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Дополнения (год, возраст)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Натурное обозначение границ между блоками ___________________________</w:t>
      </w:r>
    </w:p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Контур площади, ее привязка к квартальной сети и другим постоянным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ориентирам, схема размещения повторностей и блока, фотосхема (прилагаются).</w:t>
      </w:r>
    </w:p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материнских насаждениях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1193"/>
        <w:gridCol w:w="954"/>
        <w:gridCol w:w="520"/>
        <w:gridCol w:w="520"/>
        <w:gridCol w:w="520"/>
        <w:gridCol w:w="1049"/>
        <w:gridCol w:w="1466"/>
        <w:gridCol w:w="954"/>
        <w:gridCol w:w="2351"/>
        <w:gridCol w:w="1964"/>
      </w:tblGrid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происхождения по схеме опыта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государственный лесовладелец (координаты)</w:t>
            </w:r>
          </w:p>
        </w:tc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над уровнем моря, метров</w:t>
            </w:r>
          </w:p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леса</w:t>
            </w:r>
          </w:p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лет</w:t>
            </w:r>
          </w:p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бонитета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</w:t>
            </w:r>
          </w:p>
        </w:tc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качества и селекционная категория насаждения</w:t>
            </w:r>
          </w:p>
        </w:tc>
        <w:tc>
          <w:tcPr>
            <w:tcW w:w="2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сбора семян (популяция, отдельные деревья, опушка и т.д.)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1000 семян,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(Н), метров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(D), сантиметров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Последние сведения о росте культур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718"/>
        <w:gridCol w:w="1777"/>
        <w:gridCol w:w="1551"/>
        <w:gridCol w:w="562"/>
        <w:gridCol w:w="1133"/>
        <w:gridCol w:w="1583"/>
        <w:gridCol w:w="1708"/>
        <w:gridCol w:w="893"/>
        <w:gridCol w:w="1501"/>
      </w:tblGrid>
      <w:tr>
        <w:trPr>
          <w:trHeight w:val="30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происхождения по схеме опыта</w:t>
            </w:r>
          </w:p>
        </w:tc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Фенологические разновидности и прочие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сохранившихся деревьев блок/га (раздельно по повторностям)</w:t>
            </w:r>
          </w:p>
        </w:tc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от первоначального количества, %</w:t>
            </w:r>
          </w:p>
        </w:tc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отпада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деревьев с удовлетворительным стволом, %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Запас, кубических метров/гектар</w:t>
            </w:r>
          </w:p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Устойчивость к болезням и вредителям, неблагоприятным факторам среды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(Н), метров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(D), сантиметров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обмера ________________</w:t>
      </w:r>
    </w:p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Лесохозяйственные мероприятия в культурах: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 Агротехнические уходы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проведения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ухода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8.2. Лесоводственные уходы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4789"/>
        <w:gridCol w:w="943"/>
        <w:gridCol w:w="1206"/>
        <w:gridCol w:w="1206"/>
        <w:gridCol w:w="944"/>
        <w:gridCol w:w="975"/>
        <w:gridCol w:w="1294"/>
      </w:tblGrid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проведения</w:t>
            </w:r>
          </w:p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принципы ухода (вырубка сухостоя, сопутствующих пород, естественных примесей, низкокачественных деревьев)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вырубленной части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Вырубленный запас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высота, метров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диаметр, сантиметров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ствола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 кубических/гектар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Охрана и оформление культур: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Огораживание (необходимость и вид изгороди)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Противопожарные мероприятия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Этикетирование блоков, повторностей, аншлаги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(очистка разрывов, просек, удаление стен леса)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Литературные источники, отчеты, содержащие материалы исследований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географических (популяционно-экологических) культур: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5"/>
        <w:gridCol w:w="1113"/>
        <w:gridCol w:w="1810"/>
        <w:gridCol w:w="1811"/>
        <w:gridCol w:w="4361"/>
      </w:tblGrid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исследований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Библиографические сведения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 (что исследовано)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(организация, должность, фамилия, имя, отчество (при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(организация, должность, фамилия, имя, отчество (при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(организация, должность, фамилия, имя, отчество (при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селекционно-генетического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на участках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лесовладелец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Видовое название древесной породы (подвид, экотип, форма) ___________</w:t>
      </w:r>
    </w:p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испытательных культур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закладки ____________________ № участка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участка, гектар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испытываемых плюсовых деревьев ___________________________</w:t>
      </w:r>
    </w:p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Местонахождение: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Лесничество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№ ____________ Выдел №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участка испытательных культур в квартале (прилагается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повторностей и делянок - опытных, контрольных, буферных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(прилагается схема).</w:t>
      </w:r>
    </w:p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Лесорастительная и почвенно-гидрологическая характеристика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Местоположение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леса и класс бонитета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почвы, мехсостав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основных элементов питания и pHbсол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Гумус _______________ %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О _________________ миллиграмм/100 грамм почвы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рН (сол.) ________________ 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 миллиграмм 100 грамм почвы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Плотный остаток водорастворимых солей ______________________________%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обеспеченности почвы основными элементами питания и реакция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почвенного раствора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залегания грунтовых вод ________________________________ 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 лесопригодности и уровне плодородия почвы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Способ закладки испытательных культур: посадкой сеянцев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(саженцев), выращенных из семян плюсовых деревьев (указать возраст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растений); посевом (дуб, орех)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Агротехника подготовки участка и обработки почвы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посадки (посева): расстояние в ряду и между рядами, число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посадочных мест на 1 гектар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Продолжительность испытаний для окончательного достижения цели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опыта (указать возраст культур) _____________________________________</w:t>
      </w:r>
    </w:p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Тип лесорастительных условий _____________________________________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Характеристика исходного материала: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Плюсовые деревья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978"/>
        <w:gridCol w:w="2490"/>
        <w:gridCol w:w="628"/>
        <w:gridCol w:w="1327"/>
        <w:gridCol w:w="628"/>
        <w:gridCol w:w="1268"/>
        <w:gridCol w:w="1771"/>
        <w:gridCol w:w="629"/>
        <w:gridCol w:w="976"/>
        <w:gridCol w:w="977"/>
      </w:tblGrid>
      <w:tr>
        <w:trPr>
          <w:trHeight w:val="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плюсового дерева по реестру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Происхождение дерева (область, государственный лесовладелец, ЛСП, архив клонов)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повторностей</w:t>
            </w:r>
          </w:p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растений  во всех повторностях при закладке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Таксационные и лесоводственные особенности дерева (по паспорту)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(Н), метров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(D), сантиметров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очищаемость от сучьев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селектируемый признак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аттестации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Семенной материал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1176"/>
        <w:gridCol w:w="966"/>
        <w:gridCol w:w="966"/>
        <w:gridCol w:w="756"/>
        <w:gridCol w:w="756"/>
        <w:gridCol w:w="756"/>
        <w:gridCol w:w="3063"/>
        <w:gridCol w:w="756"/>
        <w:gridCol w:w="1174"/>
        <w:gridCol w:w="1175"/>
      </w:tblGrid>
      <w:tr>
        <w:trPr>
          <w:trHeight w:val="3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плюсового дерева по реестру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шишек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снятия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диаметр, миллиметров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длина, миллиметров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формы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апофиза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1000 штук., грамм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 семян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 крылаток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 Проростки, всходы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900"/>
        <w:gridCol w:w="1400"/>
        <w:gridCol w:w="900"/>
        <w:gridCol w:w="1733"/>
        <w:gridCol w:w="1983"/>
        <w:gridCol w:w="4484"/>
      </w:tblGrid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проведения учета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плюсового дерева по реестру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число семядолей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Всхожесть, %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всходов, %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(должность, фамилия, имя, отчество (при наличии), подпись)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 Сеянцы, саженцы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808"/>
        <w:gridCol w:w="1257"/>
        <w:gridCol w:w="1032"/>
        <w:gridCol w:w="2005"/>
        <w:gridCol w:w="1556"/>
        <w:gridCol w:w="4025"/>
        <w:gridCol w:w="809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проведения учета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плюсового дерева по реестру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 высота, сантиметров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Устойчивость к фитоинфекции, %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Сохранность, %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(должность, фамилия, имя, отчество (при наличии), подпись)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Мероприятия по уходу за испытательными культурами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4764"/>
        <w:gridCol w:w="1629"/>
        <w:gridCol w:w="4215"/>
      </w:tblGrid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краткая характеристика мероприятий (уход за почвой, рубки ухода, борьба с вредителями и болезнями)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Интенсивность, %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произвел (должность, фамилия, имя отчество (при наличии), подпись)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испытания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Культуры ______________________ лет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767"/>
        <w:gridCol w:w="1194"/>
        <w:gridCol w:w="980"/>
        <w:gridCol w:w="980"/>
        <w:gridCol w:w="1264"/>
        <w:gridCol w:w="1006"/>
        <w:gridCol w:w="1194"/>
        <w:gridCol w:w="767"/>
        <w:gridCol w:w="1191"/>
        <w:gridCol w:w="1977"/>
      </w:tblGrid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делянки, повторности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проведения учета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плюсового дерева по реестру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высота, сантиметров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диаметр, сантиметров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%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Смолопродуктивность, миллиметров/сутки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Устойчивость к экстрем альным  воздействиям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древесины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ствола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(должность, фамилия, подпись)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(должность, фамилия, имя, отчество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(должность, фамилия, имя, отчество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(должность, фамилия, имя, отчество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селекционно-генетического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на участках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9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Лесохозяйственные обозначения, отграничивающие на местности</w:t>
      </w:r>
      <w:r>
        <w:br/>
      </w:r>
      <w:r>
        <w:rPr>
          <w:rFonts w:ascii="Times New Roman"/>
          <w:b/>
          <w:i w:val="false"/>
          <w:color w:val="000000"/>
        </w:rPr>
        <w:t>объекты селекционно-генетического назначения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5"/>
        <w:gridCol w:w="2797"/>
        <w:gridCol w:w="5005"/>
        <w:gridCol w:w="2803"/>
      </w:tblGrid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Шифры надписей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Архивы клонов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– 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 – 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квартала – номер выдела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– год закладки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генетический резерват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–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ЛГР – 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квартала – номер выдела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– год закладки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(популяционно-экологические) культуры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– 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– 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квартала – номер выдела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– год закладки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Испытательные культуры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– 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ИСПК – 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квартала – номер выдела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– год закладки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</w:tr>
    </w:tbl>
    <w:p>
      <w:pPr>
        <w:spacing w:after="0"/>
        <w:ind w:left="0"/>
        <w:jc w:val="left"/>
      </w:pPr>
    </w:p>
    <w:bookmarkStart w:name="z11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86"/>
    <w:bookmarkStart w:name="z1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Столбы устанавливают на пересечении линий, отграничивающих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площади (на углах). Щека с надписью направляется в сторону участка,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гребень столба – к середине участка.</w:t>
      </w:r>
    </w:p>
    <w:bookmarkStart w:name="z11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Надписи производятся по трафарету и образцам согласно ОСТ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56-8480.</w:t>
      </w:r>
    </w:p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Плюсовые деревья отмечаются на стволе дерева, на высоте 1,3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метра с нанесением полосы белой масляной краской шириной не менее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сантиметров и двойной нумерацией (черной краской на белом фоне):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числителе - номер дерева по реестру, в знаменателе - номер дерева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лесовладельцу.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селекционно-генетического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на участках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9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плюсовых деревьев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по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(область)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(видовое название древесной породы)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820"/>
        <w:gridCol w:w="641"/>
        <w:gridCol w:w="642"/>
        <w:gridCol w:w="999"/>
        <w:gridCol w:w="642"/>
        <w:gridCol w:w="2147"/>
        <w:gridCol w:w="2147"/>
        <w:gridCol w:w="2147"/>
        <w:gridCol w:w="1117"/>
      </w:tblGrid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дерева по реестру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дерева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дерева по государственному лесовладельцу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таксационные показатели дерева</w:t>
            </w:r>
          </w:p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(селектируемый признак)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лесовладелец, лесничество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квартала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выдела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лет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высота, метры/% от средних показателей насаждения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диаметр, сантиметров/% от средних показателей насаждения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бессучковая зона, метры/% от высоты ствола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селекционно-генетического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на участках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1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лесных генетических резерватов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(область)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323"/>
        <w:gridCol w:w="1323"/>
        <w:gridCol w:w="2301"/>
        <w:gridCol w:w="1691"/>
        <w:gridCol w:w="1691"/>
        <w:gridCol w:w="1324"/>
        <w:gridCol w:w="1324"/>
      </w:tblGrid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реестру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Древесная порода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Лесосеменной район (подрайон)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аттестации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лесовладелец, лесничество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квартала, выдела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за ведение книги: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984"/>
        <w:gridCol w:w="1463"/>
        <w:gridCol w:w="1463"/>
        <w:gridCol w:w="1463"/>
        <w:gridCol w:w="1464"/>
      </w:tblGrid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наличии), подпись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заполнения книги ответственным лицом</w:t>
            </w:r>
          </w:p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начато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закончено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селекционно-генетического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на участках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архивов клонов плюсовых деревьев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(область)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323"/>
        <w:gridCol w:w="1323"/>
        <w:gridCol w:w="2301"/>
        <w:gridCol w:w="1691"/>
        <w:gridCol w:w="1691"/>
        <w:gridCol w:w="1324"/>
        <w:gridCol w:w="1324"/>
      </w:tblGrid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реестру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Древесная порода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Лесосеменной район (подрайон)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аттестации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лесовладелец, лесничество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квартала, выдела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за ведение книги: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984"/>
        <w:gridCol w:w="1463"/>
        <w:gridCol w:w="1463"/>
        <w:gridCol w:w="1463"/>
        <w:gridCol w:w="1464"/>
      </w:tblGrid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наличии), подпись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заполнения книги ответственным лицом</w:t>
            </w:r>
          </w:p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начато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закончено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селекционно-генетического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на участках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географических культур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(область)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323"/>
        <w:gridCol w:w="1323"/>
        <w:gridCol w:w="2301"/>
        <w:gridCol w:w="1691"/>
        <w:gridCol w:w="1691"/>
        <w:gridCol w:w="1324"/>
        <w:gridCol w:w="1324"/>
      </w:tblGrid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реестру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Древесная порода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Лесосеменной район (подрайон)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аттестации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лесовладелец, лесничество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квартала, выдела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за ведение книги: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984"/>
        <w:gridCol w:w="1463"/>
        <w:gridCol w:w="1463"/>
        <w:gridCol w:w="1463"/>
        <w:gridCol w:w="1464"/>
      </w:tblGrid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наличии), подпись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заполнения книги ответственным лицом</w:t>
            </w:r>
          </w:p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начато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закончено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селекционно-генетического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на участках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0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испытательных культур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(область)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323"/>
        <w:gridCol w:w="1323"/>
        <w:gridCol w:w="2301"/>
        <w:gridCol w:w="1691"/>
        <w:gridCol w:w="1691"/>
        <w:gridCol w:w="1324"/>
        <w:gridCol w:w="1324"/>
      </w:tblGrid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реестру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Древесная порода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Лесосеменной район (подрайон)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аттестации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лесовладелец, лесничество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квартала, выдела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за ведение книги: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984"/>
        <w:gridCol w:w="1463"/>
        <w:gridCol w:w="1463"/>
        <w:gridCol w:w="1463"/>
        <w:gridCol w:w="1464"/>
      </w:tblGrid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наличии), подпись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заполнения книги ответственным лицом</w:t>
            </w:r>
          </w:p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начато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закончено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селекционно-генетического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на участках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</w:t>
            </w:r>
          </w:p>
        </w:tc>
      </w:tr>
    </w:tbl>
    <w:bookmarkStart w:name="z10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объемов обследования</w:t>
      </w:r>
      <w:r>
        <w:br/>
      </w:r>
      <w:r>
        <w:rPr>
          <w:rFonts w:ascii="Times New Roman"/>
          <w:b/>
          <w:i w:val="false"/>
          <w:color w:val="000000"/>
        </w:rPr>
        <w:t>объектов селекционно-генетического назначения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9"/>
        <w:gridCol w:w="5789"/>
        <w:gridCol w:w="4802"/>
      </w:tblGrid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на которой расположены объекты селекционно-генетического назначения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подлежащая обследованию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гектар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площадь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до 50 гектар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 от общей площади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100 гектар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от обшей площади</w:t>
            </w:r>
          </w:p>
        </w:tc>
      </w:tr>
      <w:tr>
        <w:trPr>
          <w:trHeight w:val="3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гектар и более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 от общей площади</w:t>
            </w:r>
          </w:p>
        </w:tc>
      </w:tr>
    </w:tbl>
    <w:p>
      <w:pPr>
        <w:spacing w:after="0"/>
        <w:ind w:left="0"/>
        <w:jc w:val="left"/>
      </w:pPr>
    </w:p>
    <w:bookmarkStart w:name="z1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если площадь объекта пройдена лесным пожаром,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обследованию подлежит вся его площадь.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селекционно-генетического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на участках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0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Наличие и состояние объектов</w:t>
      </w:r>
      <w:r>
        <w:br/>
      </w:r>
      <w:r>
        <w:rPr>
          <w:rFonts w:ascii="Times New Roman"/>
          <w:b/>
          <w:i w:val="false"/>
          <w:color w:val="000000"/>
        </w:rPr>
        <w:t>селекционно-генетического назначения</w:t>
      </w:r>
      <w:r>
        <w:br/>
      </w:r>
      <w:r>
        <w:rPr>
          <w:rFonts w:ascii="Times New Roman"/>
          <w:b/>
          <w:i w:val="false"/>
          <w:color w:val="000000"/>
        </w:rPr>
        <w:t>по _____________ области по состоянию на 20 ___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105"/>
        <w:gridCol w:w="1524"/>
        <w:gridCol w:w="2114"/>
        <w:gridCol w:w="710"/>
        <w:gridCol w:w="711"/>
        <w:gridCol w:w="711"/>
        <w:gridCol w:w="711"/>
        <w:gridCol w:w="3806"/>
      </w:tblGrid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лесовладелец, наименование объекта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предыдущего учета, гектар/ штук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20 года, гектар/штук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породы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объектов</w:t>
            </w:r>
          </w:p>
        </w:tc>
        <w:tc>
          <w:tcPr>
            <w:tcW w:w="3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(рекомендованные мероприятия на  оставшихся объектах), причины списания объектов  и их использования  по целевому назначению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лесничество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области: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породам: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Саксаул, далее по породам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специализированной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(фамилия, имя, отчество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селекционно-генетического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на участках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08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ведомость</w:t>
      </w:r>
      <w:r>
        <w:br/>
      </w:r>
      <w:r>
        <w:rPr>
          <w:rFonts w:ascii="Times New Roman"/>
          <w:b/>
          <w:i w:val="false"/>
          <w:color w:val="000000"/>
        </w:rPr>
        <w:t>объектов селекционно-генетического назначения по Республике</w:t>
      </w:r>
      <w:r>
        <w:br/>
      </w:r>
      <w:r>
        <w:rPr>
          <w:rFonts w:ascii="Times New Roman"/>
          <w:b/>
          <w:i w:val="false"/>
          <w:color w:val="000000"/>
        </w:rPr>
        <w:t>Казахстан по итогам инвентаризации 20___ года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1145"/>
        <w:gridCol w:w="1394"/>
        <w:gridCol w:w="1145"/>
        <w:gridCol w:w="1643"/>
        <w:gridCol w:w="1394"/>
        <w:gridCol w:w="1644"/>
        <w:gridCol w:w="1395"/>
        <w:gridCol w:w="1146"/>
      </w:tblGrid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Плюсовые деревья, штук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генетические резерваты, гектар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культуры, гектар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Архивы клонов  плюсовых деревьев, гектар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Испытательные культуры популяций, гектар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Испытательные культуры плюсовых деревьев, гектар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Испытательные культуры гибридов, гектар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объекты, гектар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Саксаул, далее по породам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далее по всем областям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республике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Саксаул, далее по породам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специализированной организации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(фамилия, имя, отчество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