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aec6" w14:textId="0d2a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индивидуального рациона питания сотрудников подразделений специального назначения, продовольствия, оборудования, столово-кухонного инвентаря организаций образования и лечебных учреждений, служебных животных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 октября 2015 года № 800. Зарегистрирован в Министерстве юстиции Республики Казахстан 10 ноября 2015 года № 12260.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 натуральные нормы индивидуального рациона питания сотрудников подразделений специального назначения, продовольствия, оборудования, столово-кухонного инвентаря организаций образования и лечебных учреждений, служебных животных Министерства внутренних дел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периодические печатные издания и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настоящий приказ разместить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2015 года № 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индивидуального рациона питания сотрудников подразделений специального назначения, продовольствия, оборудования, столово-кухонного инвентаря организаций образования и лечебных учреждений, служебных животных Министерства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– в редакции приказа Министра внутренних дел РК от 17.02.2021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 Индивидуальный рацион питания (сухой паек) для сотрудников подразделений специального назначения Министерства внутренних дел 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5916"/>
        <w:gridCol w:w="4309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 на 1 человека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Галеты из муки пшеничной обойной или муки пшеничной второго сорта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8"/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в ассортименте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0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в ассортименте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1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рафинад дорожный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2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3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бумажные (шт.)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проведении мероприятий по охране общественного порядка, обеспечению общественной безопасности вне места постоянной дислокации, а также в случаях, когда не представляется возможным готовить горячую пищу, обеспечивать индивидуальным рационом питания привлеченный личный состав органов внутренних дел. 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Непрерывное питание по данному рациону не превышает трех суток.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Продовольственный паек для лиц, проходящих первоначальную профессиональную подготовку и курсантов организаций образования Министерства внутренних дел Республики Казахстан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5306"/>
        <w:gridCol w:w="4577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8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  на 1 человека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 (обогащенная)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первого сорта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второго сорта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3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4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5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6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7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8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9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0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1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2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3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 (миллилитров)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4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35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36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37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или кисель порошок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38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39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первой категории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40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41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первой категории (печень)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42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(сазан, сом, карп, судак)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43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44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45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46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47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48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(штук, выдается на неделю)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49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50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столовый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51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52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или какао порошок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53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54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55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56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57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58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59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препарат, грамм/драже (декабрь-май)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0,6/1</w:t>
            </w:r>
          </w:p>
        </w:tc>
      </w:tr>
    </w:tbl>
    <w:bookmarkStart w:name="z21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Замена продуктов при выдаче продовольственных пайков для лиц, проходящих первоначальную профессиональную подготовку и курсантам организаций образования Министерства внутренних дел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5312"/>
        <w:gridCol w:w="1639"/>
        <w:gridCol w:w="1640"/>
        <w:gridCol w:w="250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1"/>
        </w:tc>
        <w:tc>
          <w:tcPr>
            <w:tcW w:w="5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(грамм)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заменять по пунктам номера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63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первого сорта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сухарями из муки пшеничной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галетами, улучшенными с жиром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батонами простыми и нарезными из муки пшеничной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высшего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второго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64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первого сорта (обогащенную) заменять: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запрещена обратная замена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bookmarkEnd w:id="65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разную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запрещена обратная замена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крупами, не требующими варки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крупяными, крупо-овощными и овощными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второго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"Соевые бабы в томатном соусе"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натуральным – полуфабрикатом консервированным (включая заливку)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свежими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квашеными и солеными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сушенными, пюре картофельным сухим, картофельной крупкой, картофелем и овощами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и бобовыми натуральными и маринованными (включая заливку)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первых обеденных блюд без мяса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заправочными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bookmarkEnd w:id="66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квашеные, соленые заменять: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репчатым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репчатым сушеным или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зеленым (перо)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bookmarkEnd w:id="67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дрожжами сушеными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bookmarkEnd w:id="68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первой категории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на костях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без костей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верблюжатиной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первой категории (в том числе печенью)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второй категории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потрошеной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полупотрошеным и непотрошеным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сублимационной сушки и тепловой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колбасой вареной и сосисками (сардельками)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мясокопченостями (грудинка, рулеты, колбаса полукопченая)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 разными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(в охлажденном, мороженном и соленом виде без головы)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 разными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(шт.)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bookmarkEnd w:id="69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Колбасу полукопченую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фаршем колбасным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bookmarkEnd w:id="70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(в охлажденном, замороженном и соленом виде, потрошеную без головы)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или копченой с головой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всех видов и семейств с головой, независимо от состояния разделки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копченой и вяленой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рыбным филе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сушеной и рыбой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без головы, независимо от состояния разделки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 разными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71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консервированным стерилизованным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масла сухого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bookmarkEnd w:id="72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топленые, маргарин заменять: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растительным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жиром-сырцом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bookmarkEnd w:id="73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сухим, сухой простоквашей и кисломолочными продуктами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сгущенным с 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сгущенным стерилизованным без сахара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или какао со сгущенным молоком и 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кисломолочными продуктами (кефиром, простоквашей, ацидофилином)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сухой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топленым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 плавленым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 куриными, шт.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 сгущенными с 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(в охлажденном, мороженом и соленом виде) потрошеной без головы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bookmarkEnd w:id="74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(шт.)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яичным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меланжем яичным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bookmarkEnd w:id="75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карамелью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bookmarkEnd w:id="76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или какао со сгущенным молоком и 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сладкой плиткой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  <w:bookmarkEnd w:id="77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простыми, баранками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  <w:bookmarkEnd w:id="78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Томатную пасту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соусом томатным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 (мл), помидорами свежими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  <w:bookmarkEnd w:id="79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ягодами свежими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апельсинами, мандаринами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и ягодами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компотами консервированными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концентрированными плодовыми и ягодными с содержанием сухих веществ не менее  50 %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напитками фруктовыми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экстрактом плодовым и ягодным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 повидлом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киселя на плодовых и ягодных экстрактах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  <w:bookmarkEnd w:id="80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 (миллилитров)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лимонной кислотой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овощным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  <w:bookmarkEnd w:id="81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цукатами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bookmarkEnd w:id="82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плодовых и ягодных экстрактах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  <w:bookmarkEnd w:id="83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растворимый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кофейным напитком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порошком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черным байховым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  <w:bookmarkEnd w:id="84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байховый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растворимым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кофейным напитком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  <w:bookmarkEnd w:id="85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горчицей готовой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  <w:bookmarkEnd w:id="86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киселя на плодовых и ягодных экстрактах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bookmarkEnd w:id="87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 спиртовой натуральный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эссенцией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  <w:bookmarkEnd w:id="88"/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Соевый продукт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перловой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овсяной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пшеничной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1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Продовольственный паек пациентов лечебных учреждений Министерства внутренних дел Республики Казахстан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5708"/>
        <w:gridCol w:w="3698"/>
      </w:tblGrid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0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 на 1 человека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1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  <w:bookmarkEnd w:id="92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  <w:bookmarkEnd w:id="93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первого сорта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bookmarkEnd w:id="94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второго сорта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  <w:bookmarkEnd w:id="95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  <w:bookmarkEnd w:id="96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  <w:bookmarkEnd w:id="97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  <w:bookmarkEnd w:id="98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bookmarkEnd w:id="99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  <w:bookmarkEnd w:id="100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bookmarkEnd w:id="101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  <w:bookmarkEnd w:id="102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  <w:bookmarkEnd w:id="103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  <w:bookmarkEnd w:id="104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  <w:bookmarkEnd w:id="105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 (миллилитров)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  <w:bookmarkEnd w:id="106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bookmarkEnd w:id="107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  <w:bookmarkEnd w:id="108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или кисель порошок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"/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  <w:bookmarkEnd w:id="110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  <w:bookmarkEnd w:id="111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  <w:bookmarkEnd w:id="112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первой категории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  <w:bookmarkEnd w:id="113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bookmarkEnd w:id="114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первой категории (печень)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  <w:bookmarkEnd w:id="115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(сазан, сом, карп, судак)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  <w:bookmarkEnd w:id="116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  <w:bookmarkEnd w:id="117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  <w:bookmarkEnd w:id="118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  <w:bookmarkEnd w:id="119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bookmarkEnd w:id="120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bookmarkEnd w:id="121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(шт.)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bookmarkEnd w:id="122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  <w:bookmarkEnd w:id="123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столовый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  <w:bookmarkEnd w:id="124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bookmarkEnd w:id="125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или какао порошок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  <w:bookmarkEnd w:id="127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  <w:bookmarkEnd w:id="128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bookmarkEnd w:id="129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  <w:bookmarkEnd w:id="130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bookmarkEnd w:id="131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  <w:bookmarkEnd w:id="132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  <w:bookmarkEnd w:id="133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  <w:bookmarkEnd w:id="134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"Ветерон", г/драже (декабрь-май)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0,6/1</w:t>
            </w:r>
          </w:p>
        </w:tc>
      </w:tr>
    </w:tbl>
    <w:bookmarkStart w:name="z137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 Прямая замена продуктов при выдаче продовольственных пайков пациентам лечебных учреждений Министерства внутренних дел Республики Казахстан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3892"/>
        <w:gridCol w:w="2172"/>
        <w:gridCol w:w="2173"/>
        <w:gridCol w:w="1891"/>
      </w:tblGrid>
      <w:tr>
        <w:trPr>
          <w:trHeight w:val="30" w:hRule="atLeast"/>
        </w:trPr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36"/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(грамм)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продукта-заменителя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7"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  <w:bookmarkEnd w:id="138"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второго сорта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обогащенной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разной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  <w:bookmarkEnd w:id="139"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Муку пшеничную первого сорта заменять: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высшего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  <w:bookmarkEnd w:id="140"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разную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  <w:bookmarkEnd w:id="141"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  <w:bookmarkEnd w:id="142"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и растительное заменить: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Жирами животными топленными, маргарином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  <w:bookmarkEnd w:id="143"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продукты лечебного пайка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соками плодовыми и ягодными натуральными (миллилитров)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нуждающихся в диете №О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маслом коровьим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соками плодовыми и ягодными натуральными (миллилитров)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нуждающихся в диете № Об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крахмалом картофельным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гречневой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соками плодовыми и ягодными натуральными (миллилитров)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нуждающихся в диете № Ов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гречневой, манной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(миллилитров)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(шт.)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яблоками свежими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из муки пшеничной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  <w:bookmarkEnd w:id="144"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страдающих сахарным диабетом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крупу манную, рис и макаронные изделия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 заменить: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(шт.)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  <w:bookmarkEnd w:id="145"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страдающих сахарным диабетом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ксилитом пищевым или сорбитом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2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 Продовольствие служебных животных Министерства внутренних дел Республики Казахстан</w:t>
      </w:r>
    </w:p>
    <w:bookmarkEnd w:id="147"/>
    <w:bookmarkStart w:name="z172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Лошади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184"/>
        <w:gridCol w:w="2243"/>
        <w:gridCol w:w="2243"/>
        <w:gridCol w:w="1309"/>
        <w:gridCol w:w="1544"/>
      </w:tblGrid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49"/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животного в сутки, грамм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Ежесуточно на подстилку,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солома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bookmarkEnd w:id="150"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Верховые и вьючные лошади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bookmarkEnd w:id="151"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Обозные лошади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  <w:bookmarkEnd w:id="152"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Жеребята: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1,5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года до 2 лет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3"/>
    <w:bookmarkStart w:name="z17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регионах, где отсутствуют места свободного выпаса лошадей, выдается: овса – 8 кг, сена – 10 кг на одно животное в сутки.</w:t>
      </w:r>
    </w:p>
    <w:bookmarkEnd w:id="154"/>
    <w:bookmarkStart w:name="z17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содержании на пунктах приема лошадей, перевозках их наземным и водным транспортом на одну лошадь в сутки выдается: сена - 13 кг, соломы - 1,5 кг, а в период с 1 октября по 1 апреля при перевозках на расстояние свыше 1000 км - сена 15 кг, соломы - 1,5 кг.</w:t>
      </w:r>
    </w:p>
    <w:bookmarkEnd w:id="155"/>
    <w:bookmarkStart w:name="z17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Штатным лошадям конно-спортивных команд выдается: сена - 6 кг, овса - 5 кг, отрубей пшеничных - 1 кг, кукурузы дробленой - 1 кг, муки травяной - 1 кг, мелассы-патоки - 0,5 кг, льняного семени - 0,05 кг, подкормки витаминно-минеральной - 0,5 кг, соли - 0,05 кг, прикусочным лошадям - 1,5 кг сена.</w:t>
      </w:r>
    </w:p>
    <w:bookmarkEnd w:id="156"/>
    <w:bookmarkStart w:name="z178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Служебные собаки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2482"/>
        <w:gridCol w:w="3798"/>
        <w:gridCol w:w="3011"/>
      </w:tblGrid>
      <w:tr>
        <w:trPr>
          <w:trHeight w:val="30" w:hRule="atLeast"/>
        </w:trPr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58"/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собаку в сутки,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собаки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до четырех- месячного возраста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  <w:bookmarkEnd w:id="159"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овсяная, пшено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  <w:bookmarkEnd w:id="160"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второй категории или конина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мясные субпродукты второй категории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  <w:bookmarkEnd w:id="161"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bookmarkEnd w:id="162"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  <w:bookmarkEnd w:id="163"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овощи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  <w:bookmarkEnd w:id="164"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83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5"/>
    <w:bookmarkStart w:name="z183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племенных собак в питомниках к данной норме выдается 50 г мяса второй категории или 125 г мясных субпродуктов второй категории на одну собаку в сутки.</w:t>
      </w:r>
    </w:p>
    <w:bookmarkEnd w:id="166"/>
    <w:bookmarkStart w:name="z183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больных и ослабленных собак по заключениям специалистов ветеринарной службы выдается вместо 200 г крупы овсяной или пшена такое же количество риса.</w:t>
      </w:r>
    </w:p>
    <w:bookmarkEnd w:id="167"/>
    <w:bookmarkStart w:name="z183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заключениям специалистов ветеринарной службы к данной норме выдается на одну собаку в сутки:</w:t>
      </w:r>
    </w:p>
    <w:bookmarkEnd w:id="168"/>
    <w:bookmarkStart w:name="z183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больных и ослабленных собак – 500 мл молока;</w:t>
      </w:r>
    </w:p>
    <w:bookmarkEnd w:id="169"/>
    <w:bookmarkStart w:name="z183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щенных сук – 100 г мяса второй категории или 250 г мясных субпродуктов второй категории;</w:t>
      </w:r>
    </w:p>
    <w:bookmarkEnd w:id="170"/>
    <w:bookmarkStart w:name="z183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кормящих сук (до отъема щенков) в питомниках – 100 г мяса второй категории или 250 г мясных субпродуктов второй категории, а также 500 мл молока;</w:t>
      </w:r>
    </w:p>
    <w:bookmarkEnd w:id="171"/>
    <w:bookmarkStart w:name="z184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собак, охраняющих вредные для их здоровья объекты, – 500 мл молока;</w:t>
      </w:r>
    </w:p>
    <w:bookmarkEnd w:id="172"/>
    <w:bookmarkStart w:name="z184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комплексные поливитаминные и минеральные препараты – взрослым собакам – 15 г., щенкам и растущим собакам – 5-10 г.</w:t>
      </w:r>
    </w:p>
    <w:bookmarkEnd w:id="173"/>
    <w:bookmarkStart w:name="z184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условиях транспортировки при нахождении в пути более двенадцати часов вместо продуктов, предусмотренных данной нормой, выдавать по две банки мясорастительных консервов расфасовкой по 350 гр. или сухой корм пo 700 гр. на одну собаку в сутки.</w:t>
      </w:r>
    </w:p>
    <w:bookmarkEnd w:id="174"/>
    <w:bookmarkStart w:name="z184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Щенкам до четырехмесячного возраста с ежедневным равномерным увеличением выдавать:</w:t>
      </w:r>
    </w:p>
    <w:bookmarkEnd w:id="175"/>
    <w:bookmarkStart w:name="z184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крупу овсяную, пшено - с трехнедельного возраста, начиная с 40 г;</w:t>
      </w:r>
    </w:p>
    <w:bookmarkEnd w:id="176"/>
    <w:bookmarkStart w:name="z184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мясо 2-ой категории или конину - с месячного возраста, начиная с 20 г, а мясные субпродукты второй категории - с 40 г.</w:t>
      </w:r>
    </w:p>
    <w:bookmarkEnd w:id="177"/>
    <w:bookmarkStart w:name="z184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подстилку выдавать для взрослой собаки 800 г. и для щенков 400 г. соломы в сутки.</w:t>
      </w:r>
    </w:p>
    <w:bookmarkEnd w:id="178"/>
    <w:bookmarkStart w:name="z184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пределах установленной суточной нормы кормления выдавать сухие корма для служебных собак из расчета: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1008"/>
        <w:gridCol w:w="1663"/>
        <w:gridCol w:w="3048"/>
        <w:gridCol w:w="1663"/>
        <w:gridCol w:w="2174"/>
        <w:gridCol w:w="2175"/>
      </w:tblGrid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собак</w:t>
            </w:r>
          </w:p>
          <w:bookmarkEnd w:id="180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корма в зависимости от веса собаки и возраста щенка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кг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кг- 50 кг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до 1 месяца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с 1-2 месяцев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с 2-4 месяцев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 собаки</w:t>
            </w:r>
          </w:p>
          <w:bookmarkEnd w:id="18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Племенные собаки</w:t>
            </w:r>
          </w:p>
          <w:bookmarkEnd w:id="18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Щенки</w:t>
            </w:r>
          </w:p>
          <w:bookmarkEnd w:id="18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</w:tbl>
    <w:bookmarkStart w:name="z188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7 Замена одних продуктов другими по продовольствию служебных животных Министерства внутренних дел Республики Казахстан</w:t>
      </w:r>
    </w:p>
    <w:bookmarkEnd w:id="184"/>
    <w:bookmarkStart w:name="z188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Служебным собакам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5684"/>
        <w:gridCol w:w="1747"/>
        <w:gridCol w:w="3123"/>
      </w:tblGrid>
      <w:tr>
        <w:trPr>
          <w:trHeight w:val="30" w:hRule="atLeast"/>
        </w:trPr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86"/>
        </w:tc>
        <w:tc>
          <w:tcPr>
            <w:tcW w:w="5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</w:tr>
      <w:tr>
        <w:trPr>
          <w:trHeight w:val="30" w:hRule="atLeast"/>
        </w:trPr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  <w:bookmarkEnd w:id="187"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овсяную или пшено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отрубями пшеничными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  <w:bookmarkEnd w:id="188"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второй категории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субпродуктами  второй категории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фаршем вареным из мясопродуктов второй категории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кормом вареным для собак (мясорастительным):  племенным собакам строевым собакам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мукой (с содержанием протеина не ниже 90 %): племенным собакам строевым собакам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  <w:bookmarkEnd w:id="189"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сухим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сушеным стерилизованным без сахара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  <w:bookmarkEnd w:id="190"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животные, топленые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маргарином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растительным (рафинированным)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жиром-сырцом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  <w:bookmarkEnd w:id="191"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и овощи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(овсяной, пшеном)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98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Консервы мясорастительные для служебных собак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2221"/>
        <w:gridCol w:w="1880"/>
        <w:gridCol w:w="2554"/>
        <w:gridCol w:w="1880"/>
        <w:gridCol w:w="1212"/>
      </w:tblGrid>
      <w:tr>
        <w:trPr>
          <w:trHeight w:val="3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3"/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продуктов, подлежащих удержанию за одну банку,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второй категории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субпродукты второй категории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овсяная, пшено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  <w:bookmarkEnd w:id="194"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с мясом второй категории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  <w:bookmarkEnd w:id="195"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с субпродуктами второй категории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01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Фураж для лошадей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2981"/>
        <w:gridCol w:w="2975"/>
        <w:gridCol w:w="3369"/>
      </w:tblGrid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7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фураж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</w:tr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  <w:bookmarkEnd w:id="198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заменить: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овсом, ячменем, кукурузой, отрубями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пшеничным комбикормом брикетным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  <w:bookmarkEnd w:id="199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 заменить: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ячменем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кукурузой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отрубями пшеничными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отрубями овсяными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жмыхом льняным, подсолнечным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викой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джугарой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комбикормом полнорационным  (в брикетах)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bookmarkStart w:name="z208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 Оборудование, столово-кухонный инвентарь организаций образования Министерства внутренних дел Республики Казахстан</w:t>
      </w:r>
    </w:p>
    <w:bookmarkEnd w:id="200"/>
    <w:bookmarkStart w:name="z208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Для столовых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3887"/>
        <w:gridCol w:w="766"/>
        <w:gridCol w:w="1827"/>
        <w:gridCol w:w="1188"/>
        <w:gridCol w:w="1828"/>
        <w:gridCol w:w="1190"/>
      </w:tblGrid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02"/>
        </w:tc>
        <w:tc>
          <w:tcPr>
            <w:tcW w:w="3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4-местный стол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столовая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стационара мед.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предметов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предметов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чел.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3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  <w:bookmarkEnd w:id="204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фарфоровое чайное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bookmarkEnd w:id="205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хлеба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  <w:bookmarkEnd w:id="206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  <w:bookmarkEnd w:id="207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глубокая: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4 литра для первых блюд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2 литра для вторых и третьих блюд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  <w:bookmarkEnd w:id="208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столовая: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обеденных столов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нужд кухонь-столовых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  <w:bookmarkEnd w:id="209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емкостью 210 см³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  <w:bookmarkEnd w:id="210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емкостью 0,2 литра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  <w:bookmarkEnd w:id="211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  <w:bookmarkEnd w:id="212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  <w:bookmarkEnd w:id="213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Миска D-200 миллиметров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D-240 миллиметров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bookmarkEnd w:id="214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  <w:bookmarkEnd w:id="215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для подачи пищи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  <w:bookmarkEnd w:id="216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кастрюлю и чайник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  <w:bookmarkEnd w:id="217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стеклянный для воды (кувшин, два стакана, поднос и полоскательница стеклянная или фарфоровая)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  <w:bookmarkEnd w:id="218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бумажные из расчета на 1 день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  <w:bookmarkEnd w:id="219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льняные для ваз с хлебом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  <w:bookmarkEnd w:id="220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стеклянный выдувной для чая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питьевая емкостью 0.4 литра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  <w:bookmarkEnd w:id="221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(ваза) фарфоровая или пластмассовая для салфеток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  <w:bookmarkEnd w:id="222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для специй (горчицы, перца, соли):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3-гнездный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3-предметный в оправе и на подставке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  <w:bookmarkEnd w:id="223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для вторых блюд D-200 миллиметров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  <w:bookmarkEnd w:id="224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D-175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закусок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масла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сахара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  <w:bookmarkEnd w:id="225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емкостью 3 литра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  <w:bookmarkEnd w:id="226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для заварки чая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  <w:bookmarkEnd w:id="227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0,4 литра, ложка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курсанта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  <w:bookmarkEnd w:id="228"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полевая, пищевой термос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питания вне мест дислокации по объему котлов в зависимости от штатной численности</w:t>
            </w:r>
          </w:p>
        </w:tc>
      </w:tr>
    </w:tbl>
    <w:bookmarkStart w:name="z239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Для кухонь и продовольственных столов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815"/>
        <w:gridCol w:w="453"/>
        <w:gridCol w:w="1043"/>
        <w:gridCol w:w="1830"/>
        <w:gridCol w:w="2026"/>
        <w:gridCol w:w="1239"/>
        <w:gridCol w:w="453"/>
        <w:gridCol w:w="847"/>
        <w:gridCol w:w="847"/>
      </w:tblGrid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30"/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число довольствующихся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чел.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201 до 500 чел.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1000 чел.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чел.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лазаретов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доставкой готовой пищи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постоянном приготовлении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чел.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23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Подраздел. Оборудование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  <w:bookmarkEnd w:id="23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обыкновенные предельная нагрузка 10-20 кг для продовольственных складов на каждое отдельное помещение (кладовую) хранения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  <w:bookmarkEnd w:id="23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настольные, предельная нагрузка 2-10 кг: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кладовых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разделочных помещений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хлеборезок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  <w:bookmarkEnd w:id="23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предельная нагрузка 100-200 кг 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  <w:bookmarkEnd w:id="23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предельная нагрузка 500-1000 кг: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 на каждое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отдельное помещение (кладовую) хранения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хлеборезок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взвешивания скота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  <w:bookmarkEnd w:id="23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непрерывного действия для приготовления кипятка: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чая до 100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 и столовых приборов до 100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  <w:bookmarkEnd w:id="238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пищеварочный газовый, паровой электрический: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выварки костей (котлы емкостью 250-400 литров)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  <w:bookmarkEnd w:id="23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Картофелечистка: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150-200 кг/час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350-400 кг/час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  <w:bookmarkEnd w:id="24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Маслоделитель ручной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  <w:bookmarkEnd w:id="24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формовки и панировки котлет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  <w:bookmarkEnd w:id="242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вареных овощей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  <w:bookmarkEnd w:id="24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универсальная для мясорыбных цехов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  <w:bookmarkEnd w:id="24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универсальная для овощных цехов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  <w:bookmarkEnd w:id="24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шинковальная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  <w:bookmarkEnd w:id="24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посудомоечная: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2000 тарелок в 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тарелок в 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тарелок в 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  <w:bookmarkEnd w:id="24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на 110-150 кг/час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  <w:bookmarkEnd w:id="248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  <w:bookmarkEnd w:id="24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рычажный для резки хлеба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  <w:bookmarkEnd w:id="25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Овощерезка-корнерезка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  <w:bookmarkEnd w:id="25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универсальн.  с комплектами машин общего назначения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  <w:bookmarkEnd w:id="252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очистки рыбы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  <w:bookmarkEnd w:id="25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  <w:bookmarkEnd w:id="25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кухонная с жарочной поверхностью: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  <w:bookmarkEnd w:id="25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электрическая с чащами: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30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80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  <w:bookmarkEnd w:id="25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жарочный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  <w:bookmarkEnd w:id="25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стационарный на 10-25 тонн 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  <w:bookmarkEnd w:id="258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холодильная для продовольственных складов: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6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12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18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  <w:bookmarkEnd w:id="25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для кухонь: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0,4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0,6-0,8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1,2-1,25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  <w:bookmarkEnd w:id="26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свыше  140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свыше  150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  <w:bookmarkEnd w:id="26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грузовая грузоподъемностью 80-400 кг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  <w:bookmarkEnd w:id="262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бочек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  <w:bookmarkEnd w:id="26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наплитных котлов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  <w:bookmarkEnd w:id="26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сбора посуды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  <w:bookmarkEnd w:id="26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 кухонный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  <w:bookmarkEnd w:id="26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холодной обработки продуктов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  <w:bookmarkEnd w:id="26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 металлическая: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односекционная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bookmarkEnd w:id="268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переборки круп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  <w:bookmarkEnd w:id="26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металлический: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мясоразделочных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рыборазделочных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овощеразделочных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готовых изделий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  <w:bookmarkEnd w:id="27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 для других нужд кухонь-столовых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bookmarkEnd w:id="27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с гигиеническим покрытием: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4-местный с комплектами стульев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посадочных мест  в обеденном зале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10-местный с комплектами стульев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посадочных мест  в обеденном зале в одну смену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  <w:bookmarkEnd w:id="272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подвески мясных туш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  <w:bookmarkEnd w:id="27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разрубки мяса: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  <w:bookmarkEnd w:id="27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  <w:bookmarkEnd w:id="27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для хранения посуды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bookmarkEnd w:id="27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окон и дверей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дверных и оконных проемов, подлежащих проветриванию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  <w:bookmarkEnd w:id="27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сушильный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27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Подраздел. Кухонная посуда и инвентарь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  <w:bookmarkEnd w:id="27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Бачка металлическая с крышками, для пищевых отходов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  <w:bookmarkEnd w:id="28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для продовольственных складов: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10*12 метров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бунтовый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  <w:bookmarkEnd w:id="28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стальная емкостью 200 литров для масла растительного для продовольственных складов: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ежемесячном получении масла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масла на квартал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  <w:bookmarkEnd w:id="282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  <w:bookmarkEnd w:id="28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  <w:bookmarkEnd w:id="28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поварская котловая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  <w:bookmarkEnd w:id="28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  <w:bookmarkEnd w:id="28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глубокая емкостью 2,0-10,0 литров: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эмалированная (нержавеющая сталь)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  <w:bookmarkEnd w:id="28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(сотейник) емкостью 10-15 литров с длинными ручками: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эмалированная (нержавеющая сталь)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  <w:bookmarkEnd w:id="288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Коробка-котел наплитная из нержавеющей стали для приготовления диетических блюд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  <w:bookmarkEnd w:id="28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для варки рыбы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  <w:bookmarkEnd w:id="29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алюминиевый емкостью  20-50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  <w:bookmarkEnd w:id="29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емкостью 20-50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  <w:bookmarkEnd w:id="292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из нержавеющей стали: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0,5-0,75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0,2-0,25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bookmarkEnd w:id="29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тканевый для продовольственных складов при переходящем запасе продуктов: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календарных дней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45 календарных дней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календарных дней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bookmarkEnd w:id="29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желобковый для чистки картофеля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  <w:bookmarkEnd w:id="29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консервный или приспособление для вскрытия консервных банок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  <w:bookmarkEnd w:id="29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 общего назначения: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мяса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рыбы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овощей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 масла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  <w:bookmarkEnd w:id="29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мясной 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  <w:bookmarkEnd w:id="298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овощной (коренчатый)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  <w:bookmarkEnd w:id="29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комплектна каждого штатного повара, но не менее 4 комплектов на кухню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  <w:bookmarkEnd w:id="30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Нож-секач (рубак)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  <w:bookmarkEnd w:id="30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  <w:bookmarkEnd w:id="302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 для масла растительного 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  <w:bookmarkEnd w:id="30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стальной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  <w:bookmarkEnd w:id="30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 или гигрометр для продовольственных складов на каждое отдельное помещение (кладовую) хранения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  <w:bookmarkEnd w:id="30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Рукомойник однососковый алюминиевый (при отсутствии водопровода):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  <w:bookmarkEnd w:id="30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  <w:bookmarkEnd w:id="30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круглый оцинкованный: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рукомойников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нужд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  <w:bookmarkEnd w:id="308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овальный оцинкованный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bookmarkEnd w:id="30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Табурет-подставка металлический под котлы наплитные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  <w:bookmarkEnd w:id="31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складской для продовольственных складов на каждое отдельное помещение хранения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  <w:bookmarkEnd w:id="31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разрубки мяса: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  <w:bookmarkEnd w:id="312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металлическая емкостью 36-38 л для молока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  <w:bookmarkEnd w:id="31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поварской емкостью 2 л: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алюминиевые литые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  <w:bookmarkEnd w:id="31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  <w:bookmarkEnd w:id="31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Цедилка (дуршлаг) алюминиевая емкостью 7,0 л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  <w:bookmarkEnd w:id="31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Котелок, фляга армейская, чехол к фляге армейской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шт. рядовому и начальствующим составам подразделений ОВД РК</w:t>
            </w:r>
          </w:p>
        </w:tc>
      </w:tr>
    </w:tbl>
    <w:bookmarkStart w:name="z3942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 Оборудование, столово-кухонный инвентарь лечебных учреждений Министерства внутренних дел Республики Казахстан</w:t>
      </w:r>
    </w:p>
    <w:bookmarkEnd w:id="317"/>
    <w:bookmarkStart w:name="z394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Для столовых госпиталей и стационаров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4318"/>
        <w:gridCol w:w="1392"/>
        <w:gridCol w:w="2601"/>
        <w:gridCol w:w="1692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19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 изм.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0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  <w:bookmarkEnd w:id="321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чайное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  <w:bookmarkEnd w:id="322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  <w:bookmarkEnd w:id="323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хлеба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  <w:bookmarkEnd w:id="324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  <w:bookmarkEnd w:id="325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  <w:bookmarkEnd w:id="326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столовая: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обеденных столов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нужд кухонь-столовых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  <w:bookmarkEnd w:id="327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емкостью 210 см³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  <w:bookmarkEnd w:id="328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  <w:bookmarkEnd w:id="329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  <w:bookmarkEnd w:id="330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  <w:bookmarkEnd w:id="331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для подачи пищи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  <w:bookmarkEnd w:id="332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чайник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  <w:bookmarkEnd w:id="333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воды (кувшин, два стакана, поднос и полоскательница)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bookmarkEnd w:id="334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Розетка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bookmarkEnd w:id="335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  <w:bookmarkEnd w:id="336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бумажные из расчета на 1 день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  <w:bookmarkEnd w:id="337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льняные для ваз с хлебом и фруктами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  <w:bookmarkEnd w:id="338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полотняная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  <w:bookmarkEnd w:id="339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чая: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лечебных учреждений общего типа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лечебных учреждений специального назначения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  <w:bookmarkEnd w:id="340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салфеток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  <w:bookmarkEnd w:id="341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для специй (горчицы, перца, соли):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3-гнездный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342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3-предметный в оправе и на подставке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  <w:bookmarkEnd w:id="343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фарфоровая: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глубокая D-240 миллиметров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 D-240 миллиметров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 D-200 миллиметров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 D-175 миллиметров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  <w:bookmarkEnd w:id="344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емкостью 3 л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  <w:bookmarkEnd w:id="345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  <w:bookmarkEnd w:id="346"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4166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Для кухонь и продовольственных складов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966"/>
        <w:gridCol w:w="517"/>
        <w:gridCol w:w="1379"/>
        <w:gridCol w:w="2673"/>
        <w:gridCol w:w="2674"/>
      </w:tblGrid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48"/>
        </w:tc>
        <w:tc>
          <w:tcPr>
            <w:tcW w:w="3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число довольствующихся (койко-мест)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человек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300 чел.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до 500 чел.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9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3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Подраздел. Оборудование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bookmarkEnd w:id="351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предельная нагрузка 10-20 кг для продовольственных складов на каждое отдельное помещение (кладовую) хранения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  <w:bookmarkEnd w:id="352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предельная нагрузка, 2-10 кг: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кладовых кухонь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разделочных помещений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хлеборезок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помещений готовых изделий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кондитерских цехов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  <w:bookmarkEnd w:id="35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предельная нагрузка, 100-200 кг для кладовых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  <w:bookmarkEnd w:id="354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товарные, предельная нагрузка 500-1000 кг: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 на каждое отдельное помещение (кладовую) хранения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хлеборезок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  <w:bookmarkEnd w:id="355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непрерывного действия для приготовления кипятка: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чая до 100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 и столовых приборов до 100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  <w:bookmarkEnd w:id="356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пищеварочный газовый, паровый, электрический: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  <w:bookmarkEnd w:id="357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Картофелечистка: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150-200 кг/час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350-400 кг/час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  <w:bookmarkEnd w:id="358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Маслоделитель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  <w:bookmarkEnd w:id="359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раскатки теста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  <w:bookmarkEnd w:id="360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вареных овощей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  <w:bookmarkEnd w:id="361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посудомоечная на 500-1000 тарелок в час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  <w:bookmarkEnd w:id="362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тестомесильная с дежами емкостью 140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bookmarkEnd w:id="36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на 110-150 кг/час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  <w:bookmarkEnd w:id="364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  <w:bookmarkEnd w:id="365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рычажные для резки хлеба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  <w:bookmarkEnd w:id="366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универсальный с комплектом машин общего назначения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  <w:bookmarkEnd w:id="367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очистки рыбы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  <w:bookmarkEnd w:id="368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  <w:bookmarkEnd w:id="369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кухонная с жарочной поверхностью: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  <w:bookmarkEnd w:id="370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Электромармитный прилавок 3-х конфорочный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  <w:bookmarkEnd w:id="371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Электромармитный прилавок стационарный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  <w:bookmarkEnd w:id="372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электрическая с чашами: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30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80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  <w:bookmarkEnd w:id="37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жарочный кондитерский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  <w:bookmarkEnd w:id="374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стационарный на 5-10 тонн 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  <w:bookmarkEnd w:id="375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холодильная для продовольственных складов объемом 6 м³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  <w:bookmarkEnd w:id="376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холодильная для кухонь: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0,4 м³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0,6-0,8 м³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1,2-1,25 м³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  <w:bookmarkEnd w:id="377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bookmarkEnd w:id="378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Электрополотенце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  <w:bookmarkEnd w:id="379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грузовая грузоподъемностью 130-400 кг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  <w:bookmarkEnd w:id="380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бочек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  <w:bookmarkEnd w:id="381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наплитных котлов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  <w:bookmarkEnd w:id="382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сбора посуды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  <w:bookmarkEnd w:id="38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холодной обработки продуктов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  <w:bookmarkEnd w:id="384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односекционная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  <w:bookmarkEnd w:id="385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переборки круп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  <w:bookmarkEnd w:id="386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металлический: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мясоразделочных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рыборазделочных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овощеразделочных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готовых изделий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кондитерских цехов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  <w:bookmarkEnd w:id="387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  <w:bookmarkEnd w:id="388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4-местный с комплектами стульев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посадочных мест в обеденном зале в одну смену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  <w:bookmarkEnd w:id="389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(колода) для рубки мяса: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bookmarkEnd w:id="390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  <w:bookmarkEnd w:id="391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для хранения посуды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  <w:bookmarkEnd w:id="392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для кондитерских изделий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  <w:bookmarkEnd w:id="39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окон и дверей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дверных оконных проемов, подлежащих проветриванию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3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Подраздел. Кухонная посуда и инвентарь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  <w:bookmarkEnd w:id="395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Бачек металлический с крышкой для пищевых отходов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  <w:bookmarkEnd w:id="396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стальная емкостью 200 литров для масла растительного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  <w:bookmarkEnd w:id="397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  <w:bookmarkEnd w:id="398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  <w:bookmarkEnd w:id="399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поварская котловая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  <w:bookmarkEnd w:id="400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  <w:bookmarkEnd w:id="401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глубокая эмалированная (нержавеющая сталь) емкостью 2-10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  <w:bookmarkEnd w:id="402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(сотейник) эмалированная (нержавеющая сталь) емкостью 8-15 литров с длинными ручками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  <w:bookmarkEnd w:id="40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- котел наплитная из нержавеющей стали для приготовления диетических блюд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  <w:bookmarkEnd w:id="404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емкостью 50-60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  <w:bookmarkEnd w:id="405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емкостью 20-50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  <w:bookmarkEnd w:id="406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из нержавеющей стали: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0,5-0,75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0,2-0,25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  <w:bookmarkEnd w:id="407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гастрономический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  <w:bookmarkEnd w:id="408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желобковый для чистки картофеля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  <w:bookmarkEnd w:id="409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консервный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  <w:bookmarkEnd w:id="410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 общего назначения: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мяса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рыбы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овощей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 масла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  <w:bookmarkEnd w:id="411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мясной 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  <w:bookmarkEnd w:id="412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овощной (коренчатый)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  <w:bookmarkEnd w:id="41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 на каждого штатного повара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  <w:bookmarkEnd w:id="414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Нож-секач (рубак)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  <w:bookmarkEnd w:id="415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  <w:bookmarkEnd w:id="416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 для масла растительного 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  <w:bookmarkEnd w:id="417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стальной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  <w:bookmarkEnd w:id="418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 или гигрометр для продовольственных складов на каждое отдельное помещение (кладовую) хранения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  <w:bookmarkEnd w:id="419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  <w:bookmarkEnd w:id="420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овальный оцинкованный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  <w:bookmarkEnd w:id="421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складской для продовольственных складов на каждое отдельное помещение хранения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  <w:bookmarkEnd w:id="422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Табуретка-подставка металлическая под котел наплитный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  <w:bookmarkEnd w:id="42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разрубки мяса: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  <w:bookmarkEnd w:id="424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металлическая емкостью 36-38 литров для молока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bookmarkEnd w:id="425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поварской емкостью 2 литров из нержавеющей стали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  <w:bookmarkEnd w:id="426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  <w:bookmarkEnd w:id="427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Цедилка (дуршлаг) алюминиевая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7,0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  <w:bookmarkEnd w:id="428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тканевый 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4981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Для лечебных отделений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1"/>
        <w:gridCol w:w="5643"/>
        <w:gridCol w:w="1432"/>
        <w:gridCol w:w="1432"/>
        <w:gridCol w:w="1432"/>
      </w:tblGrid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30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1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  <w:bookmarkEnd w:id="432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настольные, предельная нагрузка 2-10 кг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лечебное 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лечебное отделение</w:t>
            </w:r>
          </w:p>
          <w:bookmarkEnd w:id="433"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  <w:bookmarkEnd w:id="434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  <w:bookmarkEnd w:id="435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непрерывного действия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  <w:bookmarkEnd w:id="436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  <w:bookmarkEnd w:id="437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кухонная 1-2 комфорочная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  <w:bookmarkEnd w:id="438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электромармитный прилавок  3-х комфорочный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  <w:bookmarkEnd w:id="439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электромармитный прилавок стационарный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  <w:bookmarkEnd w:id="440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  <w:bookmarkEnd w:id="441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 3-секционная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  <w:bookmarkEnd w:id="442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стеклянная для цветов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bookmarkEnd w:id="443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bookmarkEnd w:id="444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  <w:bookmarkEnd w:id="445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  <w:bookmarkEnd w:id="446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глубокая из нержавеющей стали  емкостью до 10 литров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  <w:bookmarkEnd w:id="447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 емкостью 20-50 литров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  <w:bookmarkEnd w:id="448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из нержавеющей стали: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емкостью 0,2 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0,5-0,75 литров</w:t>
            </w:r>
          </w:p>
          <w:bookmarkEnd w:id="449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  <w:bookmarkEnd w:id="451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  <w:bookmarkEnd w:id="452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консервный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  <w:bookmarkEnd w:id="453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  <w:bookmarkEnd w:id="454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для подачи пищи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  <w:bookmarkEnd w:id="455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воды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  <w:bookmarkEnd w:id="456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стальной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  <w:bookmarkEnd w:id="457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  <w:bookmarkEnd w:id="458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 местный  с комплектом стульев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 посадочных 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  <w:bookmarkEnd w:id="459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  <w:bookmarkEnd w:id="460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круглый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  <w:bookmarkEnd w:id="461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фарфоровый для заварки чая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  <w:bookmarkEnd w:id="462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алюминиевый штампованный полированный емкостью 3,0 литров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  <w:bookmarkEnd w:id="463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стеклянная для фруктов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каждую палату 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  <w:bookmarkEnd w:id="464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стеклянная для цветов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  <w:bookmarkEnd w:id="465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распределитель воды (диспенсер)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  <w:bookmarkEnd w:id="466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стеклянный для воды (кувшин-графин, поднос, стаканы по числу койко-мест)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  <w:bookmarkEnd w:id="467"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стеклянный прессованный емкостью 250 см³ по числу койко-мест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19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 Оборудование и столово-кухонный инвентарь для служебных животных Министерства внутренних дел Республики Казахстан</w:t>
      </w:r>
    </w:p>
    <w:bookmarkEnd w:id="468"/>
    <w:bookmarkStart w:name="z5197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Для кухонь служебных собак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5747"/>
        <w:gridCol w:w="894"/>
        <w:gridCol w:w="1886"/>
        <w:gridCol w:w="1887"/>
      </w:tblGrid>
      <w:tr>
        <w:trPr>
          <w:trHeight w:val="30" w:hRule="atLeast"/>
        </w:trPr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70"/>
        </w:tc>
        <w:tc>
          <w:tcPr>
            <w:tcW w:w="5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кухню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собак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собак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  <w:bookmarkEnd w:id="471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предельная нагрузка до 500 кг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  <w:bookmarkEnd w:id="472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предельная нагрузка 10-20 кг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  <w:bookmarkEnd w:id="473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 металлическая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  <w:bookmarkEnd w:id="474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  <w:bookmarkEnd w:id="475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поварская котловая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  <w:bookmarkEnd w:id="476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разделочная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  <w:bookmarkEnd w:id="477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пищеварочный чугунный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3 л емкости на одну собаку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  <w:bookmarkEnd w:id="478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алюминиевый емкостью 20-50 литров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  <w:bookmarkEnd w:id="479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Кормушка-пойлушка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на одну собаку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  <w:bookmarkEnd w:id="480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льняной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  <w:bookmarkEnd w:id="481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 общего назначения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  <w:bookmarkEnd w:id="482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Рукомойник алюминиевый однососковый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  <w:bookmarkEnd w:id="483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металлический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  <w:bookmarkEnd w:id="484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для посуды и инвентаря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  <w:bookmarkEnd w:id="485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круглый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  <w:bookmarkEnd w:id="486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овальный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  <w:bookmarkEnd w:id="487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разрубки мяса (на малых кухнях нож-секач или рубак)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  <w:bookmarkEnd w:id="488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емкостью 0,4-0,8 м³ из числа бывших в употреблении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  <w:bookmarkEnd w:id="489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поварской алюминиевый литой емкостью 2 литра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321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Тара для перевозки и хранения зернофуража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4152"/>
        <w:gridCol w:w="1411"/>
        <w:gridCol w:w="3762"/>
      </w:tblGrid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91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10 голов лошадей</w:t>
            </w:r>
          </w:p>
        </w:tc>
      </w:tr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  <w:bookmarkEnd w:id="492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льняной: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переходящем запасе до 30 дней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