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4266" w14:textId="9164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13 октября 2015 года № 84. Зарегистрирован в Министерстве юстиции Республики Казахстан 11 ноября 2015 года № 12271.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Западно-Казахстанской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Западно-Казахстанской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Западно-Казахстанской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Западно-Казахстанской области,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№84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Западно-Казахстанской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ff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Западно-Казахстанской области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 и является уполномоченным органом по защите государственных секретов на территории Западно-Казахстанской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в городе Аксай, место дислокации: Западно-Казахстанская область, город Аксай. Зона обслуживания – Бурлинский и Чингирлауский районы;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районный отдел Бәйтерек, место дислокации: Западно-Казахстанская область, поселок Переметное. Зона обслуживания – Таскалинский район и район Бәйтерек;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Сырымский районный отдел, место дислокации: Западно-Казахстанская область, поселок Жымпиты. Зона обслуживания – Сырымский, Каратюбинский и Теректинский районы;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Акжаикский районный отдел, место дислокации: Западно-Казахстанская область, поселок Чапаев. Зона обслуживания – Акжаикский и Жангалинский районы;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Жанибекский районный отдел, место дислокации: Западно-Казахстанская область, поселок Жанибек. Зона обслуживания – Жанибекский, Казталовский и Бокейординский районы.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Председателя Комитета национальной безопасности РК от 25.06.2024 </w:t>
      </w:r>
      <w:r>
        <w:rPr>
          <w:rFonts w:ascii="Times New Roman"/>
          <w:b w:val="false"/>
          <w:i w:val="false"/>
          <w:color w:val="000000"/>
          <w:sz w:val="28"/>
        </w:rPr>
        <w:t>№ 88/қе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090000, Республика Казахстан, Западно-Казахстанская область, город Уральск, улица С.Сейфуллина, 24.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Западно-Казахстанской области".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добывание разведывательной информации в интересах Республики Казахстан в соответствии с Законом Республики Казахстан "О внешней разведке";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Западно-Казахстанской области;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деятельности, а также создание условий для обеспечения их проведения;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единой государственной политики в области защиты государственных секретов.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Законом Республики Казахстан "О противодействии терроризму";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 причиненный в результате этого фактический ущерб;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 принадлежащие гражданам помещения Департамент уведомляет прокурора в течение двадцати четырех часов;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формирований, и иных организаций, а также помещения, транспортные средства и иное имущество физических и юридических лиц;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разведывательную деятельность в интересах Республики Казахстан в соответствии с Законом Республики Казахстан "О внешней разведке";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нарушение целостности и подрыв безопасности Республики Казахстан;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Западно-Казахстанской области;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выявлять радиоизлучения передающих радиоэлектронных средств, работа которых представляет угрозу безопасности Республики Казахстан;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Председателя КНБ.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с согласия руководства КНБ и в пределах своих полномочий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Западно-Казахстанской области;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Западно-Казахстанской области;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Западно-Казахстанской области;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в порядке и пределах, установленных законодательством Республики Казахстан;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Западно-Казахстанской области;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Западно-Казахстанской области, разрабатываемый местным исполнительным органом;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питание сотрудников и работников, капитальное строительство и реконструкция, ремонт зданий и сооружений, жилищное и казарменно-жилищное строительство, ремонт;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военно-врачебной экспертизы, а также наркотестирования;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работе призывных комиссий на период проведения призыва граждан на воинскую службу;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выявление, предупреждение и пресечение чрезвычайных ситуаций социального характера, вызванных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Законом Республики Казахстан "О чрезвычайном положении";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правопорядка в Департаменте;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работы по развитию и расширению сферы употребления государственного языка в Департаменте;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технического обеспечения контрразведывательных, оперативно-розыскных мероприятий и следственных действий, проводимых органами национальной безопасности;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и контроль работы по обеспечению режима секретности в государственных органах и организациях;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исполнения на территории Западно-Казахстанской области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осуществление контрразведывательных, специальных оперативно-розыскных мероприятий, связанных с использованием сети связи в интересах решения задач всеми органами, осуществляющими контрразведывательную, оперативно-розыскную деятельность;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охраны зданий, объектов, а также пропускного и внутриобъектового режимов.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определяет полномочия своих заместителей;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определяет полномочия руководителей структурных подразделений, входящих в состав Департамента;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утверждает должностные инструкции сотрудников и работников Департамента;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осуществляет иные полномочия в соответствии с нормативными правовыми и правовыми актами Республики Казахстан.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замещающим, в соответствии с действующим законодательством.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представляет руководству КНБ предложения по структуре и штатному расписанию Департамента.</w:t>
      </w:r>
    </w:p>
    <w:bookmarkEnd w:id="150"/>
    <w:bookmarkStart w:name="z15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4"/>
    <w:bookmarkStart w:name="z15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