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2021" w14:textId="9532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 июля 2015 года № 437 "О распределении государственного образовательного заказа на подготовку специалистов с высшим и послевузовским образованием по специальностям на 2015-2016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19 октября 2015 года № 603. Зарегистрирован в Министерстве юстиции Республики Казахстан 16 ноября 2015 года № 12286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освоения государственного заказа на подготовку кадров с послевузовским образованием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июля 2015 года № 437 «О распределении государственного образовательного заказа на подготовку специалистов с высшим и послевузовским образованием по специальностям на 2015-2016 учебный год» (зарегистрированный в Реестре государственной регистрации нормативных правовых актов за № 11577, опубликованный в информационно-правовой системе «Әділет» от 9 июля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«Государственный образовательный заказ на подготовку магистров на 2015-2016 учебный год»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«Государственный образовательный заказ на подготовку докторов PhD на 2015-2016 учебный год»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курирующего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Балыкбаев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2015 года № 603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2015 года № 437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магистров на 2015-2016 учебный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5737"/>
        <w:gridCol w:w="3237"/>
        <w:gridCol w:w="2816"/>
      </w:tblGrid>
      <w:tr>
        <w:trPr>
          <w:trHeight w:val="390" w:hRule="atLeast"/>
        </w:trPr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мест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научно-педагогическое направление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профильное направление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Образование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и методика начального обучения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6M012000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6M012100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литература в школах с неказахским языком обучения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6M012200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в школах с нерусским языком обучения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6M012300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 самопознание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Гуманитарные науки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6M021200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Лингвистика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6M021400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Литературоведение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6M021500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Исламоведение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Право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6M030100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6M030200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6M030400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Искусство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 искусство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6M041400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6M041900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Музейное дело и охрана памятников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6M042000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6M042100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6M042200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Социальные науки, экономика и бизнес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Журналистика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общественностью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Архивоведение, документирование и документационное обеспечение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журналистика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менеджмент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проектами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6M052000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Деловое администрирование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Естественные науки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Гидрология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6M061200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Технические науки и технологии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45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Геодезия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Транспорт, транспортная техника и технологии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электроника и телекоммуникации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веществ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машины и оборудование (по отраслям)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конструирование изделий легкой промышленности (по областям применения)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 отраслям)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 и защита окружающей среды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и сертификация (по отраслям)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проектирование текстильных материалов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взрывчатых веществ и пиротехнических средств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безопасность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непродовольственных товаров и изделий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материалов давлением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Наноматериалы и нанотехнологии (по областям применения)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Гидротехническое строительство и сооружение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строительство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7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методы поисков и разведки МПИ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фармацевтического производства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Маркшейдерское дело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6M075300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6M075000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6M075500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Гидрогеология и инженерная геология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Сельскохозяйственные науки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продуктов животноводства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5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Охотоведение и звероводство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и промышленное рыболовство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ресурсы и водопользование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 лесоводство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Мелиорации, рекультивация и охрана земель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Услуги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перевозок, движения и эксплуатация транспорта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Социально-культурный сервис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Геоэкология и управление природопользованием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6M091200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Ресторанное дело и гостиничный бизнес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Военное дело и безопасность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6M100200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информационной безопасности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Ветеринария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6M120100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6M120200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2015 года № 603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2015 года № 437 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докторов PhD на 2015-2016 учебный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4"/>
        <w:gridCol w:w="9191"/>
        <w:gridCol w:w="2405"/>
      </w:tblGrid>
      <w:tr>
        <w:trPr>
          <w:trHeight w:val="76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мест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6D010500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6D011400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язык: два иностранных языка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 самопознание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Гуманитарные науки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6D020400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6D020500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Филология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Лингвистика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6D021400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Литературоведение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6D021500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Исламоведение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Право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Искусство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Режиссура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Искусствоведение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6D042000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Социальные науки, экономика и бизнес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6D050400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Журналистика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6D050500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менеджмент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проектами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6D052000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Деловое администрирование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Естественные науки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6D060400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6D060500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Технические науки и технологии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 (по отраслям и областям применения)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и управление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отраслям)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6D070400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6D070500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Геодезия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электроника и телекоммуникации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веществ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6D072400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машины и оборудование (по отраслям)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 отраслям)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 и защита окружающей среды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и сертификация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проектирование текстильных материалов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6D073400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взрывчатых веществ и пиротехнических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6D073500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безопасность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Наноматериалы и нанотехнологии (по областям применения)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6D074400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Гидротехническое строительство и сооружение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фармацевтического производства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6D075100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Информатика, вычислительная техника и управление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6D075500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Сельскохозяйственные науки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3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продуктов животноводства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6D080500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ресурсы и водопользование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6D080600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Лесные ресурсы и лесоводство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6D080800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6D081000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Мелиорация, рекультивация и охрана земель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Энергообеспечение сельского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6D090300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6D090500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6D090700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6D090900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Военное дело и безопасность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6D100200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информационной безопасности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Ветеринария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6D120100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6D120200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