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6b1f" w14:textId="ebc6b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информации Республики Казахстан от 29 июня 2012 года № 89/1 "Об утверждении Правил оказания услуг операторами телерадиовещания"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23 октября 2015 года № 1005. Зарегистрирован в Министерстве юстиции Республики Казахстан 27 ноября 2015 года № 12321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24 марта 1998 года «О нормативно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29 июня 2012 года № 89/1 «Об утверждении Правил оказания услуг операторами телерадиовещания» (зарегистрирован в Реестре государственной регистрации нормативных правовых актов за № 7820)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18 января 2012 года «О телерадиовещании»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(Қазанғап Т.Б.)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Казахстан,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2),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