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6723" w14:textId="6e56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информатизации и связи от 26 августа 2009 года № 365 "Об утверждении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октября 2015 года № 991. Зарегистрирован в Министерстве юстиции Республики Казахстан 27 ноября 2015 года № 12324. Утратил силу приказом и.о. Министра по инвестициям и развитию Республики Казахстан от 28 января 2016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26 августа 2009 года № 365 «Об утверждении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органов» (зарегистрированный в Реестре государственной регистрации нормативных правовых актов за № 5783)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излагается в новой редакции, а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Для обеспечения мониторинга и контроля состояния информационных систем ГО, электронных информационных ресурсов ГО, а также негосударственных информационных систем, взаимодействующих с информационными системами ГО, электронными информационными ресурсами ГО, проводится регулярный аудит состояния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информационных систем, утвержденных Приказом Министра связи и информации Республики Казахстан от 20 августа 2010 года № 200 (зарегистрированных в Реестре государственной регистрации нормативных правовых актов за № 6488) и предоставляется отчет уполномоченному органу в сфере информатизации.»;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Для обеспечения безопасного и качественного взаимодействия информационная система ГО или электронный информационный ресурс ГО, а также любая негосударственная информационная система или негосударственный электронный ресурс, взаимодействующий с информационной системой ГО или электронным информационным ресурсом ГО, проходит аттестацию на соответствие требованиям информационной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2280 «Об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и сертифицируется органом по подтверждению соответствия, аккредитованным в области оценки качества программных продуктов.».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(Казангап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приказа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