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3c8d" w14:textId="e2d3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видов деятельности по реализации товаров (работ, услуг) государственным учреждением в сфере сортоиспытания и расходования им денег от реализации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октября 2015 года № 4-2/956. Зарегистрирован в Министерстве юстиции Республики Казахстан 30 ноября 2015 года № 12331.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сельского хозяйства РК от 17.02.2022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17.02.2022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платных видов деятельности по реализации товаров (работ, услуг) государственным учреждением в сфере сортоиспытания и расходования им денег от реализации товаров (работ, услуг).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17.02.2022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2015 года № 4-2/956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платных видов деятельности по реализации товаров (работ, услуг) государственным учреждением в сфере сортоиспытания и расходования им денег от реализации товаров (работ, услуг)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сельского хозяйства РК от 17.02.2022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платных видов деятельности по реализации товаров (работ, услуг) государственным учреждением в сфере сортоиспытания и расходования им денег от реализации товаров (работ, услуг)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Бюджетного кодекса Республики Казахстан и определяют порядок оказания платных видов деятельности по реализации товаров (работ, услуг) государственным учреждением в сфере сортоиспытания и расходования им денег от реализации товаров (работ, услуг).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настоящих Правилах под сортоиспытанием понимается экспертиза и испытание сортов на патентоспособность и хозяйственную полезность, проводимые в соответствии с Правилами проведения сортоиспытания сельскохозяйственных растений,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июля 2015 года № 4-2/602 (зарегистрирован в Реестре государственной регистрации нормативных правовых актов № 11879).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Платные виды деятельности по реализации товаров (работ, услуг) государственным учреждением в сфере сортоиспытания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 селекционных достижений"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23-4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семеноводстве".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Платные виды деятельности по реализации товаров (работ, услуг) государственным учреждением в сфере сортоиспытания предоставляются физическому или юридическому лицу (далее – заявитель) на основании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Заявление рассматривается в течение 10 (десяти) рабочих дней с выдачей заявителю уведомления о принятии заявления на оказание платных видов деятельности по реализации товаров (работ, услуг) в сфере сортоиспытания (далее – уведомление)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течение 10 (десяти) рабочих дней со дня выдачи уведомления между государственным учреждением в сфере сортоиспытания и заявителем заключается договор на оказание платных видов деятельности по реализации товаров (работ, услуг) в сфере сортоиспытания (далее – договор). При отсутствии подписанного заявителем договора, государственное учреждение в сфере сортоиспытания отказывает в рассмотрении заявления. Договор между сторонами заключается в соответствии с гражданским законодательством Республики Казахстан.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Цены на товары (работы, услуги), производимые и (или) реализуемые государственным учреждением в сфере сортоиспытания,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января 2020 года № 30 "Об установлении цен на товары (работы, услуги), производимые и (или) реализуемые государственными учреждениями в сфере сортоиспытания" (зарегистрирован в Реестре государственной регистрации нормативных правовых актов № 19995).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реализации продукции, полученной в результате сортоиспытания сельскохозяйственных растений, определяются в соответствии с рыночными ценами, сложившимися в регионе на момент реализации.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необходимых документов, прейскурант цен на товары (работы, услуги) размещаются на сайте государственного учреждения.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Оплата услуг осуществляется посредством наличных денег через кассы государственного учреждения в сфере сортоиспытания с обязательным применением контрольно-кассовых машин с функцией фиксации и (или) передачи данных и выдачей контрольного чека (аппаратно-программный комплекс Webkassa 2.0) либо по безналичному расчету путем перечисления на текущий счет государственного учреждения в сфере сортоиспытания "Контрольный счет наличности платных услуг".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итогам осуществления платных видов деятельности государственное учреждение в сфере сортоиспытания предоставляет уведомление об оказании платных видов деятельности по реализации товаров (работ, услуг) в сфере сортоиспытания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счет-фактуру и акт выполненных работ.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Средства, полученные государственным учреждением в сфере сортоиспытания от осуществления платных видов деятельности по реализации товаров (работ, услуг), расходуются в соответствии с планами поступлений и расходов денег на: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сельскохозяйственных работ и лабораторных исследований на сортоиспытательных станциях и участках;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транспортных средств, сельскохозяйственной техники, тракторов, комбайнов, силовых машин и оборудований, машин-генераторов, рабочих машин и оборудований, измерительных приборов, регулирующих приборов и устройств, лабораторного оборудования, компьютерного оборудования, прочих машин и оборудований, инструментов механизированных и немеханизированных орудий труда общего назначения, производственного инвентаря и принадлежностей, хозяйственного инвентаря, предметов противопожарного назначения, прочего производственного и хозяйственного инвентаря и инструментов;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научных исследований в сфере сортоиспытания сельскохозяйственных растений;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оплату труда внештатных сезонных специалистов и рабочих, привлекаемых государственным учреждением в сфере сортоиспытания для проведения сельскохозяйственных и лабораторных работ в сфере сортоиспытания;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топлива, горюче-смазочных материалов (масло, тосол, дрова, уголь, торф, бензин, керосин, мазут, автол и другие горюче-смазочные материалы), талонов на горюче-смазочные материалы, а также оплату услуг по погрузке, разгрузке, транспортировке и хранению топлива всех видов;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приобретение прочих материалов (посадочный материал, семена, удобрения, пестициды, технические носители информации, почтовые марки, маркированные конверты, бланочная продукция, журналы регистрации входящей (исходящей) корреспонденции, картриджи, тонеры);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приобретение лекарственных средств, медицинских инструментов и прочих изделий медицинского назначения одноразового и многоразового использования, аптечек (аптечек для автомобилей);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приобретение строительных материалов, используемых в процессе строительства и монтажных работ (рукан (рубероид), смесители, раковины, унитазы, душевые кабинки, ванны, дверной блок, оконный блок, коннектор, кабель-канал, двери, ручки на двери, дверной доводчик, замок врезной, розетки, выключатели, линолеум, ковролан);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приобретение хозяйственных материалов (электрических сетевых фильтров, удлинителей, посуд, чистящих, дезинфицирующих, моющих средств для содержания помещений, освежителей воздуха, мешков для мусора; ветоши, перчаток хозяйственных, черенков для лопат, батареек, шпагатов, шлангов, туалетной бумаги, бумажных полотенец, принадлежностей для уборки помещений, канцелярских принадлежностей, спецодежд);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оплату услуг всех видов связи, коммунальных услуг, аренды помещений и зданий, по агрохимическому обследованию почв и проведению мелиоративных мероприятий, по поверке весового и специализированного оборудования;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приобретение подписных изданий, научной, методической и специальной литературы;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издание научных, методических материалов и официальных бюллетеней;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подготовку и повышение квалификации специалистов;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оплату услуг по переводу иностранной корреспонденции и научной документации;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массовых мероприятий по рекламе и пропаганде наиболее перспективных и ценных сортов сельскохозяйственных растений (дни поля, семинары, выставки, экскурсии, презентации);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текущий ремонт зданий, сооружений и объектов, связанных с функционированием государственного учреждения в сфере сортоиспытания (общестроительные работы, гидроизоляционные работы, работы по монтажу электропроводов и установке электроарматуры, электромонтажные работы по установке оборудования электросвязи, установка электрооборудования в здании, проведение линий локальной сети (электричества), монтаж (установка), демонтаж водопроводного счетчика, электросчетчика, силового щитка, электро-автомата, трансформатора, сплит-систем, газового счетчика);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техническое обслуживание, текущий ремонт отопительной, канализационной, водопроводной системы, сварочные работы, водопроводные работы, установку заборов и оград, ставней и навесов, ворот, монтаж (установку) кондиционера, антенн для зданий;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штукатурные, малярные работы, стекольные работы, установку перегородок в помещении;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приобретение запасных частей, предназначенных для ремонта и замены изношенных частей в оборудовании, тракторах, комбайнах, транспортных средствах (автомобильные двигатели, аккумулятор, аккумуляторные батареи, трос, маховик, сальники, реле, водяной насос, крестовина, амортизаторы и другие запасные части), компьютерной техники (материнская плата, жесткий диск, кулер, оперативное запоминающее устройство, блок питания);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командировочные расходы работников государственного учреждения в сфере сортоиспытания, в том числе за пределы Республики Казахстан, в пределах норм возмещения командировочных расходов согласно трудовому законодательству Республики Казахстан;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поощрение работников государственного учреждения в сфере сортоиспытания за трудовые показатели;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оплату услуг по разработке и экспертизе проектной (технико-экономического обоснования) документации, изготовлению топографической съемки земельного участка, разработке землеустроительного проекта, установлению на местности границ земельного участка, изготовлению и выдаче идентификационного документа на земельный участок;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затраты на аренду транспортных средств для проведения сельскохозяйственных работ;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текущие затраты (штрафы, неустойка, комиссионные платежи, вступительные взносы, государственная пошлина, налоги и другие обязательные платежи в бюджет, пеня и штрафы по ним (кроме социального налога));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затраты на приобретение помещений, зданий, сооружений, передаточных устройств, а также оформление земли, на которой размещены помещения, здания и сооружения;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приобретение и установку офисного оборудования, офисной техники, информационных систем и программного обеспечения, антивирусной программы, специального программного обеспечения автоматической обработки данных результатов в сфере сортоиспытания сельскохозяйственных растений;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оплату услуг по техническому осмотру, обязательному страхованию гражданско-правовой ответственности владельцев транспортных средств;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оплату услуг по установке, обслуживанию программного обеспечения Webkassa 2.0, консультационных услуг по поддержке программного обеспечения, обработке данных, созданию баз данных, техническому обслуживанию веб-порталов в сфере государственного сортоиспытания;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оплату услуг по вывозу твердых бытовых отходов, услуг дезинфекции, дезинсекции, дератизации;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оплату услуг по диагностике, ремонту транспортных средств, замене автомобильного масла, монтажу шин, замене резины, техническому обслуживанию транспортных средств;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оплату за установку приборов учета электроэнергии, воды, газа с прохождением государственной проверки и программированием;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изготовление баннера, бланков, твердых папок, благодарственных писем, грамот, специальных журналов, штампов, стендов;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оплату услуг по ремонту, сборке, установке, обслуживанию офисной техники, компьютеров и периферийных устройств, принтера, серверного оборудования, копировального аппарата, факса, оборудования для систем пожарной сигнализации и огнетушителей;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представительские затраты.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налогообложения средств, поступающих от реализации товаров (работ, услуг) в сфере сортоиспытания, и предоставление льгот по налогам и сборам регулируются налоговым законодательством Республики Казахстан.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Учет поступления и расходования денег, получаемых государственным учреждением в сфере сортоиспытания от оказания платных видов деятельности по реализации товаров (работ, услуг) в сфере сортоиспытания, осуществляется в порядке, утвержденном приказами Министра финансов Республики Казахстан от 3 августа 2010 года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бухгалтерского учета в государственных учреждениях" (зарегистрирован в Реестре государственной регистрации нормативных правовых актов № 6443) и от 1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и правил составления и представления финансовой отчетности" (зарегистрирован в Реестре государственной регистрации нормативных правовых актов № 15594).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сортоиспытания и расходования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денег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комиссия по сортоиспытанию сельскохозяйственных культур Министерства сельского хозяйства Республики Казахстан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(010000, город Нур-Султан, проспект Абая, дом 13, Бизнес центр "Іскер", 11 этаж, кабинет 1111)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733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733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5"/>
    <w:p>
      <w:pPr>
        <w:spacing w:after="0"/>
        <w:ind w:left="0"/>
        <w:jc w:val="both"/>
      </w:pPr>
      <w:bookmarkStart w:name="z66" w:id="56"/>
      <w:r>
        <w:rPr>
          <w:rFonts w:ascii="Times New Roman"/>
          <w:b w:val="false"/>
          <w:i w:val="false"/>
          <w:color w:val="000000"/>
          <w:sz w:val="28"/>
        </w:rPr>
        <w:t>
      1. Заявитель(и) ______________________________________________________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 или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Почтовый адрес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Телефон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Электронный адрес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(мы) прошу (просим) оказать услугу по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Дополнительные сведения об услуге (заполняется в зависимости от услуги):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(мы) заявляю (ем), что по имеющимся у меня (нас) сведениям информация,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необходимая для рассмотрения заявки и внесенная в настоящее заявление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окончательной и правильной.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(мы) заявляю (ем), что ознакомился (ась) (ознакомились) с установленными ценами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оказание платных видов деятельности в сфере сортоиспытания и гарантирую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(гарантируем) своевременную оплату.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Подпись(и) заявителя (заявителей)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сортоиспытания и расходования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денег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принятия заявления на оказание платных видов деятельности по реализации товаров (работ, услуг) в сфере сортоиспытания</w:t>
      </w:r>
    </w:p>
    <w:bookmarkEnd w:id="57"/>
    <w:p>
      <w:pPr>
        <w:spacing w:after="0"/>
        <w:ind w:left="0"/>
        <w:jc w:val="both"/>
      </w:pPr>
      <w:bookmarkStart w:name="z70" w:id="58"/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Заказчик(и):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заявки: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регистрации заявки: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услуги: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и наименование приложенных документов: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должностное лицо, принявшее заявление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сортоиспытания и расходования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денег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оказании платных видов деятельности по реализации товаров (работ, услуг) в сфере сортоиспытания</w:t>
      </w:r>
    </w:p>
    <w:bookmarkEnd w:id="59"/>
    <w:p>
      <w:pPr>
        <w:spacing w:after="0"/>
        <w:ind w:left="0"/>
        <w:jc w:val="both"/>
      </w:pPr>
      <w:bookmarkStart w:name="z74" w:id="60"/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Заказчик(и):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заявки: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регистрации заявки: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оказанной услуги: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Статус услуги: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оплате: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 (при его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