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2c965" w14:textId="ce2c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24 августа 2012 года № 242 "Об утверждении Правил установления официального курса национальной валюты Республики Казахстан к иностранным валютам"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20 октября 2015 года № 192. Зарегистрировано в Министерстве юстиции Республики Казахстан 3 декабря 2015 года № 12346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«О Национальном Банке Республики Казахстан» и в целях совершенствования порядка установления Национальным Банком Республики Казахстан официального курса национальной валюты Республики Казахстан к иностранным валютам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августа 2012 года № 242 «Об утверждении Правил установления официального курса национальной валюты Республики Казахстан к иностранным валютам» (зарегистрирован в Реестре государственной регистрации нормативных правовых актов под № 7977, опубликован 27 декабря 2012 года в газете «Казахстанская правда» № 449-450 (27268-27269)),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 внесено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установления официального курса национальной валюты Республики Казахстан к иностранным валютам, утвержденных указанным постановлением (далее – Правила):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преамбулу внесено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 5) пункта 1 внесено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заголовок главы 2 внесено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Национальный Банк устанавливает официальный курс национальной валюты по отношению к иностранным валютам ежедневно в рабочие дни, в которые фондовая биржа проводит торги по иностранным валютам.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иностранных валют, официальный курс национальной валюты к которым устанавливаются Национальным Банком, определен в приложении к Правилам (далее – приложение к Правилам).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Средневзвешенный биржевой курс национальной валюты к доллару США, сложившийся по состоянию на 15-30 часов астанинского времени по итогам двух сессий фондовой биржи, утренней (основной) и дневной (дополнительной), устанавливается как официальный курс национальной валюты к доллару США на следующий рабочий день за днем проведения торгов.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 другим иностранным валютам, указанным в приложении к Правилам, курс национальной валюты по отношению к иностранной валюте, рассчитывается Национальным Банком с использованием кросс-курса к доллару США, сложившегося в соответствии с котировками спроса, полученными по каналам информационного агентства по состоянию на 16-00 часов астанинского времени в день проведения торгов на фондовой бирже и устанавливается как официальный курс на следующий рабочий день.»;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заголовок главы 3 внесено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7 внесено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«8. Национальный Банк публикует официальные курсы иностранных валют по отношению к национальной валюте согласно приложению к Правилам в день установления официального курса национальной валюты по отношению к иностранным валютам на интернет-ресурсе Национального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Уполномоченное подразделение подготавливает документ об официальных курсах иностранных валют к национальной валюте с указанием сроков их действия согласно приложению к Правилам. Документ подписывается руководством Национального Банка либо лицом, уполномоченным на подписание документа об официальных курсах иностранных валют к национальной валюте.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Документ об официальных курсах иностранных валют к национальной валюте в день его подписания до 18.00 часов времени города Астаны доводится до сведения подразделений Национального Банка, банков второго уровня и других заинтересованных организаций путем передачи данных через официальные каналы связи (центральный телетайп, телекс, международная межбанковская система передачи информации и совершения платежей (SWIFT)) и электронную почту.»;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11 внесено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монетарных операций и управления активами (Молдабекова А.М.)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Департаментом правового обеспечения (Досмухамбетов Н.М.) государственную регистрацию настоящего постановления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настоящего постановления на официальное опубликование в информационно-правовой системе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 в течение десяти календарных дней после его государственной регистрации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международных отношений и связей с общественностью (Казыбаев А.К.)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Кусаинова Н.Ж.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        К. Келимбетов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октября 2015 года № 192  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установления официального курса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валюты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иностранным валютам          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Перечень иностранных валют, официальный курс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национальной валюты к которым устанавливается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Национальным Банком Республики Казахстан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Национальный Банк Республики Казахстан информирует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официальных курсах иностранных валют к национальной валюте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на «___» _______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3"/>
        <w:gridCol w:w="4017"/>
      </w:tblGrid>
      <w:tr>
        <w:trPr>
          <w:trHeight w:val="30" w:hRule="atLeast"/>
        </w:trPr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Австралийский доллар (AUD)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Азербайджанский манат (AZN)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Армянский драм (AMD)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Белорусский рубль (BYR)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Бразильский реал (BRL)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Венгерский форинт (HUF)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Вона Республики Корея (KRW)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Гонконгский доллар (HKD)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Грузинский лари (GEL)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Датская крона (DKK)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Дирхам ОАЭ (AED)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Доллар США (USD)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(EUR)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Индийская рупия (INR)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Иранский риал (IRR)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Канадский доллар (CAD)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Китайский юань (CNY)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Кыргызский сом (KGS)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Кувейтский динар (KWD)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Малазийский ринггит (MYR)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Мексиканский песо (MXN)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Молдавский лей (MDL)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Норвежская крона (NOK)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Польский злотый (PLN)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Российский рубль (RUB)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 Саудовской Аравии (SAR)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СДР (XDR)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Сингапурский доллар (SGD)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Таджикский сомони (TJS)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Тайский бат (THB)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Турецкая лира (TRY)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Узбекский сум (UZS)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Украинская гривна (UAH)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Фунт стерлингов Соединенного Королевства (GBP)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Чешская крона (CZK)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Шведская крона (SEK)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Швейцарский франк (CHF)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Южноафриканской рэнд (ZAR)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Японская йена (JPY)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дата подписания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Председатель/Заместителя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(либо лицо, уполномоченное на подписание)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      фамилия, имя, отчество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