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513c" w14:textId="42a5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должностей гражданских служащих (за исключением квалифицированных рабочих) воинских частей и учреждений Вооруженных Сил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27 октября 2015 года № 607. Зарегистрирован в Министерстве юстиции Республики Казахстан 3 декабря 2015 года № 12348. Утратил силу приказом Министра обороны Республики Казахстан от 30 декабря 2015 года № 746</w:t>
      </w:r>
    </w:p>
    <w:p>
      <w:pPr>
        <w:spacing w:after="0"/>
        <w:ind w:left="0"/>
        <w:jc w:val="both"/>
      </w:pPr>
      <w:r>
        <w:rPr>
          <w:rFonts w:ascii="Times New Roman"/>
          <w:b w:val="false"/>
          <w:i w:val="false"/>
          <w:color w:val="ff0000"/>
          <w:sz w:val="28"/>
        </w:rPr>
        <w:t xml:space="preserve">      Сноска. Утратил силу приказом Министра обороны РК от 30.12.2015  </w:t>
      </w:r>
      <w:r>
        <w:rPr>
          <w:rFonts w:ascii="Times New Roman"/>
          <w:b w:val="false"/>
          <w:i w:val="false"/>
          <w:color w:val="ff0000"/>
          <w:sz w:val="28"/>
        </w:rPr>
        <w:t>№ 746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Вводится в действие с 1 января 2016 года.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230-1</w:t>
      </w:r>
      <w:r>
        <w:rPr>
          <w:rFonts w:ascii="Times New Roman"/>
          <w:b w:val="false"/>
          <w:i w:val="false"/>
          <w:color w:val="000000"/>
          <w:sz w:val="28"/>
        </w:rPr>
        <w:t xml:space="preserve">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должностей гражданских служащих (за исключением квалифицированных рабочих) воинских частей и учреждений Вооруженных Сил Республики Казахстан.</w:t>
      </w:r>
      <w:r>
        <w:br/>
      </w:r>
      <w:r>
        <w:rPr>
          <w:rFonts w:ascii="Times New Roman"/>
          <w:b w:val="false"/>
          <w:i w:val="false"/>
          <w:color w:val="000000"/>
          <w:sz w:val="28"/>
        </w:rPr>
        <w:t>
</w:t>
      </w:r>
      <w:r>
        <w:rPr>
          <w:rFonts w:ascii="Times New Roman"/>
          <w:b w:val="false"/>
          <w:i w:val="false"/>
          <w:color w:val="000000"/>
          <w:sz w:val="28"/>
        </w:rPr>
        <w:t>
      2. Начальнику Департамента бюджетного планирования и финансов Министерства обороны Республики Казахстан:</w:t>
      </w:r>
      <w:r>
        <w:br/>
      </w:r>
      <w:r>
        <w:rPr>
          <w:rFonts w:ascii="Times New Roman"/>
          <w:b w:val="false"/>
          <w:i w:val="false"/>
          <w:color w:val="000000"/>
          <w:sz w:val="28"/>
        </w:rPr>
        <w:t>
      1) в установленном законодательством порядке направить настоящий приказ в Министерство юстиции Республики Казахстан для государственной регистрации;</w:t>
      </w:r>
      <w:r>
        <w:br/>
      </w:r>
      <w:r>
        <w:rPr>
          <w:rFonts w:ascii="Times New Roman"/>
          <w:b w:val="false"/>
          <w:i w:val="false"/>
          <w:color w:val="000000"/>
          <w:sz w:val="28"/>
        </w:rPr>
        <w:t>
      2) в течение десяти календарных дней после государственной регистрации копию настоящего приказа направить в периодические печатные издания и в информационно-правовую систему «Әділет» для официального опубликования;</w:t>
      </w:r>
      <w:r>
        <w:br/>
      </w:r>
      <w:r>
        <w:rPr>
          <w:rFonts w:ascii="Times New Roman"/>
          <w:b w:val="false"/>
          <w:i w:val="false"/>
          <w:color w:val="000000"/>
          <w:sz w:val="28"/>
        </w:rPr>
        <w:t>
      3) после официального опубликования приказ разместить на интернет-ресурсе Министерства обороны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приказа возложить на заместителя Министра обороны Республики Казахстан Шолпанкулова Б.Ш.</w:t>
      </w:r>
      <w:r>
        <w:br/>
      </w:r>
      <w:r>
        <w:rPr>
          <w:rFonts w:ascii="Times New Roman"/>
          <w:b w:val="false"/>
          <w:i w:val="false"/>
          <w:color w:val="000000"/>
          <w:sz w:val="28"/>
        </w:rPr>
        <w:t>
</w:t>
      </w:r>
      <w:r>
        <w:rPr>
          <w:rFonts w:ascii="Times New Roman"/>
          <w:b w:val="false"/>
          <w:i w:val="false"/>
          <w:color w:val="000000"/>
          <w:sz w:val="28"/>
        </w:rPr>
        <w:t>
      4. Приказ довести до должностных лиц в части, их касающейся.</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 1 января 2016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обороны</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        И. Тасмагамбетов</w:t>
      </w:r>
    </w:p>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 здравохранения</w:t>
      </w:r>
      <w:r>
        <w:br/>
      </w:r>
      <w:r>
        <w:rPr>
          <w:rFonts w:ascii="Times New Roman"/>
          <w:b w:val="false"/>
          <w:i w:val="false"/>
          <w:color w:val="000000"/>
          <w:sz w:val="28"/>
        </w:rPr>
        <w:t>
      и социального развития</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 Т. Дуйсенова</w:t>
      </w:r>
      <w:r>
        <w:br/>
      </w:r>
      <w:r>
        <w:rPr>
          <w:rFonts w:ascii="Times New Roman"/>
          <w:b w:val="false"/>
          <w:i w:val="false"/>
          <w:color w:val="000000"/>
          <w:sz w:val="28"/>
        </w:rPr>
        <w:t>
      30 октября 2015 года</w:t>
      </w:r>
    </w:p>
    <w:bookmarkStart w:name="z7"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обороны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2015 года № 607       </w:t>
      </w:r>
    </w:p>
    <w:bookmarkEnd w:id="1"/>
    <w:bookmarkStart w:name="z8" w:id="2"/>
    <w:p>
      <w:pPr>
        <w:spacing w:after="0"/>
        <w:ind w:left="0"/>
        <w:jc w:val="both"/>
      </w:pPr>
      <w:r>
        <w:rPr>
          <w:rFonts w:ascii="Times New Roman"/>
          <w:b w:val="false"/>
          <w:i w:val="false"/>
          <w:color w:val="000000"/>
          <w:sz w:val="28"/>
        </w:rPr>
        <w:t>
          </w:t>
      </w:r>
      <w:r>
        <w:rPr>
          <w:rFonts w:ascii="Times New Roman"/>
          <w:b/>
          <w:i w:val="false"/>
          <w:color w:val="000000"/>
          <w:sz w:val="28"/>
        </w:rPr>
        <w:t>Реестр должностей гражданских служащих</w:t>
      </w:r>
      <w:r>
        <w:br/>
      </w:r>
      <w:r>
        <w:rPr>
          <w:rFonts w:ascii="Times New Roman"/>
          <w:b w:val="false"/>
          <w:i w:val="false"/>
          <w:color w:val="000000"/>
          <w:sz w:val="28"/>
        </w:rPr>
        <w:t>
         </w:t>
      </w:r>
      <w:r>
        <w:rPr>
          <w:rFonts w:ascii="Times New Roman"/>
          <w:b/>
          <w:i w:val="false"/>
          <w:color w:val="000000"/>
          <w:sz w:val="28"/>
        </w:rPr>
        <w:t>(за исключением квалифицированных рабочих)</w:t>
      </w:r>
      <w:r>
        <w:br/>
      </w:r>
      <w:r>
        <w:rPr>
          <w:rFonts w:ascii="Times New Roman"/>
          <w:b w:val="false"/>
          <w:i w:val="false"/>
          <w:color w:val="000000"/>
          <w:sz w:val="28"/>
        </w:rPr>
        <w:t>
   </w:t>
      </w:r>
      <w:r>
        <w:rPr>
          <w:rFonts w:ascii="Times New Roman"/>
          <w:b/>
          <w:i w:val="false"/>
          <w:color w:val="000000"/>
          <w:sz w:val="28"/>
        </w:rPr>
        <w:t>воинских частей и учреждений Вооруженных Сил Республики Казахстан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540"/>
        <w:gridCol w:w="11139"/>
      </w:tblGrid>
      <w:tr>
        <w:trPr>
          <w:trHeight w:val="9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Звено</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Ступень</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должности</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А (управленческий персонал)</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руководителя (по контролю за качеством медицинских услуг, кадровым вопросам, научной работе) Главного военного клинического и Военного клинического госпиталя, Главной военной поликлиники</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военно-технической школы</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Спортивного комитета – Центрального спортивного клуба армии;</w:t>
            </w:r>
            <w:r>
              <w:br/>
            </w:r>
            <w:r>
              <w:rPr>
                <w:rFonts w:ascii="Times New Roman"/>
                <w:b w:val="false"/>
                <w:i w:val="false"/>
                <w:color w:val="000000"/>
                <w:sz w:val="20"/>
              </w:rPr>
              <w:t>
</w:t>
            </w:r>
            <w:r>
              <w:rPr>
                <w:rFonts w:ascii="Times New Roman"/>
                <w:b w:val="false"/>
                <w:i w:val="false"/>
                <w:color w:val="000000"/>
                <w:sz w:val="20"/>
              </w:rPr>
              <w:t>Заместитель руководителя военно-технической школы, руководитель филиала военно-технической школы;</w:t>
            </w:r>
            <w:r>
              <w:br/>
            </w:r>
            <w:r>
              <w:rPr>
                <w:rFonts w:ascii="Times New Roman"/>
                <w:b w:val="false"/>
                <w:i w:val="false"/>
                <w:color w:val="000000"/>
                <w:sz w:val="20"/>
              </w:rPr>
              <w:t>
</w:t>
            </w:r>
            <w:r>
              <w:rPr>
                <w:rFonts w:ascii="Times New Roman"/>
                <w:b w:val="false"/>
                <w:i w:val="false"/>
                <w:color w:val="000000"/>
                <w:sz w:val="20"/>
              </w:rPr>
              <w:t>Заместитель руководителя по контролю за качеством медицинских услуг Военного госпиталя, Военной поликлиники</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Дорожно-эксплуатационного участка</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руководителя Дорожно-эксплуатационного участка:</w:t>
            </w:r>
            <w:r>
              <w:br/>
            </w:r>
            <w:r>
              <w:rPr>
                <w:rFonts w:ascii="Times New Roman"/>
                <w:b w:val="false"/>
                <w:i w:val="false"/>
                <w:color w:val="000000"/>
                <w:sz w:val="20"/>
              </w:rPr>
              <w:t>
</w:t>
            </w:r>
            <w:r>
              <w:rPr>
                <w:rFonts w:ascii="Times New Roman"/>
                <w:b w:val="false"/>
                <w:i w:val="false"/>
                <w:color w:val="000000"/>
                <w:sz w:val="20"/>
              </w:rPr>
              <w:t>Заместитель руководителя по контролю за качеством медицинских услуг Лазарета, Отдельного медицинского отряда (роты):</w:t>
            </w:r>
            <w:r>
              <w:br/>
            </w:r>
            <w:r>
              <w:rPr>
                <w:rFonts w:ascii="Times New Roman"/>
                <w:b w:val="false"/>
                <w:i w:val="false"/>
                <w:color w:val="000000"/>
                <w:sz w:val="20"/>
              </w:rPr>
              <w:t>
</w:t>
            </w:r>
            <w:r>
              <w:rPr>
                <w:rFonts w:ascii="Times New Roman"/>
                <w:b w:val="false"/>
                <w:i w:val="false"/>
                <w:color w:val="000000"/>
                <w:sz w:val="20"/>
              </w:rPr>
              <w:t>Заместитель руководителя по контролю за качеством медицинских услуг Санитарно-эпидемиологического центра и Санитарно-эпидемиологического отряда</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бухгалтер Главного военного клинического и Военного клинического госпиталя, Главной военной поликлиники</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Ученый секретарь Национального университета обороны;</w:t>
            </w:r>
            <w:r>
              <w:br/>
            </w:r>
            <w:r>
              <w:rPr>
                <w:rFonts w:ascii="Times New Roman"/>
                <w:b w:val="false"/>
                <w:i w:val="false"/>
                <w:color w:val="000000"/>
                <w:sz w:val="20"/>
              </w:rPr>
              <w:t>
</w:t>
            </w:r>
            <w:r>
              <w:rPr>
                <w:rFonts w:ascii="Times New Roman"/>
                <w:b w:val="false"/>
                <w:i w:val="false"/>
                <w:color w:val="000000"/>
                <w:sz w:val="20"/>
              </w:rPr>
              <w:t>Руководитель кафедры Национального университета обороны, Высшего военного учебного заведения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центра Спортивного комитета – Центрального спортивного клуба армии;</w:t>
            </w:r>
            <w:r>
              <w:br/>
            </w:r>
            <w:r>
              <w:rPr>
                <w:rFonts w:ascii="Times New Roman"/>
                <w:b w:val="false"/>
                <w:i w:val="false"/>
                <w:color w:val="000000"/>
                <w:sz w:val="20"/>
              </w:rPr>
              <w:t>
</w:t>
            </w:r>
            <w:r>
              <w:rPr>
                <w:rFonts w:ascii="Times New Roman"/>
                <w:b w:val="false"/>
                <w:i w:val="false"/>
                <w:color w:val="000000"/>
                <w:sz w:val="20"/>
              </w:rPr>
              <w:t>Главный бухгалтер Военно-технической школы;</w:t>
            </w:r>
            <w:r>
              <w:br/>
            </w:r>
            <w:r>
              <w:rPr>
                <w:rFonts w:ascii="Times New Roman"/>
                <w:b w:val="false"/>
                <w:i w:val="false"/>
                <w:color w:val="000000"/>
                <w:sz w:val="20"/>
              </w:rPr>
              <w:t>
</w:t>
            </w:r>
            <w:r>
              <w:rPr>
                <w:rFonts w:ascii="Times New Roman"/>
                <w:b w:val="false"/>
                <w:i w:val="false"/>
                <w:color w:val="000000"/>
                <w:sz w:val="20"/>
              </w:rPr>
              <w:t>Главный бухгалтер Военной поликлиники</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инспектор, главный бухгалтер Главного управления, базы измерительной техники;</w:t>
            </w:r>
            <w:r>
              <w:br/>
            </w:r>
            <w:r>
              <w:rPr>
                <w:rFonts w:ascii="Times New Roman"/>
                <w:b w:val="false"/>
                <w:i w:val="false"/>
                <w:color w:val="000000"/>
                <w:sz w:val="20"/>
              </w:rPr>
              <w:t>
</w:t>
            </w:r>
            <w:r>
              <w:rPr>
                <w:rFonts w:ascii="Times New Roman"/>
                <w:b w:val="false"/>
                <w:i w:val="false"/>
                <w:color w:val="000000"/>
                <w:sz w:val="20"/>
              </w:rPr>
              <w:t>Заместитель начальника центра Спортивного комитета – Центрального спортивного клуба армии;</w:t>
            </w:r>
            <w:r>
              <w:br/>
            </w:r>
            <w:r>
              <w:rPr>
                <w:rFonts w:ascii="Times New Roman"/>
                <w:b w:val="false"/>
                <w:i w:val="false"/>
                <w:color w:val="000000"/>
                <w:sz w:val="20"/>
              </w:rPr>
              <w:t>
</w:t>
            </w:r>
            <w:r>
              <w:rPr>
                <w:rFonts w:ascii="Times New Roman"/>
                <w:b w:val="false"/>
                <w:i w:val="false"/>
                <w:color w:val="000000"/>
                <w:sz w:val="20"/>
              </w:rPr>
              <w:t>Главный бухгалтер филиала Военно-технической школы</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(начальник) Отряда ведомственной охраны</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руководителя (начальника) Отряда ведомственной охраны</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библиотекой, руководитель учебной лаборатории, типографии, отдела Национального университета обороны, Высшего военного учебного заведения;</w:t>
            </w:r>
            <w:r>
              <w:br/>
            </w:r>
            <w:r>
              <w:rPr>
                <w:rFonts w:ascii="Times New Roman"/>
                <w:b w:val="false"/>
                <w:i w:val="false"/>
                <w:color w:val="000000"/>
                <w:sz w:val="20"/>
              </w:rPr>
              <w:t>
</w:t>
            </w:r>
            <w:r>
              <w:rPr>
                <w:rFonts w:ascii="Times New Roman"/>
                <w:b w:val="false"/>
                <w:i w:val="false"/>
                <w:color w:val="000000"/>
                <w:sz w:val="20"/>
              </w:rPr>
              <w:t>Руководитель отдела Главного военно-медицинского управления, Центра военной медицины;</w:t>
            </w:r>
            <w:r>
              <w:br/>
            </w:r>
            <w:r>
              <w:rPr>
                <w:rFonts w:ascii="Times New Roman"/>
                <w:b w:val="false"/>
                <w:i w:val="false"/>
                <w:color w:val="000000"/>
                <w:sz w:val="20"/>
              </w:rPr>
              <w:t>
</w:t>
            </w:r>
            <w:r>
              <w:rPr>
                <w:rFonts w:ascii="Times New Roman"/>
                <w:b w:val="false"/>
                <w:i w:val="false"/>
                <w:color w:val="000000"/>
                <w:sz w:val="20"/>
              </w:rPr>
              <w:t>Руководитель отдела, службы Главного военного клинического и Военного клинического госпиталя, Главной военной поликлиники;</w:t>
            </w:r>
            <w:r>
              <w:br/>
            </w:r>
            <w:r>
              <w:rPr>
                <w:rFonts w:ascii="Times New Roman"/>
                <w:b w:val="false"/>
                <w:i w:val="false"/>
                <w:color w:val="000000"/>
                <w:sz w:val="20"/>
              </w:rPr>
              <w:t>
</w:t>
            </w:r>
            <w:r>
              <w:rPr>
                <w:rFonts w:ascii="Times New Roman"/>
                <w:b w:val="false"/>
                <w:i w:val="false"/>
                <w:color w:val="000000"/>
                <w:sz w:val="20"/>
              </w:rPr>
              <w:t>Руководитель отделения Главного военного клинического и Военного клинического госпиталя, Главной военной поликлиники, Центра военной медицины, Базы хранения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сектора, отделения Национального университета обороны, Высшего военного учебного заведения;</w:t>
            </w:r>
            <w:r>
              <w:br/>
            </w:r>
            <w:r>
              <w:rPr>
                <w:rFonts w:ascii="Times New Roman"/>
                <w:b w:val="false"/>
                <w:i w:val="false"/>
                <w:color w:val="000000"/>
                <w:sz w:val="20"/>
              </w:rPr>
              <w:t>
</w:t>
            </w:r>
            <w:r>
              <w:rPr>
                <w:rFonts w:ascii="Times New Roman"/>
                <w:b w:val="false"/>
                <w:i w:val="false"/>
                <w:color w:val="000000"/>
                <w:sz w:val="20"/>
              </w:rPr>
              <w:t>Руководитель отдела, службы Военного госпиталя, Военной поликлиники (в том числе Стоматологической);</w:t>
            </w:r>
            <w:r>
              <w:br/>
            </w:r>
            <w:r>
              <w:rPr>
                <w:rFonts w:ascii="Times New Roman"/>
                <w:b w:val="false"/>
                <w:i w:val="false"/>
                <w:color w:val="000000"/>
                <w:sz w:val="20"/>
              </w:rPr>
              <w:t>
</w:t>
            </w:r>
            <w:r>
              <w:rPr>
                <w:rFonts w:ascii="Times New Roman"/>
                <w:b w:val="false"/>
                <w:i w:val="false"/>
                <w:color w:val="000000"/>
                <w:sz w:val="20"/>
              </w:rPr>
              <w:t>Руководитель отделения Военного госпиталя, Военной поликлиники (в том числе Стоматологической);</w:t>
            </w:r>
            <w:r>
              <w:br/>
            </w:r>
            <w:r>
              <w:rPr>
                <w:rFonts w:ascii="Times New Roman"/>
                <w:b w:val="false"/>
                <w:i w:val="false"/>
                <w:color w:val="000000"/>
                <w:sz w:val="20"/>
              </w:rPr>
              <w:t>
</w:t>
            </w:r>
            <w:r>
              <w:rPr>
                <w:rFonts w:ascii="Times New Roman"/>
                <w:b w:val="false"/>
                <w:i w:val="false"/>
                <w:color w:val="000000"/>
                <w:sz w:val="20"/>
              </w:rPr>
              <w:t>Заведующий аптекой, кабинетом Главного военного клинического и Военного клинического госпиталя, Главной военной поликлиники</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отдела, группы (службы, части) (основных и обеспечивающих служб) Кадетского корпуса, Военно-технической школы, филиала Военно-технической школы;</w:t>
            </w:r>
            <w:r>
              <w:br/>
            </w:r>
            <w:r>
              <w:rPr>
                <w:rFonts w:ascii="Times New Roman"/>
                <w:b w:val="false"/>
                <w:i w:val="false"/>
                <w:color w:val="000000"/>
                <w:sz w:val="20"/>
              </w:rPr>
              <w:t>
</w:t>
            </w:r>
            <w:r>
              <w:rPr>
                <w:rFonts w:ascii="Times New Roman"/>
                <w:b w:val="false"/>
                <w:i w:val="false"/>
                <w:color w:val="000000"/>
                <w:sz w:val="20"/>
              </w:rPr>
              <w:t>Главный тренер, руководитель центра Спортивного комитета – Центрального спортивного клуба армии;</w:t>
            </w:r>
            <w:r>
              <w:br/>
            </w:r>
            <w:r>
              <w:rPr>
                <w:rFonts w:ascii="Times New Roman"/>
                <w:b w:val="false"/>
                <w:i w:val="false"/>
                <w:color w:val="000000"/>
                <w:sz w:val="20"/>
              </w:rPr>
              <w:t>
</w:t>
            </w:r>
            <w:r>
              <w:rPr>
                <w:rFonts w:ascii="Times New Roman"/>
                <w:b w:val="false"/>
                <w:i w:val="false"/>
                <w:color w:val="000000"/>
                <w:sz w:val="20"/>
              </w:rPr>
              <w:t>Главный администратор, главный звукорежиссер Спортивного комитета – Центрального спортивного клуба армии, Национального военно-патриотического центра</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руководителя отдела Департамента по делам обороны;</w:t>
            </w:r>
            <w:r>
              <w:br/>
            </w:r>
            <w:r>
              <w:rPr>
                <w:rFonts w:ascii="Times New Roman"/>
                <w:b w:val="false"/>
                <w:i w:val="false"/>
                <w:color w:val="000000"/>
                <w:sz w:val="20"/>
              </w:rPr>
              <w:t>
</w:t>
            </w:r>
            <w:r>
              <w:rPr>
                <w:rFonts w:ascii="Times New Roman"/>
                <w:b w:val="false"/>
                <w:i w:val="false"/>
                <w:color w:val="000000"/>
                <w:sz w:val="20"/>
              </w:rPr>
              <w:t>Заместитель руководителя отдела, центра Спортивного комитета – Центрального спортивного клуба армии;</w:t>
            </w:r>
            <w:r>
              <w:br/>
            </w:r>
            <w:r>
              <w:rPr>
                <w:rFonts w:ascii="Times New Roman"/>
                <w:b w:val="false"/>
                <w:i w:val="false"/>
                <w:color w:val="000000"/>
                <w:sz w:val="20"/>
              </w:rPr>
              <w:t>
</w:t>
            </w:r>
            <w:r>
              <w:rPr>
                <w:rFonts w:ascii="Times New Roman"/>
                <w:b w:val="false"/>
                <w:i w:val="false"/>
                <w:color w:val="000000"/>
                <w:sz w:val="20"/>
              </w:rPr>
              <w:t>Руководитель группы, отделения, части Департамента по делам обороны;</w:t>
            </w:r>
            <w:r>
              <w:br/>
            </w:r>
            <w:r>
              <w:rPr>
                <w:rFonts w:ascii="Times New Roman"/>
                <w:b w:val="false"/>
                <w:i w:val="false"/>
                <w:color w:val="000000"/>
                <w:sz w:val="20"/>
              </w:rPr>
              <w:t>
</w:t>
            </w:r>
            <w:r>
              <w:rPr>
                <w:rFonts w:ascii="Times New Roman"/>
                <w:b w:val="false"/>
                <w:i w:val="false"/>
                <w:color w:val="000000"/>
                <w:sz w:val="20"/>
              </w:rPr>
              <w:t>Руководитель цикла Кадетского корпуса, Военно-технической школы, филиала Военно-технической школы;</w:t>
            </w:r>
            <w:r>
              <w:br/>
            </w:r>
            <w:r>
              <w:rPr>
                <w:rFonts w:ascii="Times New Roman"/>
                <w:b w:val="false"/>
                <w:i w:val="false"/>
                <w:color w:val="000000"/>
                <w:sz w:val="20"/>
              </w:rPr>
              <w:t>
</w:t>
            </w:r>
            <w:r>
              <w:rPr>
                <w:rFonts w:ascii="Times New Roman"/>
                <w:b w:val="false"/>
                <w:i w:val="false"/>
                <w:color w:val="000000"/>
                <w:sz w:val="20"/>
              </w:rPr>
              <w:t>Заместитель руководителя группы (службы) Военно-технической школы;</w:t>
            </w:r>
            <w:r>
              <w:br/>
            </w:r>
            <w:r>
              <w:rPr>
                <w:rFonts w:ascii="Times New Roman"/>
                <w:b w:val="false"/>
                <w:i w:val="false"/>
                <w:color w:val="000000"/>
                <w:sz w:val="20"/>
              </w:rPr>
              <w:t>
</w:t>
            </w:r>
            <w:r>
              <w:rPr>
                <w:rFonts w:ascii="Times New Roman"/>
                <w:b w:val="false"/>
                <w:i w:val="false"/>
                <w:color w:val="000000"/>
                <w:sz w:val="20"/>
              </w:rPr>
              <w:t>Руководитель сектора Военно-технической школы;</w:t>
            </w:r>
            <w:r>
              <w:br/>
            </w:r>
            <w:r>
              <w:rPr>
                <w:rFonts w:ascii="Times New Roman"/>
                <w:b w:val="false"/>
                <w:i w:val="false"/>
                <w:color w:val="000000"/>
                <w:sz w:val="20"/>
              </w:rPr>
              <w:t>
</w:t>
            </w:r>
            <w:r>
              <w:rPr>
                <w:rFonts w:ascii="Times New Roman"/>
                <w:b w:val="false"/>
                <w:i w:val="false"/>
                <w:color w:val="000000"/>
                <w:sz w:val="20"/>
              </w:rPr>
              <w:t>Руководитель пожарной команды Национального университета обороны;</w:t>
            </w:r>
            <w:r>
              <w:br/>
            </w:r>
            <w:r>
              <w:rPr>
                <w:rFonts w:ascii="Times New Roman"/>
                <w:b w:val="false"/>
                <w:i w:val="false"/>
                <w:color w:val="000000"/>
                <w:sz w:val="20"/>
              </w:rPr>
              <w:t>
</w:t>
            </w:r>
            <w:r>
              <w:rPr>
                <w:rFonts w:ascii="Times New Roman"/>
                <w:b w:val="false"/>
                <w:i w:val="false"/>
                <w:color w:val="000000"/>
                <w:sz w:val="20"/>
              </w:rPr>
              <w:t>Руководитель отдела, службы Лазарета, Отдельного медицинского отряда (роты), Санитарно-эпидемиологического центра и Санитарно-эпидемиологического отряда;</w:t>
            </w:r>
            <w:r>
              <w:br/>
            </w:r>
            <w:r>
              <w:rPr>
                <w:rFonts w:ascii="Times New Roman"/>
                <w:b w:val="false"/>
                <w:i w:val="false"/>
                <w:color w:val="000000"/>
                <w:sz w:val="20"/>
              </w:rPr>
              <w:t>
</w:t>
            </w:r>
            <w:r>
              <w:rPr>
                <w:rFonts w:ascii="Times New Roman"/>
                <w:b w:val="false"/>
                <w:i w:val="false"/>
                <w:color w:val="000000"/>
                <w:sz w:val="20"/>
              </w:rPr>
              <w:t>Заведующий аптекой, кабинетом Военного госпиталя, Военной поликлиники (в том числе Стоматологической);</w:t>
            </w:r>
            <w:r>
              <w:br/>
            </w:r>
            <w:r>
              <w:rPr>
                <w:rFonts w:ascii="Times New Roman"/>
                <w:b w:val="false"/>
                <w:i w:val="false"/>
                <w:color w:val="000000"/>
                <w:sz w:val="20"/>
              </w:rPr>
              <w:t>
</w:t>
            </w:r>
            <w:r>
              <w:rPr>
                <w:rFonts w:ascii="Times New Roman"/>
                <w:b w:val="false"/>
                <w:i w:val="false"/>
                <w:color w:val="000000"/>
                <w:sz w:val="20"/>
              </w:rPr>
              <w:t>Руководитель отделения Лазарета, Отдельного медицинского отряда (роты), Санитарно-эпидемиологического центра и Санитарно-эпидемиологического отряда</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инженер, главный механик, главный бухгалтер, руководитель отдела Дорожно-эксплуатационного участка, Районной эксплуатационной части, учреждений;</w:t>
            </w:r>
            <w:r>
              <w:br/>
            </w:r>
            <w:r>
              <w:rPr>
                <w:rFonts w:ascii="Times New Roman"/>
                <w:b w:val="false"/>
                <w:i w:val="false"/>
                <w:color w:val="000000"/>
                <w:sz w:val="20"/>
              </w:rPr>
              <w:t>
</w:t>
            </w:r>
            <w:r>
              <w:rPr>
                <w:rFonts w:ascii="Times New Roman"/>
                <w:b w:val="false"/>
                <w:i w:val="false"/>
                <w:color w:val="000000"/>
                <w:sz w:val="20"/>
              </w:rPr>
              <w:t>Руководитель отдела, службы, подразделения воинской части, учреждения;</w:t>
            </w:r>
            <w:r>
              <w:br/>
            </w:r>
            <w:r>
              <w:rPr>
                <w:rFonts w:ascii="Times New Roman"/>
                <w:b w:val="false"/>
                <w:i w:val="false"/>
                <w:color w:val="000000"/>
                <w:sz w:val="20"/>
              </w:rPr>
              <w:t>
</w:t>
            </w:r>
            <w:r>
              <w:rPr>
                <w:rFonts w:ascii="Times New Roman"/>
                <w:b w:val="false"/>
                <w:i w:val="false"/>
                <w:color w:val="000000"/>
                <w:sz w:val="20"/>
              </w:rPr>
              <w:t>Руководитель группы, отделения Дорожно-эксплуатационного участка, районной эксплуатационной части;</w:t>
            </w:r>
            <w:r>
              <w:br/>
            </w:r>
            <w:r>
              <w:rPr>
                <w:rFonts w:ascii="Times New Roman"/>
                <w:b w:val="false"/>
                <w:i w:val="false"/>
                <w:color w:val="000000"/>
                <w:sz w:val="20"/>
              </w:rPr>
              <w:t>
</w:t>
            </w:r>
            <w:r>
              <w:rPr>
                <w:rFonts w:ascii="Times New Roman"/>
                <w:b w:val="false"/>
                <w:i w:val="false"/>
                <w:color w:val="000000"/>
                <w:sz w:val="20"/>
              </w:rPr>
              <w:t>Руководитель (начальник) отдельной команды ведомственной охраны;</w:t>
            </w:r>
            <w:r>
              <w:br/>
            </w:r>
            <w:r>
              <w:rPr>
                <w:rFonts w:ascii="Times New Roman"/>
                <w:b w:val="false"/>
                <w:i w:val="false"/>
                <w:color w:val="000000"/>
                <w:sz w:val="20"/>
              </w:rPr>
              <w:t>
</w:t>
            </w:r>
            <w:r>
              <w:rPr>
                <w:rFonts w:ascii="Times New Roman"/>
                <w:b w:val="false"/>
                <w:i w:val="false"/>
                <w:color w:val="000000"/>
                <w:sz w:val="20"/>
              </w:rPr>
              <w:t>Руководитель группы, отделения, части, лаборатории воинской части, учреждения;</w:t>
            </w:r>
            <w:r>
              <w:br/>
            </w:r>
            <w:r>
              <w:rPr>
                <w:rFonts w:ascii="Times New Roman"/>
                <w:b w:val="false"/>
                <w:i w:val="false"/>
                <w:color w:val="000000"/>
                <w:sz w:val="20"/>
              </w:rPr>
              <w:t>
</w:t>
            </w:r>
            <w:r>
              <w:rPr>
                <w:rFonts w:ascii="Times New Roman"/>
                <w:b w:val="false"/>
                <w:i w:val="false"/>
                <w:color w:val="000000"/>
                <w:sz w:val="20"/>
              </w:rPr>
              <w:t>Руководитель группы, службы Управления и Отдела по делам обороны;</w:t>
            </w:r>
            <w:r>
              <w:br/>
            </w:r>
            <w:r>
              <w:rPr>
                <w:rFonts w:ascii="Times New Roman"/>
                <w:b w:val="false"/>
                <w:i w:val="false"/>
                <w:color w:val="000000"/>
                <w:sz w:val="20"/>
              </w:rPr>
              <w:t>
</w:t>
            </w:r>
            <w:r>
              <w:rPr>
                <w:rFonts w:ascii="Times New Roman"/>
                <w:b w:val="false"/>
                <w:i w:val="false"/>
                <w:color w:val="000000"/>
                <w:sz w:val="20"/>
              </w:rPr>
              <w:t>Руководитель отдела (службы, отделения) Республиканской военной школы «Жас улан»</w:t>
            </w:r>
          </w:p>
        </w:tc>
      </w:tr>
      <w:tr>
        <w:trPr>
          <w:trHeight w:val="3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руководителя отдела, службы, подразделения воинской части, учреждения:</w:t>
            </w:r>
            <w:r>
              <w:br/>
            </w:r>
            <w:r>
              <w:rPr>
                <w:rFonts w:ascii="Times New Roman"/>
                <w:b w:val="false"/>
                <w:i w:val="false"/>
                <w:color w:val="000000"/>
                <w:sz w:val="20"/>
              </w:rPr>
              <w:t>
</w:t>
            </w:r>
            <w:r>
              <w:rPr>
                <w:rFonts w:ascii="Times New Roman"/>
                <w:b w:val="false"/>
                <w:i w:val="false"/>
                <w:color w:val="000000"/>
                <w:sz w:val="20"/>
              </w:rPr>
              <w:t>Заместитель руководителя (начальника) отдельной Команды ведомственной охраны, помощник руководителя (начальника) Отряда ведомственной охраны, руководитель (начальник) команды в составе Отряда ведомственной охраны, заместитель главного бухгалтера Дорожно-эксплуатационного участка;</w:t>
            </w:r>
            <w:r>
              <w:br/>
            </w:r>
            <w:r>
              <w:rPr>
                <w:rFonts w:ascii="Times New Roman"/>
                <w:b w:val="false"/>
                <w:i w:val="false"/>
                <w:color w:val="000000"/>
                <w:sz w:val="20"/>
              </w:rPr>
              <w:t>
</w:t>
            </w:r>
            <w:r>
              <w:rPr>
                <w:rFonts w:ascii="Times New Roman"/>
                <w:b w:val="false"/>
                <w:i w:val="false"/>
                <w:color w:val="000000"/>
                <w:sz w:val="20"/>
              </w:rPr>
              <w:t>Заместитель руководителя отдела (службы) Республиканской военной школы «Жас улан;</w:t>
            </w:r>
            <w:r>
              <w:br/>
            </w:r>
            <w:r>
              <w:rPr>
                <w:rFonts w:ascii="Times New Roman"/>
                <w:b w:val="false"/>
                <w:i w:val="false"/>
                <w:color w:val="000000"/>
                <w:sz w:val="20"/>
              </w:rPr>
              <w:t>
</w:t>
            </w:r>
            <w:r>
              <w:rPr>
                <w:rFonts w:ascii="Times New Roman"/>
                <w:b w:val="false"/>
                <w:i w:val="false"/>
                <w:color w:val="000000"/>
                <w:sz w:val="20"/>
              </w:rPr>
              <w:t>Начальник передвижного кабинета Санитарно-эпидемиологического центра и Санитарно-эпидемиологического отряда;</w:t>
            </w:r>
            <w:r>
              <w:br/>
            </w:r>
            <w:r>
              <w:rPr>
                <w:rFonts w:ascii="Times New Roman"/>
                <w:b w:val="false"/>
                <w:i w:val="false"/>
                <w:color w:val="000000"/>
                <w:sz w:val="20"/>
              </w:rPr>
              <w:t>
</w:t>
            </w:r>
            <w:r>
              <w:rPr>
                <w:rFonts w:ascii="Times New Roman"/>
                <w:b w:val="false"/>
                <w:i w:val="false"/>
                <w:color w:val="000000"/>
                <w:sz w:val="20"/>
              </w:rPr>
              <w:t>Заведующий аптекой, кабинетом Лазарета, Интернатуры, Отдельного медицинского отряда (роты), Санитарно-эпидемиологического центра и Санитарно-эпидемиологического отряда, Центрального спортивного клуба Армии;</w:t>
            </w:r>
            <w:r>
              <w:br/>
            </w:r>
            <w:r>
              <w:rPr>
                <w:rFonts w:ascii="Times New Roman"/>
                <w:b w:val="false"/>
                <w:i w:val="false"/>
                <w:color w:val="000000"/>
                <w:sz w:val="20"/>
              </w:rPr>
              <w:t>
</w:t>
            </w:r>
            <w:r>
              <w:rPr>
                <w:rFonts w:ascii="Times New Roman"/>
                <w:b w:val="false"/>
                <w:i w:val="false"/>
                <w:color w:val="000000"/>
                <w:sz w:val="20"/>
              </w:rPr>
              <w:t>Заместитель заведующего аптекой Главного военного клинического и Военного клинического госпиталя;</w:t>
            </w:r>
            <w:r>
              <w:br/>
            </w:r>
            <w:r>
              <w:rPr>
                <w:rFonts w:ascii="Times New Roman"/>
                <w:b w:val="false"/>
                <w:i w:val="false"/>
                <w:color w:val="000000"/>
                <w:sz w:val="20"/>
              </w:rPr>
              <w:t>
</w:t>
            </w:r>
            <w:r>
              <w:rPr>
                <w:rFonts w:ascii="Times New Roman"/>
                <w:b w:val="false"/>
                <w:i w:val="false"/>
                <w:color w:val="000000"/>
                <w:sz w:val="20"/>
              </w:rPr>
              <w:t xml:space="preserve">Заведующий медицинским пунктом Центрального медицинского склада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Распределение должностей управленческого персонала произведено с учетом особенностей структуры Вооруженных Сил Республики Казахстан, утвержденной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12 июля 2012 года № 354 «О мерах по дальнейшему совершенствованию структуры Вооруженных Сил Республики Казахстан».</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В (основной персонал)</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научный сотрудник Национального университета обороны, Высшего военного учебного заведения;</w:t>
            </w:r>
            <w:r>
              <w:br/>
            </w:r>
            <w:r>
              <w:rPr>
                <w:rFonts w:ascii="Times New Roman"/>
                <w:b w:val="false"/>
                <w:i w:val="false"/>
                <w:color w:val="000000"/>
                <w:sz w:val="20"/>
              </w:rPr>
              <w:t>
</w:t>
            </w:r>
            <w:r>
              <w:rPr>
                <w:rFonts w:ascii="Times New Roman"/>
                <w:b w:val="false"/>
                <w:i w:val="false"/>
                <w:color w:val="000000"/>
                <w:sz w:val="20"/>
              </w:rPr>
              <w:t>Профессор Национального университета обороны, Высшего военного учебного заведения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Ведущий научный сотрудник Национального университета обороны, Высшего военного учебного заведения;</w:t>
            </w:r>
            <w:r>
              <w:br/>
            </w:r>
            <w:r>
              <w:rPr>
                <w:rFonts w:ascii="Times New Roman"/>
                <w:b w:val="false"/>
                <w:i w:val="false"/>
                <w:color w:val="000000"/>
                <w:sz w:val="20"/>
              </w:rPr>
              <w:t>
</w:t>
            </w:r>
            <w:r>
              <w:rPr>
                <w:rFonts w:ascii="Times New Roman"/>
                <w:b w:val="false"/>
                <w:i w:val="false"/>
                <w:color w:val="000000"/>
                <w:sz w:val="20"/>
              </w:rPr>
              <w:t>Доцент Национального университета обороны, Высшего военного учебного заведения;</w:t>
            </w:r>
            <w:r>
              <w:br/>
            </w:r>
            <w:r>
              <w:rPr>
                <w:rFonts w:ascii="Times New Roman"/>
                <w:b w:val="false"/>
                <w:i w:val="false"/>
                <w:color w:val="000000"/>
                <w:sz w:val="20"/>
              </w:rPr>
              <w:t>
</w:t>
            </w:r>
            <w:r>
              <w:rPr>
                <w:rFonts w:ascii="Times New Roman"/>
                <w:b w:val="false"/>
                <w:i w:val="false"/>
                <w:color w:val="000000"/>
                <w:sz w:val="20"/>
              </w:rPr>
              <w:t>Главный эксперт Центральной военно-врачебной комиссии, Центра военной медицины</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Ведущий эксперт Центра;</w:t>
            </w:r>
            <w:r>
              <w:br/>
            </w:r>
            <w:r>
              <w:rPr>
                <w:rFonts w:ascii="Times New Roman"/>
                <w:b w:val="false"/>
                <w:i w:val="false"/>
                <w:color w:val="000000"/>
                <w:sz w:val="20"/>
              </w:rPr>
              <w:t>
</w:t>
            </w:r>
            <w:r>
              <w:rPr>
                <w:rFonts w:ascii="Times New Roman"/>
                <w:b w:val="false"/>
                <w:i w:val="false"/>
                <w:color w:val="000000"/>
                <w:sz w:val="20"/>
              </w:rPr>
              <w:t>Старший научный сотрудник, главный инспектор Национального университета обороны, Высшего военного учебного заведения;</w:t>
            </w:r>
            <w:r>
              <w:br/>
            </w:r>
            <w:r>
              <w:rPr>
                <w:rFonts w:ascii="Times New Roman"/>
                <w:b w:val="false"/>
                <w:i w:val="false"/>
                <w:color w:val="000000"/>
                <w:sz w:val="20"/>
              </w:rPr>
              <w:t>
</w:t>
            </w:r>
            <w:r>
              <w:rPr>
                <w:rFonts w:ascii="Times New Roman"/>
                <w:b w:val="false"/>
                <w:i w:val="false"/>
                <w:color w:val="000000"/>
                <w:sz w:val="20"/>
              </w:rPr>
              <w:t>Старший преподаватель Национального университета обороны, Высшего военного учебного заведения, Кадетского корпуса, Военно-технической школы, филиала Военно-технической школы;</w:t>
            </w:r>
            <w:r>
              <w:br/>
            </w:r>
            <w:r>
              <w:rPr>
                <w:rFonts w:ascii="Times New Roman"/>
                <w:b w:val="false"/>
                <w:i w:val="false"/>
                <w:color w:val="000000"/>
                <w:sz w:val="20"/>
              </w:rPr>
              <w:t>
</w:t>
            </w:r>
            <w:r>
              <w:rPr>
                <w:rFonts w:ascii="Times New Roman"/>
                <w:b w:val="false"/>
                <w:i w:val="false"/>
                <w:color w:val="000000"/>
                <w:sz w:val="20"/>
              </w:rPr>
              <w:t>Ведущий эксперт Центральной военно-врачебной комиссии, Центра военной медицины</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Старший эксперт Центра;</w:t>
            </w:r>
            <w:r>
              <w:br/>
            </w:r>
            <w:r>
              <w:rPr>
                <w:rFonts w:ascii="Times New Roman"/>
                <w:b w:val="false"/>
                <w:i w:val="false"/>
                <w:color w:val="000000"/>
                <w:sz w:val="20"/>
              </w:rPr>
              <w:t>
</w:t>
            </w:r>
            <w:r>
              <w:rPr>
                <w:rFonts w:ascii="Times New Roman"/>
                <w:b w:val="false"/>
                <w:i w:val="false"/>
                <w:color w:val="000000"/>
                <w:sz w:val="20"/>
              </w:rPr>
              <w:t>Научный сотрудник Национального университета обороны, Высшего военного учебного заведения;</w:t>
            </w:r>
            <w:r>
              <w:br/>
            </w:r>
            <w:r>
              <w:rPr>
                <w:rFonts w:ascii="Times New Roman"/>
                <w:b w:val="false"/>
                <w:i w:val="false"/>
                <w:color w:val="000000"/>
                <w:sz w:val="20"/>
              </w:rPr>
              <w:t>
</w:t>
            </w:r>
            <w:r>
              <w:rPr>
                <w:rFonts w:ascii="Times New Roman"/>
                <w:b w:val="false"/>
                <w:i w:val="false"/>
                <w:color w:val="000000"/>
                <w:sz w:val="20"/>
              </w:rPr>
              <w:t>Преподаватель Национального университета обороны, Высшего военного учебного заведения, Кадетского корпуса, Военно-технической школы, филиала Военно-технической школы;</w:t>
            </w:r>
            <w:r>
              <w:br/>
            </w:r>
            <w:r>
              <w:rPr>
                <w:rFonts w:ascii="Times New Roman"/>
                <w:b w:val="false"/>
                <w:i w:val="false"/>
                <w:color w:val="000000"/>
                <w:sz w:val="20"/>
              </w:rPr>
              <w:t>
</w:t>
            </w:r>
            <w:r>
              <w:rPr>
                <w:rFonts w:ascii="Times New Roman"/>
                <w:b w:val="false"/>
                <w:i w:val="false"/>
                <w:color w:val="000000"/>
                <w:sz w:val="20"/>
              </w:rPr>
              <w:t>Старший эксперт Центральной военно-врачебной комиссии, Центра военной медицины;</w:t>
            </w:r>
            <w:r>
              <w:br/>
            </w:r>
            <w:r>
              <w:rPr>
                <w:rFonts w:ascii="Times New Roman"/>
                <w:b w:val="false"/>
                <w:i w:val="false"/>
                <w:color w:val="000000"/>
                <w:sz w:val="20"/>
              </w:rPr>
              <w:t>
</w:t>
            </w:r>
            <w:r>
              <w:rPr>
                <w:rFonts w:ascii="Times New Roman"/>
                <w:b w:val="false"/>
                <w:i w:val="false"/>
                <w:color w:val="000000"/>
                <w:sz w:val="20"/>
              </w:rPr>
              <w:t>Преподаватель Интернатуры, Центра военной медицины;</w:t>
            </w:r>
            <w:r>
              <w:br/>
            </w:r>
            <w:r>
              <w:rPr>
                <w:rFonts w:ascii="Times New Roman"/>
                <w:b w:val="false"/>
                <w:i w:val="false"/>
                <w:color w:val="000000"/>
                <w:sz w:val="20"/>
              </w:rPr>
              <w:t>
</w:t>
            </w:r>
            <w:r>
              <w:rPr>
                <w:rFonts w:ascii="Times New Roman"/>
                <w:b w:val="false"/>
                <w:i w:val="false"/>
                <w:color w:val="000000"/>
                <w:sz w:val="20"/>
              </w:rPr>
              <w:t>Научный сотрудник Центра военной медицины</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 Центра;</w:t>
            </w:r>
            <w:r>
              <w:br/>
            </w:r>
            <w:r>
              <w:rPr>
                <w:rFonts w:ascii="Times New Roman"/>
                <w:b w:val="false"/>
                <w:i w:val="false"/>
                <w:color w:val="000000"/>
                <w:sz w:val="20"/>
              </w:rPr>
              <w:t>
</w:t>
            </w:r>
            <w:r>
              <w:rPr>
                <w:rFonts w:ascii="Times New Roman"/>
                <w:b w:val="false"/>
                <w:i w:val="false"/>
                <w:color w:val="000000"/>
                <w:sz w:val="20"/>
              </w:rPr>
              <w:t>Младший научный сотрудник, ассистент Национального университета обороны;</w:t>
            </w:r>
            <w:r>
              <w:br/>
            </w:r>
            <w:r>
              <w:rPr>
                <w:rFonts w:ascii="Times New Roman"/>
                <w:b w:val="false"/>
                <w:i w:val="false"/>
                <w:color w:val="000000"/>
                <w:sz w:val="20"/>
              </w:rPr>
              <w:t>
</w:t>
            </w:r>
            <w:r>
              <w:rPr>
                <w:rFonts w:ascii="Times New Roman"/>
                <w:b w:val="false"/>
                <w:i w:val="false"/>
                <w:color w:val="000000"/>
                <w:sz w:val="20"/>
              </w:rPr>
              <w:t>Методист методического кабинета Национального университета обороны, Высшего военного учебного заведения;</w:t>
            </w:r>
            <w:r>
              <w:br/>
            </w:r>
            <w:r>
              <w:rPr>
                <w:rFonts w:ascii="Times New Roman"/>
                <w:b w:val="false"/>
                <w:i w:val="false"/>
                <w:color w:val="000000"/>
                <w:sz w:val="20"/>
              </w:rPr>
              <w:t>
</w:t>
            </w:r>
            <w:r>
              <w:rPr>
                <w:rFonts w:ascii="Times New Roman"/>
                <w:b w:val="false"/>
                <w:i w:val="false"/>
                <w:color w:val="000000"/>
                <w:sz w:val="20"/>
              </w:rPr>
              <w:t>Эксперт Центральной военно-врачебной комиссии, Центра военной медицины;</w:t>
            </w:r>
            <w:r>
              <w:br/>
            </w:r>
            <w:r>
              <w:rPr>
                <w:rFonts w:ascii="Times New Roman"/>
                <w:b w:val="false"/>
                <w:i w:val="false"/>
                <w:color w:val="000000"/>
                <w:sz w:val="20"/>
              </w:rPr>
              <w:t>
</w:t>
            </w:r>
            <w:r>
              <w:rPr>
                <w:rFonts w:ascii="Times New Roman"/>
                <w:b w:val="false"/>
                <w:i w:val="false"/>
                <w:color w:val="000000"/>
                <w:sz w:val="20"/>
              </w:rPr>
              <w:t>Младший научный сотрудник Интернатуры</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В2</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основного персонала высшего уровня квалификации высшей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Вида, Рода войск, Регионального командования, Главного управления и Управления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Аккомпаниатор, артист, балетмейстер, дирижер, звукорежиссер, звукооператор, концертмейстер, музыкальный руководитель, музыкант, музыковед, искусствовед, режиссер, режиссер-постановщик, солист, хореограф, художник-конструктор (дизайнер), оператор-постановщик, художники всех наименований Национального военно-патриотического центра, Дома офицеров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Центрального архива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комплекса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геодезист, мастер, производитель работ (прораб), воинских частей и учреждений, Арсеналов и Баз боеприпасов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основного вида деятельности Департамента, Управления и Отдела по делам обороны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Ветеринарный врач, бактериолог карантинной лаборатории, радиолог Ветеринарно-эпизоотического отряда,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первой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Вида, Рода войск, Регионального командования, Главного управления и Управления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Аккомпаниатор, артист, балетмейстер, дирижер, звукорежиссер, звукооператор, концертмейстер, музыкальный руководитель, музыкант, музыковед, искусствовед, режиссер, режиссер-постановщик, солист, хореограф, художник-конструктор (дизайнер), оператор-постановщик, художники всех наименований Национального военно-патриотического центра, Дома офицеров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Центрального архива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комплекса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геодезист, мастер, производитель работ (прораб), воинских частей и учреждений, Арсеналов и Баз боеприпасов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основного вида деятельности Департамента, Управления и Отдела по делам обороны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Ветеринарный врач, бактериолог карантинной лаборатории, радиолог Ветеринарно-эпизоотического отряда,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второй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Вида, Рода войск, Регионального командования, Главного управления и Управления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Аккомпаниатор, артист, балетмейстер, дирижер, звукорежиссер, звукооператор, концертмейстер, музыкальный руководитель, музыкант, музыковед, искусствовед, режиссер, режиссер-постановщик, солист, хореограф, художник-конструктор (дизайнер), оператор-постановщик, художники всех наименований Центрального военно- патриотического центра, Дома офицеров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Центрального архива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комплекса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геодезист, мастер, производитель работ (прораб), воинских частей и учреждений, Арсеналов и Баз боеприпасов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основного вида деятельности Департамента, Управления и Отдела по делам обороны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Ветеринарный врач, бактериолог карантинной лаборатории, радиолог Ветеринарно-эпизоотического отряда,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без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Вида, Рода войск, Регионального командования, Главного управления и Управления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Аккомпаниатор, артист, балетмейстер, дирижер, звукорежиссер, звукооператор, концертмейстер, музыкальный руководитель, музыкант, музыковед, искусствовед, режиссер, режиссер-постановщик, солист, хореограф, художник-конструктор (дизайнер), оператор-постановщик, художники всех наименований Национального военного патриотического Центра, Дома офицеров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Центрального архива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комплекса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основного вида деятельности Департамента, Управления и Отдела по делам обороны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Ветеринарный врач, бактериолог карантинной лаборатории, радиолог Ветеринарно-эпизоотического отряда, Спортивного комитета – Центрального спортивного клуба армии</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В3</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высшей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Вида, Рода войск, техники всех наименований Регионального командования, Главного управления и Управления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Аккомпаниатор, артист, балетмейстер, дирижер, звукорежиссер, звукооператор, концертмейстер, музыкальный руководитель, музыкант, музыковед, искусствовед, режиссер, режиссер-постановщик, солист, хореограф, художник-конструктор (дизайнер), оператор-постановщик, художники всех наименований Национального военно- патриотического центра, Дома офицеров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Центрального архива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комплекса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основного вида деятельности Департамента, Управления и Отдела по делам обороны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Ветеринарный фельдшер Ветеринарно-эпизоотического отряда,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первой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Вида, Рода войск, техники всех наименований Регионального командования, Главного управления и Управления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Аккомпаниатор, артист, балетмейстер, дирижер, звукорежиссер, концертмейстер, музыкальный руководитель, музыковед, режиссер, режиссер-постановщик, солист, хореограф, художник-конструктор (дизайнер), оператор-постановщик, художники всех наименований Национального военно-патриотического центра, Дома офицеров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Центрального архива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комплекса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геодезист, мастер, производитель работ (прораб), техники всех наименований воинских частей и учреждений, Арсеналов и Баз боеприпасов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основного вида деятельности Департамента, Управления и Отдела по делам обороны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Ветеринарный фельдшер Ветеринарно-эпизоотического отряда,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второй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Вида, Рода войск, техники всех наименований Регионального командования, Главного управления и Управления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Аккомпаниатор, артист, балетмейстер, дирижер, звукорежиссер, звукооператор, концертмейстер, музыкальный руководитель, музыкант, музыковед, искусствовед, режиссер, режиссер-постановщик, солист, хореограф, художник-конструктор (дизайнер), оператор-постановщик, художники всех наименований Национального военно-патриотического центра, Дома офицеров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Центрального архива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комплекса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геодезист, мастер, производитель работ (прораб), техники всех наименований воинских частей и учреждений, Арсеналов и Баз боеприпасов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основного вида деятельности Департамента, Управления и Отдела по делам обороны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Ветеринарный фельдшер Ветеринарно-эпизоотического отряда,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без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Вида, Рода войск, техники всех наименований Регионального командования, Главного управления и Управления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Аккомпаниатор, артист, балетмейстер, дирижер, звукорежиссер, звукооператор, концертмейстер, музыкальный руководитель, музыкант, музыковед, искусствовед, режиссер, режиссер-постановщик, солист, хореограф, художник-конструктор (дизайнер), оператор-постановщик, художники всех наименований Национального военно-патриотического центра, Дома офицеров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Центрального архива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комитета – Центрального спортивного клуба армии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тренер спортивного комплекса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всех специальностей (основного вида деятельности), производитель работ (прораб), геодезист, мастер, техники всех наименований воинских частей и учреждений, Арсеналов и Баз боеприпасов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основного вида деятельности Департамента, Управления и Отдела по делам обороны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Ветеринарный фельдшер Ветеринарно-эпизоотического отряда, Спортивного комитета – Центрального спортивного клуба армии</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сфере «Образование»</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В2</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высшей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Кадетского корпуса,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высшего уровня квалификации первой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Кадетского корпуса,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второй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Кадетского корпуса,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высшего уровня квалификации без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Кадетского корпуса, Республиканской военной школы «Жас улан»</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В3</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высшей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методист Кадетского корпуса, Республиканской военной школы «Жас улан», Военно-технической школы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 Национального университета обороны, Высшего военного учебного заведения, Кадетского корпуса,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производственного обучения Национального университета обороны, Высшего военного учебного заведения, Кадетского корпуса, Военно-технической школы,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первой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методист Кадетского корпуса, Республиканской военной школы «Жас улан», Военно-технической школы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 Национального университета обороны, Высшего военного учебного заведения, Кадетского корпуса,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производственного обучения Национального университета обороны, Высшего военного учебного заведения, Кадетского корпуса, Военно-технической школы,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второй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методист Кадетского корпуса, Республиканской военной школы «Жас улан», Военно-технической школы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 Национального университета обороны, Высшего военного учебного заведения, Кадетского корпуса,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производственного обучения Национального университета обороны, Высшего военного учебного заведения, Кадетского корпуса, Военно-технической школы,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без категории предприятий: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методист Кадетского корпуса, Республиканской военной школы «Жас улан», Военно-технической школы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Педагог-психолог Национального университета обороны, Высшего военного учебного заведения, Кадетского корпуса,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производственного обучения Национального университета обороны, Высшего военного учебного заведения, Кадетского корпуса, Военно-технической школы, Республиканской военной школы «Жас улан</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В4</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высшей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Военно-технической школы,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Кадетского корпуса, Военно-технической школы,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производственного обучения Национального университета обороны, Высшего военного учебного заведения, Кадетского корпуса, Военно-технической школы,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первой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Республиканской военной школы «Жас улан», Военно-технической школы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Кадетского корпуса,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производственного обучения Национального университета обороны, Высшего военного учебного заведения, Кадетского корпуса, Республиканской военной школы «Жас улан», Военно-технической школы</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второй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Республиканской военной школы «Жас улан, Военно-технической школы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Кадетского корпуса,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производственного обучения Национального университета обороны, Высшего военного учебного заведения, Кадетского корпуса, Республиканской военной школы «Жас улан», Военно-технической школы</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без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Воспитатель Республиканской военной школы «Жас улан», Военно-технической школы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Кадетского корпуса, Республиканской военной школы «Жас улан»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производственного обучения Национального университета обороны, Высшего военного учебного заведения, Кадетского корпуса, Республиканской военной школы «Жас улан, Военно-технической школы</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сфере «Здравоохранение»</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В2</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высшей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всех специальностей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Центрального спортивного клуба Армии, всех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первой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всех специальностей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Центрального спортивного клуба Армии, всех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второй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всех специальностей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Центрального спортивного клуба Армии, всех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без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всех специальностей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Центрального спортивного клуба Армии, всех воинских частей и учреждений</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В3</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высшей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Провизор, медицинская сестра, лаборант, психолог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Центрального спортивного клуба Армии, всех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первой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Провизор, медицинская сестра, лаборант, психолог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Центрального спортивного клуба Армии, всех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второй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Провизор, медицинская сестра, лаборант, психолог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Центрального спортивного клуба Армии, всех воинских частей и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 без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Провизор, медицинская сестра, лаборант, психолог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Центрального спортивного клуба Армии, всех воинских частей и учреждений</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В4</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высшей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Диетическая сестра, зубной техник, лаборант, медицинская сестра, медицинский статистик, ренгенлаборант, фармацевт, фельдшер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воинских частей и учреждений, Районных эксплуатационных частей, Дорожных эксплуатационных участков</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первой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Диетическая сестра, зубной техник, лаборант, медицинская сестра, медицинский статистик, ренгенлаборант, фармацевт, фельдшер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воинских частей и учреждений, Районных эксплуатационных частей, Дорожных эксплуатационных участков</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второй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Диетическая сестра, зубной техник, лаборант, медицинская сестра, медицинский статистик, ренгенлаборант, фармацевт, фельдшер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воинских частей и учреждений, Районных эксплуатационных частей, Дорожных эксплуатационных участков</w:t>
            </w:r>
          </w:p>
        </w:tc>
      </w:tr>
      <w:tr>
        <w:trPr>
          <w:trHeight w:val="315" w:hRule="atLeast"/>
        </w:trPr>
        <w:tc>
          <w:tcPr>
            <w:tcW w:w="0" w:type="auto"/>
            <w:vMerge/>
            <w:tcBorders>
              <w:top w:val="nil"/>
              <w:left w:val="single" w:color="cfcfcf" w:sz="5"/>
              <w:bottom w:val="single" w:color="cfcfcf" w:sz="5"/>
              <w:right w:val="single" w:color="cfcfcf" w:sz="5"/>
            </w:tcBorders>
          </w:tcP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 без категории: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Диетическая сестра, зубной техник, лаборант, медицинская сестра, медицинский статистик, ренгенлаборант, фармацевт, фельдшер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воинских частей и учреждений, Районных эксплуатационных частей, Дорожных эксплуатационных участков</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С (административный персонал)</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С1</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Заведующие хозяйственных подразделений: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хозяйственных подразделений: базы, библиотеки, спортивного сооружения, столовой, клуба, культурно-досугового центра (дом отдыха), бассейна, мастерской, узла связи, архива, цеха всех воинских частей и учреждений, Арсеналов и Баз боеприпасов, Национального военно-патриотического центра;</w:t>
            </w:r>
            <w:r>
              <w:br/>
            </w:r>
            <w:r>
              <w:rPr>
                <w:rFonts w:ascii="Times New Roman"/>
                <w:b w:val="false"/>
                <w:i w:val="false"/>
                <w:color w:val="000000"/>
                <w:sz w:val="20"/>
              </w:rPr>
              <w:t>
</w:t>
            </w:r>
            <w:r>
              <w:rPr>
                <w:rFonts w:ascii="Times New Roman"/>
                <w:b w:val="false"/>
                <w:i w:val="false"/>
                <w:color w:val="000000"/>
                <w:sz w:val="20"/>
              </w:rPr>
              <w:t>Помощник руководителя отдела, службы Главного управления, Центра;</w:t>
            </w:r>
            <w:r>
              <w:br/>
            </w:r>
            <w:r>
              <w:rPr>
                <w:rFonts w:ascii="Times New Roman"/>
                <w:b w:val="false"/>
                <w:i w:val="false"/>
                <w:color w:val="000000"/>
                <w:sz w:val="20"/>
              </w:rPr>
              <w:t>
</w:t>
            </w:r>
            <w:r>
              <w:rPr>
                <w:rFonts w:ascii="Times New Roman"/>
                <w:b w:val="false"/>
                <w:i w:val="false"/>
                <w:color w:val="000000"/>
                <w:sz w:val="20"/>
              </w:rPr>
              <w:t>Помощник руководителя Управления и Отдела по делам обороны;</w:t>
            </w:r>
            <w:r>
              <w:br/>
            </w:r>
            <w:r>
              <w:rPr>
                <w:rFonts w:ascii="Times New Roman"/>
                <w:b w:val="false"/>
                <w:i w:val="false"/>
                <w:color w:val="000000"/>
                <w:sz w:val="20"/>
              </w:rPr>
              <w:t>
</w:t>
            </w:r>
            <w:r>
              <w:rPr>
                <w:rFonts w:ascii="Times New Roman"/>
                <w:b w:val="false"/>
                <w:i w:val="false"/>
                <w:color w:val="000000"/>
                <w:sz w:val="20"/>
              </w:rPr>
              <w:t>Помощник руководителя отдела, службы, отделения, группы, части Департамента по делам обороны, Управления и Отдела по делам обороны;</w:t>
            </w:r>
            <w:r>
              <w:br/>
            </w:r>
            <w:r>
              <w:rPr>
                <w:rFonts w:ascii="Times New Roman"/>
                <w:b w:val="false"/>
                <w:i w:val="false"/>
                <w:color w:val="000000"/>
                <w:sz w:val="20"/>
              </w:rPr>
              <w:t>
</w:t>
            </w:r>
            <w:r>
              <w:rPr>
                <w:rFonts w:ascii="Times New Roman"/>
                <w:b w:val="false"/>
                <w:i w:val="false"/>
                <w:color w:val="000000"/>
                <w:sz w:val="20"/>
              </w:rPr>
              <w:t>Помощник руководителя сборного пункта Департамента по делам обороны;</w:t>
            </w:r>
            <w:r>
              <w:br/>
            </w:r>
            <w:r>
              <w:rPr>
                <w:rFonts w:ascii="Times New Roman"/>
                <w:b w:val="false"/>
                <w:i w:val="false"/>
                <w:color w:val="000000"/>
                <w:sz w:val="20"/>
              </w:rPr>
              <w:t>
</w:t>
            </w:r>
            <w:r>
              <w:rPr>
                <w:rFonts w:ascii="Times New Roman"/>
                <w:b w:val="false"/>
                <w:i w:val="false"/>
                <w:color w:val="000000"/>
                <w:sz w:val="20"/>
              </w:rPr>
              <w:t>Помощник руководителя отдела, отделения, группы, службы, части всех воинских частей и учреждений, Арсеналов и Баз боеприпасов;</w:t>
            </w:r>
            <w:r>
              <w:br/>
            </w:r>
            <w:r>
              <w:rPr>
                <w:rFonts w:ascii="Times New Roman"/>
                <w:b w:val="false"/>
                <w:i w:val="false"/>
                <w:color w:val="000000"/>
                <w:sz w:val="20"/>
              </w:rPr>
              <w:t>
</w:t>
            </w:r>
            <w:r>
              <w:rPr>
                <w:rFonts w:ascii="Times New Roman"/>
                <w:b w:val="false"/>
                <w:i w:val="false"/>
                <w:color w:val="000000"/>
                <w:sz w:val="20"/>
              </w:rPr>
              <w:t>Помощник руководителя отделения, группы Дорожно-эксплуатационного участка, Районной эксплуатационной части;</w:t>
            </w:r>
            <w:r>
              <w:br/>
            </w:r>
            <w:r>
              <w:rPr>
                <w:rFonts w:ascii="Times New Roman"/>
                <w:b w:val="false"/>
                <w:i w:val="false"/>
                <w:color w:val="000000"/>
                <w:sz w:val="20"/>
              </w:rPr>
              <w:t>
</w:t>
            </w:r>
            <w:r>
              <w:rPr>
                <w:rFonts w:ascii="Times New Roman"/>
                <w:b w:val="false"/>
                <w:i w:val="false"/>
                <w:color w:val="000000"/>
                <w:sz w:val="20"/>
              </w:rPr>
              <w:t>Начальник группы отряда (команды) ведомственной охраны;</w:t>
            </w:r>
            <w:r>
              <w:br/>
            </w:r>
            <w:r>
              <w:rPr>
                <w:rFonts w:ascii="Times New Roman"/>
                <w:b w:val="false"/>
                <w:i w:val="false"/>
                <w:color w:val="000000"/>
                <w:sz w:val="20"/>
              </w:rPr>
              <w:t>
</w:t>
            </w:r>
            <w:r>
              <w:rPr>
                <w:rFonts w:ascii="Times New Roman"/>
                <w:b w:val="false"/>
                <w:i w:val="false"/>
                <w:color w:val="000000"/>
                <w:sz w:val="20"/>
              </w:rPr>
              <w:t>Старшина Отряда (команды) ведомственной охраны;</w:t>
            </w:r>
            <w:r>
              <w:br/>
            </w:r>
            <w:r>
              <w:rPr>
                <w:rFonts w:ascii="Times New Roman"/>
                <w:b w:val="false"/>
                <w:i w:val="false"/>
                <w:color w:val="000000"/>
                <w:sz w:val="20"/>
              </w:rPr>
              <w:t>
</w:t>
            </w:r>
            <w:r>
              <w:rPr>
                <w:rFonts w:ascii="Times New Roman"/>
                <w:b w:val="false"/>
                <w:i w:val="false"/>
                <w:color w:val="000000"/>
                <w:sz w:val="20"/>
              </w:rPr>
              <w:t>Заместитель начальника команды ведомственной охраны в составе отряда;</w:t>
            </w:r>
            <w:r>
              <w:br/>
            </w:r>
            <w:r>
              <w:rPr>
                <w:rFonts w:ascii="Times New Roman"/>
                <w:b w:val="false"/>
                <w:i w:val="false"/>
                <w:color w:val="000000"/>
                <w:sz w:val="20"/>
              </w:rPr>
              <w:t>
</w:t>
            </w:r>
            <w:r>
              <w:rPr>
                <w:rFonts w:ascii="Times New Roman"/>
                <w:b w:val="false"/>
                <w:i w:val="false"/>
                <w:color w:val="000000"/>
                <w:sz w:val="20"/>
              </w:rPr>
              <w:t>Руководитель: склада тылового и эксплуатационно-технического обеспечения, хранилища всех воинских частей и учреждений;</w:t>
            </w:r>
            <w:r>
              <w:br/>
            </w:r>
            <w:r>
              <w:rPr>
                <w:rFonts w:ascii="Times New Roman"/>
                <w:b w:val="false"/>
                <w:i w:val="false"/>
                <w:color w:val="000000"/>
                <w:sz w:val="20"/>
              </w:rPr>
              <w:t>
</w:t>
            </w:r>
            <w:r>
              <w:rPr>
                <w:rFonts w:ascii="Times New Roman"/>
                <w:b w:val="false"/>
                <w:i w:val="false"/>
                <w:color w:val="000000"/>
                <w:sz w:val="20"/>
              </w:rPr>
              <w:t>Руководитель хранилища боеприпасов и вооружения, лаборатории Арсеналов и Баз боеприпасов;</w:t>
            </w:r>
            <w:r>
              <w:br/>
            </w:r>
            <w:r>
              <w:rPr>
                <w:rFonts w:ascii="Times New Roman"/>
                <w:b w:val="false"/>
                <w:i w:val="false"/>
                <w:color w:val="000000"/>
                <w:sz w:val="20"/>
              </w:rPr>
              <w:t>
</w:t>
            </w:r>
            <w:r>
              <w:rPr>
                <w:rFonts w:ascii="Times New Roman"/>
                <w:b w:val="false"/>
                <w:i w:val="false"/>
                <w:color w:val="000000"/>
                <w:sz w:val="20"/>
              </w:rPr>
              <w:t>Руководитель банно-прачечного комбината;</w:t>
            </w:r>
            <w:r>
              <w:br/>
            </w:r>
            <w:r>
              <w:rPr>
                <w:rFonts w:ascii="Times New Roman"/>
                <w:b w:val="false"/>
                <w:i w:val="false"/>
                <w:color w:val="000000"/>
                <w:sz w:val="20"/>
              </w:rPr>
              <w:t>
</w:t>
            </w:r>
            <w:r>
              <w:rPr>
                <w:rFonts w:ascii="Times New Roman"/>
                <w:b w:val="false"/>
                <w:i w:val="false"/>
                <w:color w:val="000000"/>
                <w:sz w:val="20"/>
              </w:rPr>
              <w:t>Пресс-секретарь Спортивного комитета – Центрального спортивного клуба армии;</w:t>
            </w:r>
            <w:r>
              <w:br/>
            </w:r>
            <w:r>
              <w:rPr>
                <w:rFonts w:ascii="Times New Roman"/>
                <w:b w:val="false"/>
                <w:i w:val="false"/>
                <w:color w:val="000000"/>
                <w:sz w:val="20"/>
              </w:rPr>
              <w:t>
</w:t>
            </w:r>
            <w:r>
              <w:rPr>
                <w:rFonts w:ascii="Times New Roman"/>
                <w:b w:val="false"/>
                <w:i w:val="false"/>
                <w:color w:val="000000"/>
                <w:sz w:val="20"/>
              </w:rPr>
              <w:t>Руководитель архива, библиотеки, бассейна, банно-прачечного комбината, музея, мастерской, спортивного сооружения (базы), столовой Национального университета обороны, Высшего военного учебного заведения, Кадетского корпуса, Республиканской военной школы «Жас улан», Военно-технической школы;</w:t>
            </w:r>
            <w:r>
              <w:br/>
            </w:r>
            <w:r>
              <w:rPr>
                <w:rFonts w:ascii="Times New Roman"/>
                <w:b w:val="false"/>
                <w:i w:val="false"/>
                <w:color w:val="000000"/>
                <w:sz w:val="20"/>
              </w:rPr>
              <w:t>
</w:t>
            </w:r>
            <w:r>
              <w:rPr>
                <w:rFonts w:ascii="Times New Roman"/>
                <w:b w:val="false"/>
                <w:i w:val="false"/>
                <w:color w:val="000000"/>
                <w:sz w:val="20"/>
              </w:rPr>
              <w:t>Заведующий учебным кабинетом, мастерской, учебной мастерской, Национального университета обороны, Высшего военного учебного заведения, Республиканской военной школы «Жас улан», Военно-технической школы;</w:t>
            </w:r>
            <w:r>
              <w:br/>
            </w:r>
            <w:r>
              <w:rPr>
                <w:rFonts w:ascii="Times New Roman"/>
                <w:b w:val="false"/>
                <w:i w:val="false"/>
                <w:color w:val="000000"/>
                <w:sz w:val="20"/>
              </w:rPr>
              <w:t>
</w:t>
            </w:r>
            <w:r>
              <w:rPr>
                <w:rFonts w:ascii="Times New Roman"/>
                <w:b w:val="false"/>
                <w:i w:val="false"/>
                <w:color w:val="000000"/>
                <w:sz w:val="20"/>
              </w:rPr>
              <w:t>Помощник начальника отдела (службы) Высшего военного учебного заведения;</w:t>
            </w:r>
            <w:r>
              <w:br/>
            </w:r>
            <w:r>
              <w:rPr>
                <w:rFonts w:ascii="Times New Roman"/>
                <w:b w:val="false"/>
                <w:i w:val="false"/>
                <w:color w:val="000000"/>
                <w:sz w:val="20"/>
              </w:rPr>
              <w:t>
</w:t>
            </w:r>
            <w:r>
              <w:rPr>
                <w:rFonts w:ascii="Times New Roman"/>
                <w:b w:val="false"/>
                <w:i w:val="false"/>
                <w:color w:val="000000"/>
                <w:sz w:val="20"/>
              </w:rPr>
              <w:t>Помощник руководителя всех медицинских учреждений;</w:t>
            </w:r>
            <w:r>
              <w:br/>
            </w:r>
            <w:r>
              <w:rPr>
                <w:rFonts w:ascii="Times New Roman"/>
                <w:b w:val="false"/>
                <w:i w:val="false"/>
                <w:color w:val="000000"/>
                <w:sz w:val="20"/>
              </w:rPr>
              <w:t>
</w:t>
            </w:r>
            <w:r>
              <w:rPr>
                <w:rFonts w:ascii="Times New Roman"/>
                <w:b w:val="false"/>
                <w:i w:val="false"/>
                <w:color w:val="000000"/>
                <w:sz w:val="20"/>
              </w:rPr>
              <w:t>Помощник руководителя подразделения всех медицинских учреждений;</w:t>
            </w:r>
            <w:r>
              <w:br/>
            </w:r>
            <w:r>
              <w:rPr>
                <w:rFonts w:ascii="Times New Roman"/>
                <w:b w:val="false"/>
                <w:i w:val="false"/>
                <w:color w:val="000000"/>
                <w:sz w:val="20"/>
              </w:rPr>
              <w:t>
</w:t>
            </w:r>
            <w:r>
              <w:rPr>
                <w:rFonts w:ascii="Times New Roman"/>
                <w:b w:val="false"/>
                <w:i w:val="false"/>
                <w:color w:val="000000"/>
                <w:sz w:val="20"/>
              </w:rPr>
              <w:t>Руководитель: архива, библиотеки, клуба, лаборатории, столовой, склада (хранилищ) всех медицинских учреждений</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С2</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высшего уровня квалификации: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библиотекарь, бухгалтер, инженер всех специальностей (обеспечивающего вида деятельности), инспектор, механик (обеспечивающих служб), менеджер, методист, переводчик, референт, статистик, специалист по развитию государственного языка, психолог, экономист, юрисконсульт Вида, Рода войск, Регионального командования, Главного управления и Управления, Центра;</w:t>
            </w:r>
            <w:r>
              <w:br/>
            </w: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(обеспечивающих служб), инспектор, инструктор (обеспечивающего вида деятельности), лаборант, мастер, менеджер, механик (обеспечивающего вида деятельности), переводчик, программист, психолог, редактор, специалист по развитию государственного языка, хореограф, экономист, юрисконсульт воинских частей и учреждений, Арсеналов и Баз боеприпасов;</w:t>
            </w:r>
            <w:r>
              <w:br/>
            </w:r>
            <w:r>
              <w:rPr>
                <w:rFonts w:ascii="Times New Roman"/>
                <w:b w:val="false"/>
                <w:i w:val="false"/>
                <w:color w:val="000000"/>
                <w:sz w:val="20"/>
              </w:rPr>
              <w:t>
</w:t>
            </w:r>
            <w:r>
              <w:rPr>
                <w:rFonts w:ascii="Times New Roman"/>
                <w:b w:val="false"/>
                <w:i w:val="false"/>
                <w:color w:val="000000"/>
                <w:sz w:val="20"/>
              </w:rPr>
              <w:t>Архивист, библиотекарь, бухгалтер, инспектор (обеспечивающего вида деятельности), переводчик, специалист по развитию государственного языка, экономист, юрисконсульт Главного управления, Отдела, Отряда военной полиции;</w:t>
            </w:r>
            <w:r>
              <w:br/>
            </w:r>
            <w:r>
              <w:rPr>
                <w:rFonts w:ascii="Times New Roman"/>
                <w:b w:val="false"/>
                <w:i w:val="false"/>
                <w:color w:val="000000"/>
                <w:sz w:val="20"/>
              </w:rPr>
              <w:t>
</w:t>
            </w:r>
            <w:r>
              <w:rPr>
                <w:rFonts w:ascii="Times New Roman"/>
                <w:b w:val="false"/>
                <w:i w:val="false"/>
                <w:color w:val="000000"/>
                <w:sz w:val="20"/>
              </w:rPr>
              <w:t>Архивист, библиотекарь, бухгалтер, инспектор (обеспечивающего вида деятельности), инструктор, переводчик, специалист по развитию государственного языка, юрисконсульт Департамента по делам обороны, Управления и Отдела по делам обороны;</w:t>
            </w:r>
            <w:r>
              <w:br/>
            </w:r>
            <w:r>
              <w:rPr>
                <w:rFonts w:ascii="Times New Roman"/>
                <w:b w:val="false"/>
                <w:i w:val="false"/>
                <w:color w:val="000000"/>
                <w:sz w:val="20"/>
              </w:rPr>
              <w:t>
</w:t>
            </w:r>
            <w:r>
              <w:rPr>
                <w:rFonts w:ascii="Times New Roman"/>
                <w:b w:val="false"/>
                <w:i w:val="false"/>
                <w:color w:val="000000"/>
                <w:sz w:val="20"/>
              </w:rPr>
              <w:t>Библиотекарь, бухгалтер, инженер всех специальностей, инспектор, мастер (в том числе по ремонту инструментов), менеджер, музыкальный руководитель, переводчик, помощник режиссера, специалист по развитию государственного языка, экономист, юрисконсульт Национального военно-патриотического центра, Дома офицеров;</w:t>
            </w:r>
            <w:r>
              <w:br/>
            </w:r>
            <w:r>
              <w:rPr>
                <w:rFonts w:ascii="Times New Roman"/>
                <w:b w:val="false"/>
                <w:i w:val="false"/>
                <w:color w:val="000000"/>
                <w:sz w:val="20"/>
              </w:rPr>
              <w:t>
</w:t>
            </w:r>
            <w:r>
              <w:rPr>
                <w:rFonts w:ascii="Times New Roman"/>
                <w:b w:val="false"/>
                <w:i w:val="false"/>
                <w:color w:val="000000"/>
                <w:sz w:val="20"/>
              </w:rPr>
              <w:t>Библиотекарь, бухгалтер, переводчик, специалист по развитию государственного языка, экономист, юрисконсульт Центрального архива;</w:t>
            </w:r>
            <w:r>
              <w:br/>
            </w:r>
            <w:r>
              <w:rPr>
                <w:rFonts w:ascii="Times New Roman"/>
                <w:b w:val="false"/>
                <w:i w:val="false"/>
                <w:color w:val="000000"/>
                <w:sz w:val="20"/>
              </w:rPr>
              <w:t>
</w:t>
            </w:r>
            <w:r>
              <w:rPr>
                <w:rFonts w:ascii="Times New Roman"/>
                <w:b w:val="false"/>
                <w:i w:val="false"/>
                <w:color w:val="000000"/>
                <w:sz w:val="20"/>
              </w:rPr>
              <w:t>Библиотекарь, бухгалтер, переводчик, специалист по развитию государственного языка, юрисконсульт Центра;</w:t>
            </w:r>
            <w:r>
              <w:br/>
            </w: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инспектор, мастер, методист, менеджер, механик, переводчик, психолог, референт, специалист по развитию государственного языка, экономист, юрисконсульт Спортивного комитета – Центрального спортивного клуба армии;</w:t>
            </w:r>
            <w:r>
              <w:br/>
            </w:r>
            <w:r>
              <w:rPr>
                <w:rFonts w:ascii="Times New Roman"/>
                <w:b w:val="false"/>
                <w:i w:val="false"/>
                <w:color w:val="000000"/>
                <w:sz w:val="20"/>
              </w:rPr>
              <w:t>
</w:t>
            </w:r>
            <w:r>
              <w:rPr>
                <w:rFonts w:ascii="Times New Roman"/>
                <w:b w:val="false"/>
                <w:i w:val="false"/>
                <w:color w:val="000000"/>
                <w:sz w:val="20"/>
              </w:rPr>
              <w:t>Архивист, библиотекарь, библиограф, бухгалтер, инженер всех специальностей, инспектор, инструктор, корректор, лаборант, механик, методист, мастер, переводчик, психолог, программист, редактор, специалист, статистик, социолог, хореограф, художники всех наименований, экономист, юрисконсульт Национального университета обороны, Высшего военного учебного заведения, Кадетского корпуса, Республиканской военной школы «Жас улан», Военно-технической школы;</w:t>
            </w:r>
            <w:r>
              <w:br/>
            </w:r>
            <w:r>
              <w:rPr>
                <w:rFonts w:ascii="Times New Roman"/>
                <w:b w:val="false"/>
                <w:i w:val="false"/>
                <w:color w:val="000000"/>
                <w:sz w:val="20"/>
              </w:rPr>
              <w:t>
</w:t>
            </w:r>
            <w:r>
              <w:rPr>
                <w:rFonts w:ascii="Times New Roman"/>
                <w:b w:val="false"/>
                <w:i w:val="false"/>
                <w:color w:val="000000"/>
                <w:sz w:val="20"/>
              </w:rPr>
              <w:t>Инструктор (по спорту, танцам, музыке) Республиканской военной школы «Жас улан»;</w:t>
            </w:r>
            <w:r>
              <w:br/>
            </w:r>
            <w:r>
              <w:rPr>
                <w:rFonts w:ascii="Times New Roman"/>
                <w:b w:val="false"/>
                <w:i w:val="false"/>
                <w:color w:val="000000"/>
                <w:sz w:val="20"/>
              </w:rPr>
              <w:t>
</w:t>
            </w:r>
            <w:r>
              <w:rPr>
                <w:rFonts w:ascii="Times New Roman"/>
                <w:b w:val="false"/>
                <w:i w:val="false"/>
                <w:color w:val="000000"/>
                <w:sz w:val="20"/>
              </w:rPr>
              <w:t>Инструктор (культурно-досугового центра) Национального университета обороны, Высшего военного учебного заведения</w:t>
            </w:r>
            <w:r>
              <w:br/>
            </w: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инспектор, инструктор, механик, переводчик, программист, статистик, техники всех наименований, экономист, юрисконсульт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медицинских учреждений</w:t>
            </w:r>
          </w:p>
        </w:tc>
      </w:tr>
      <w:tr>
        <w:trPr>
          <w:trHeight w:val="31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С3</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Специалисты среднего уровня квалификации: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Архивист, библиотекарь, бухгалтер, инженер всех специальностей (обеспечивающего вида деятельности), инспектор (обеспечивающего вида деятельности), механик (обеспечивающих служб), методист, переводчик, психолог, референт, статистик, специалист по развитию государственного языка, техник, экономист, юрисконсульт Вида, Рода войск, Регионального командования, Главного управления и Управления, учреждений, Центра;</w:t>
            </w:r>
            <w:r>
              <w:br/>
            </w: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(обеспечивающего вида деятельности), инспектор, лаборант, мастер, механик (обеспечивающего вида деятельности), переводчик, программист, психолог, специалист по развитию государственного языка, инструктор (обеспечивающих служб), хореограф, экономист, юрисконсульт всех воинских частей и учреждений, Арсеналов и Баз боеприпасов;</w:t>
            </w:r>
            <w:r>
              <w:br/>
            </w:r>
            <w:r>
              <w:rPr>
                <w:rFonts w:ascii="Times New Roman"/>
                <w:b w:val="false"/>
                <w:i w:val="false"/>
                <w:color w:val="000000"/>
                <w:sz w:val="20"/>
              </w:rPr>
              <w:t>
</w:t>
            </w:r>
            <w:r>
              <w:rPr>
                <w:rFonts w:ascii="Times New Roman"/>
                <w:b w:val="false"/>
                <w:i w:val="false"/>
                <w:color w:val="000000"/>
                <w:sz w:val="20"/>
              </w:rPr>
              <w:t>Архивист, библиотекарь, бухгалтер, инспектор (обеспечивающего вида деятельности), переводчик, специалист по развитию государственного языка, экономист, юрисконсульт Главного управления, Отдела, Отряда военной полиции;</w:t>
            </w:r>
            <w:r>
              <w:br/>
            </w:r>
            <w:r>
              <w:rPr>
                <w:rFonts w:ascii="Times New Roman"/>
                <w:b w:val="false"/>
                <w:i w:val="false"/>
                <w:color w:val="000000"/>
                <w:sz w:val="20"/>
              </w:rPr>
              <w:t>
</w:t>
            </w:r>
            <w:r>
              <w:rPr>
                <w:rFonts w:ascii="Times New Roman"/>
                <w:b w:val="false"/>
                <w:i w:val="false"/>
                <w:color w:val="000000"/>
                <w:sz w:val="20"/>
              </w:rPr>
              <w:t>Архивист, библиотекарь, бухгалтер, инспектор (обеспечивающего вида деятельности), инструктор, переводчик, специалист по развитию государственного языка, юрисконсульт Департамента по делам обороны, Управления и Отдела по делам обороны;</w:t>
            </w:r>
            <w:r>
              <w:br/>
            </w:r>
            <w:r>
              <w:rPr>
                <w:rFonts w:ascii="Times New Roman"/>
                <w:b w:val="false"/>
                <w:i w:val="false"/>
                <w:color w:val="000000"/>
                <w:sz w:val="20"/>
              </w:rPr>
              <w:t>
</w:t>
            </w:r>
            <w:r>
              <w:rPr>
                <w:rFonts w:ascii="Times New Roman"/>
                <w:b w:val="false"/>
                <w:i w:val="false"/>
                <w:color w:val="000000"/>
                <w:sz w:val="20"/>
              </w:rPr>
              <w:t>Библиотекарь, бухгалтер, инженер всех специальностей (обеспечивающего вида деятельности), инспектор, мастер (в том числе по ремонту инструментов), музыкальный руководитель, помощник режиссера, переводчик, специалист по развитию государственного языка, экономист, юрисконсульт Национального военно-патриотического центра, Центра, Дома офицеров;</w:t>
            </w:r>
            <w:r>
              <w:br/>
            </w:r>
            <w:r>
              <w:rPr>
                <w:rFonts w:ascii="Times New Roman"/>
                <w:b w:val="false"/>
                <w:i w:val="false"/>
                <w:color w:val="000000"/>
                <w:sz w:val="20"/>
              </w:rPr>
              <w:t>
</w:t>
            </w:r>
            <w:r>
              <w:rPr>
                <w:rFonts w:ascii="Times New Roman"/>
                <w:b w:val="false"/>
                <w:i w:val="false"/>
                <w:color w:val="000000"/>
                <w:sz w:val="20"/>
              </w:rPr>
              <w:t>Библиотекарь, бухгалтер, переводчик, специалист по развитию государственного языка, экономист, юрисконсульт Центрального архива;</w:t>
            </w:r>
            <w:r>
              <w:br/>
            </w: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инспектор, мастер, методист, механик, переводчик, специалист по развитию государственного языка, экономист, юрисконсульт Спортивного комитета – Центрального спортивного клуба армии;</w:t>
            </w:r>
            <w:r>
              <w:br/>
            </w:r>
            <w:r>
              <w:rPr>
                <w:rFonts w:ascii="Times New Roman"/>
                <w:b w:val="false"/>
                <w:i w:val="false"/>
                <w:color w:val="000000"/>
                <w:sz w:val="20"/>
              </w:rPr>
              <w:t>
</w:t>
            </w:r>
            <w:r>
              <w:rPr>
                <w:rFonts w:ascii="Times New Roman"/>
                <w:b w:val="false"/>
                <w:i w:val="false"/>
                <w:color w:val="000000"/>
                <w:sz w:val="20"/>
              </w:rPr>
              <w:t>Архивист, библиотекарь, библиограф, бухгалтер, инженер всех специальностей, инспектор, корректор, лаборант, механик, методист, мастер, переводчик, программист, редактор, специалист, статистик, социолог, техники всех наименований, хореограф, художники всех наименований, экономист, энергетик, юрисконсульт Национального университета обороны, Высшего военного учебного заведения, Кадетского корпуса, Республиканской военной школы «Жас улан», Военно-технической школы;</w:t>
            </w:r>
            <w:r>
              <w:br/>
            </w:r>
            <w:r>
              <w:rPr>
                <w:rFonts w:ascii="Times New Roman"/>
                <w:b w:val="false"/>
                <w:i w:val="false"/>
                <w:color w:val="000000"/>
                <w:sz w:val="20"/>
              </w:rPr>
              <w:t>
</w:t>
            </w:r>
            <w:r>
              <w:rPr>
                <w:rFonts w:ascii="Times New Roman"/>
                <w:b w:val="false"/>
                <w:i w:val="false"/>
                <w:color w:val="000000"/>
                <w:sz w:val="20"/>
              </w:rPr>
              <w:t>Инструктор (по спорту, танцам, музыке) Республиканской военной школы «Жас улан»;</w:t>
            </w:r>
            <w:r>
              <w:br/>
            </w:r>
            <w:r>
              <w:rPr>
                <w:rFonts w:ascii="Times New Roman"/>
                <w:b w:val="false"/>
                <w:i w:val="false"/>
                <w:color w:val="000000"/>
                <w:sz w:val="20"/>
              </w:rPr>
              <w:t>
</w:t>
            </w:r>
            <w:r>
              <w:rPr>
                <w:rFonts w:ascii="Times New Roman"/>
                <w:b w:val="false"/>
                <w:i w:val="false"/>
                <w:color w:val="000000"/>
                <w:sz w:val="20"/>
              </w:rPr>
              <w:t>Инструктор (культурно-досугового центра) Национального университета обороны, Высшего военного учебного заведения;</w:t>
            </w:r>
            <w:r>
              <w:br/>
            </w:r>
            <w:r>
              <w:rPr>
                <w:rFonts w:ascii="Times New Roman"/>
                <w:b w:val="false"/>
                <w:i w:val="false"/>
                <w:color w:val="000000"/>
                <w:sz w:val="20"/>
              </w:rPr>
              <w:t>
</w:t>
            </w:r>
            <w:r>
              <w:rPr>
                <w:rFonts w:ascii="Times New Roman"/>
                <w:b w:val="false"/>
                <w:i w:val="false"/>
                <w:color w:val="000000"/>
                <w:sz w:val="20"/>
              </w:rPr>
              <w:t>Архивист, библиотекарь, бухгалтер, инженер всех специальностей, инспектор, инструктор, механик, переводчик, помощник медицинской сестры, программист, статистик, техники всех наименований, экономист, юрисконсульт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медицинских учреждений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Руководитель структурного подразделения, занятого административно-хозяйственным обслуживанием: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Бюро (справочным, информационным, копировально-множительным), гаража, делопроизводством, склада, хозяйства, части, радиоузла Вида, Рода войск, Регионального командования, Главного управления и Управления;</w:t>
            </w:r>
            <w:r>
              <w:br/>
            </w:r>
            <w:r>
              <w:rPr>
                <w:rFonts w:ascii="Times New Roman"/>
                <w:b w:val="false"/>
                <w:i w:val="false"/>
                <w:color w:val="000000"/>
                <w:sz w:val="20"/>
              </w:rPr>
              <w:t>
</w:t>
            </w:r>
            <w:r>
              <w:rPr>
                <w:rFonts w:ascii="Times New Roman"/>
                <w:b w:val="false"/>
                <w:i w:val="false"/>
                <w:color w:val="000000"/>
                <w:sz w:val="20"/>
              </w:rPr>
              <w:t>Бюро (копировально-множительным), гаража, делопроизводством, канцелярии, котельной, общежития, прачечной, смены, склада, станции, участка, хозяйства Дорожно-эксплуатационных участков и Районных эксплуатационных частей;</w:t>
            </w:r>
            <w:r>
              <w:br/>
            </w:r>
            <w:r>
              <w:rPr>
                <w:rFonts w:ascii="Times New Roman"/>
                <w:b w:val="false"/>
                <w:i w:val="false"/>
                <w:color w:val="000000"/>
                <w:sz w:val="20"/>
              </w:rPr>
              <w:t>
</w:t>
            </w:r>
            <w:r>
              <w:rPr>
                <w:rFonts w:ascii="Times New Roman"/>
                <w:b w:val="false"/>
                <w:i w:val="false"/>
                <w:color w:val="000000"/>
                <w:sz w:val="20"/>
              </w:rPr>
              <w:t>Бю Бюро (копировально-множительным, пропусков и охраны), бани, гаража, делопроизводством, котельной, лаборатории, общежития, прачечной, радиоузла, склада, смены, участка, части, хозяйства, фильмотеки всех воинских частей и учреждений, Арсеналов и Баз боеприпасов;</w:t>
            </w:r>
            <w:r>
              <w:br/>
            </w:r>
            <w:r>
              <w:rPr>
                <w:rFonts w:ascii="Times New Roman"/>
                <w:b w:val="false"/>
                <w:i w:val="false"/>
                <w:color w:val="000000"/>
                <w:sz w:val="20"/>
              </w:rPr>
              <w:t>
</w:t>
            </w:r>
            <w:r>
              <w:rPr>
                <w:rFonts w:ascii="Times New Roman"/>
                <w:b w:val="false"/>
                <w:i w:val="false"/>
                <w:color w:val="000000"/>
                <w:sz w:val="20"/>
              </w:rPr>
              <w:t>Бюро (копировально-множительным), делопроизводством, хозяйства Главного управления, Отдела, Отряда военной полиции;</w:t>
            </w:r>
            <w:r>
              <w:br/>
            </w:r>
            <w:r>
              <w:rPr>
                <w:rFonts w:ascii="Times New Roman"/>
                <w:b w:val="false"/>
                <w:i w:val="false"/>
                <w:color w:val="000000"/>
                <w:sz w:val="20"/>
              </w:rPr>
              <w:t>
</w:t>
            </w:r>
            <w:r>
              <w:rPr>
                <w:rFonts w:ascii="Times New Roman"/>
                <w:b w:val="false"/>
                <w:i w:val="false"/>
                <w:color w:val="000000"/>
                <w:sz w:val="20"/>
              </w:rPr>
              <w:t>Бюро (справочным, информационным, копировально-множительным), гаража, делопроизводством, котельной, склада, узла, хозяйства, части Департамента по делам обороны, Управления и Отдела по делам обороны;</w:t>
            </w:r>
            <w:r>
              <w:br/>
            </w:r>
            <w:r>
              <w:rPr>
                <w:rFonts w:ascii="Times New Roman"/>
                <w:b w:val="false"/>
                <w:i w:val="false"/>
                <w:color w:val="000000"/>
                <w:sz w:val="20"/>
              </w:rPr>
              <w:t>
</w:t>
            </w:r>
            <w:r>
              <w:rPr>
                <w:rFonts w:ascii="Times New Roman"/>
                <w:b w:val="false"/>
                <w:i w:val="false"/>
                <w:color w:val="000000"/>
                <w:sz w:val="20"/>
              </w:rPr>
              <w:t>Бюро (информационным, копировально-множительным), гаража, костюмерной, прачечной, склада, хозяйства, фильмотеки Национального военно-патриотического центра, Дома офицеров;</w:t>
            </w:r>
            <w:r>
              <w:br/>
            </w:r>
            <w:r>
              <w:rPr>
                <w:rFonts w:ascii="Times New Roman"/>
                <w:b w:val="false"/>
                <w:i w:val="false"/>
                <w:color w:val="000000"/>
                <w:sz w:val="20"/>
              </w:rPr>
              <w:t>
</w:t>
            </w:r>
            <w:r>
              <w:rPr>
                <w:rFonts w:ascii="Times New Roman"/>
                <w:b w:val="false"/>
                <w:i w:val="false"/>
                <w:color w:val="000000"/>
                <w:sz w:val="20"/>
              </w:rPr>
              <w:t>Бюро (справочным, копировально-множительным), делопроизводством, хозяйства Центрального архива;</w:t>
            </w:r>
            <w:r>
              <w:br/>
            </w:r>
            <w:r>
              <w:rPr>
                <w:rFonts w:ascii="Times New Roman"/>
                <w:b w:val="false"/>
                <w:i w:val="false"/>
                <w:color w:val="000000"/>
                <w:sz w:val="20"/>
              </w:rPr>
              <w:t>
</w:t>
            </w:r>
            <w:r>
              <w:rPr>
                <w:rFonts w:ascii="Times New Roman"/>
                <w:b w:val="false"/>
                <w:i w:val="false"/>
                <w:color w:val="000000"/>
                <w:sz w:val="20"/>
              </w:rPr>
              <w:t>Бюро (информационным, копировально-множительным), делопроизводством, хозяйства Центра;</w:t>
            </w:r>
            <w:r>
              <w:br/>
            </w:r>
            <w:r>
              <w:rPr>
                <w:rFonts w:ascii="Times New Roman"/>
                <w:b w:val="false"/>
                <w:i w:val="false"/>
                <w:color w:val="000000"/>
                <w:sz w:val="20"/>
              </w:rPr>
              <w:t>
</w:t>
            </w:r>
            <w:r>
              <w:rPr>
                <w:rFonts w:ascii="Times New Roman"/>
                <w:b w:val="false"/>
                <w:i w:val="false"/>
                <w:color w:val="000000"/>
                <w:sz w:val="20"/>
              </w:rPr>
              <w:t>Бюро (информационным, копировально-множительным), гаража, делопроизводством, камеры хранения, котельной, общежития, прачечной, склада, хозяйства Спортивного комитета – Центрального спортивного клуба армии;</w:t>
            </w:r>
            <w:r>
              <w:br/>
            </w:r>
            <w:r>
              <w:rPr>
                <w:rFonts w:ascii="Times New Roman"/>
                <w:b w:val="false"/>
                <w:i w:val="false"/>
                <w:color w:val="000000"/>
                <w:sz w:val="20"/>
              </w:rPr>
              <w:t>
</w:t>
            </w:r>
            <w:r>
              <w:rPr>
                <w:rFonts w:ascii="Times New Roman"/>
                <w:b w:val="false"/>
                <w:i w:val="false"/>
                <w:color w:val="000000"/>
                <w:sz w:val="20"/>
              </w:rPr>
              <w:t>Бюро (справочным, копировально-множительным), гаража, бани, делопроизводством, котельной, общежития, прачечной, склада, хозяйства, части Национального университета обороны, Высшего военного учебного заведения, Кадетского корпуса, Республиканской военной школы «Жас улан», Военно-технической школы</w:t>
            </w:r>
            <w:r>
              <w:br/>
            </w:r>
            <w:r>
              <w:rPr>
                <w:rFonts w:ascii="Times New Roman"/>
                <w:b w:val="false"/>
                <w:i w:val="false"/>
                <w:color w:val="000000"/>
                <w:sz w:val="20"/>
              </w:rPr>
              <w:t>
</w:t>
            </w:r>
            <w:r>
              <w:rPr>
                <w:rFonts w:ascii="Times New Roman"/>
                <w:b w:val="false"/>
                <w:i w:val="false"/>
                <w:color w:val="000000"/>
                <w:sz w:val="20"/>
              </w:rPr>
              <w:t>Бюро (информационным, копировально-множительным), виварием, гаража, делопроизводством, котельной, прачечной, хозяйства, части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медицинских учреждений;</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Блок D (вспомогательный персонал)</w:t>
            </w:r>
          </w:p>
        </w:tc>
      </w:tr>
      <w:tr>
        <w:trPr>
          <w:trHeight w:val="3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D</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исполнители: архивариус, администратор, делопроизводитель, дежурный бюро пропусков, кассир, копировщик, контролер, оператор (копировально-множительных машин, систем связи, компьютерной техники (программ), электронно-вычислительных машин, по обслуживанию компьютерных устройств, по техническим средствам связи), охранник, секретарь, экспедитор Вида, Рода войск, Регионального командования;</w:t>
            </w:r>
            <w:r>
              <w:br/>
            </w:r>
            <w:r>
              <w:rPr>
                <w:rFonts w:ascii="Times New Roman"/>
                <w:b w:val="false"/>
                <w:i w:val="false"/>
                <w:color w:val="000000"/>
                <w:sz w:val="20"/>
              </w:rPr>
              <w:t>
</w:t>
            </w:r>
            <w:r>
              <w:rPr>
                <w:rFonts w:ascii="Times New Roman"/>
                <w:b w:val="false"/>
                <w:i w:val="false"/>
                <w:color w:val="000000"/>
                <w:sz w:val="20"/>
              </w:rPr>
              <w:t>Технические исполнители: администратор, архивариус, диспетчер, делопроизводитель, дежурный бюро пропусков, инструктор, комендант, контролер, кассир, копировщик, механик (по обслуживанию оборудования звуковой, трансляционной техники), музейный смотритель, оператор (копировально-множительных машин, систем связи, компьютерной техники (программ), электронно-вычислительных машин, по обслуживанию компьютерных устройств, по техническим средствам охраны), охранник, секретарь, экспедитор Главного управления и Управления, Национального военно-патриотического центра, всех воинских частей и учреждений, Арсеналов и Баз боеприпасов;</w:t>
            </w:r>
            <w:r>
              <w:br/>
            </w:r>
            <w:r>
              <w:rPr>
                <w:rFonts w:ascii="Times New Roman"/>
                <w:b w:val="false"/>
                <w:i w:val="false"/>
                <w:color w:val="000000"/>
                <w:sz w:val="20"/>
              </w:rPr>
              <w:t>
</w:t>
            </w:r>
            <w:r>
              <w:rPr>
                <w:rFonts w:ascii="Times New Roman"/>
                <w:b w:val="false"/>
                <w:i w:val="false"/>
                <w:color w:val="000000"/>
                <w:sz w:val="20"/>
              </w:rPr>
              <w:t>Администратор, делопроизводитель, диспетчер, дежурный бюро пропусков, кассир, комендант, копировщик, машинистка работающая с иностранным текстом, механик (по обслуживанию оборудования звуковой, трансляционной техники), музейный смотритель, оператор (копировально-множительных машин, по обслуживанию компьютерных устройств, компьютерной техники (программ) и систем связи), секретарь Национального университета обороны, Высшего военного учебного заведения, Кадетского корпуса, Республиканской военной школы «Жас улан», Военно-технической школы;</w:t>
            </w:r>
            <w:r>
              <w:br/>
            </w:r>
            <w:r>
              <w:rPr>
                <w:rFonts w:ascii="Times New Roman"/>
                <w:b w:val="false"/>
                <w:i w:val="false"/>
                <w:color w:val="000000"/>
                <w:sz w:val="20"/>
              </w:rPr>
              <w:t>
</w:t>
            </w:r>
            <w:r>
              <w:rPr>
                <w:rFonts w:ascii="Times New Roman"/>
                <w:b w:val="false"/>
                <w:i w:val="false"/>
                <w:color w:val="000000"/>
                <w:sz w:val="20"/>
              </w:rPr>
              <w:t>Администратор, архивариус, делопроизводитель, диспетчер, кассир, копировщик, оператор (копировально-множительных машин, систем связи, компьютерной техники (программ), по обслуживанию компьютерных устройств, диспетчерской службы, электронно-вычислительных машин), охранник, помощник медицинской сестры, регистратор, секретарь, статистик, учетчик Главного военно-медицинского управления, Главного военного клинического госпиталя, Военного клинического госпиталя, Военного госпиталя, Военной поликлиники (в том числе Главной, Стоматологической), Интернатуры, Лазарета, Отдельного медицинского отряда (роты), Санитарно-эпидемиологического центра, Санитарно-эпидемиологического отряда, Центральной военно-врачебной комиссии, Центра военной медицины, всех медицинских учреждений</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