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78f7" w14:textId="a5d7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энергетики Республики Казахстан от 31 июля 2015 года № 509 "Об утверждении перечня участков недр, подлежащих выставлению на конкурс"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октября 2015 года № 617. Зарегистрирован в Министерстве юстиции Республики Казахстан 7 декабря 2015 года № 12361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31 июля 2015 года № 509 «Об утверждении перечня участков недр, подлежащих выставлению на конкурс» (зарегистрированный в Реестре государственной регистрации нормативных правовых актов за № 11873, опубликованный в информационно-правовой системе «Әділет» 20 августа 2015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подлежащих выставлению на конкурс,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516"/>
        <w:gridCol w:w="4443"/>
        <w:gridCol w:w="2525"/>
        <w:gridCol w:w="3749"/>
        <w:gridCol w:w="1110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Южный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блоков XXVIII-17-Е(частично) XXIX-16-B(частично), C(частично), D(частично), E(частично), F(частично), 17-A(частично), B(частично), C, D, E, F, 18-A(частично), B(частично), C, D, E, F(частично), 19-A(частично), B(частично), C(частично), D(частично);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XXX-16-B(частично), C(частично), 17-A(частично), B(частично), C(частично), 18-A(частично), B(частично).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Атырауская, Мангистауская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56'45"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01'23"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04'02"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16'39"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17'38"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18'49"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22'04"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55'00"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площадью 4497,66 кв.км.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территории участка Южный исключаются месторождения: Боранколь, Табынай.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участка Южный, за вычетом площадей исключаемых месторождений Боранколь, Табынай, составляет - 4443,96 кв. км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В. Школьник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