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f464" w14:textId="811f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приобретения, а также размещения акций Акционерного общества "Фонд гарантирования страховых выплат"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октября 2015 года № 198. Зарегистрировано в Министерстве юстиции Республики Казахстан 7 декабря 2015 года № 12363. Утратило силу постановлением Правления Агентства Республики Казахстан по регулированию и развитию финансового рынка от 23 ноября 2022 года № 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3 июня 2003 года "О Фонде гарантирования страховых выплат"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приобретения, а также размещения акций Акционерного общества "Фонд гарантирования страховых выплат".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Правления Агентства Республики Казахстан по регулированию и надзору финансового рынка и финансовых организаций от 1 марта 2010 года № 26 "Об утверждении нормативных правовых актов, регулирующих деятельность Акционерного общества "Фонд гарантирования страховых выплат" (зарегистрированного в Реестре государственной регистрации нормативных правовых актов под № 6167, опубликованного 25 сентября 2010 года в газете "Казахстанская правда" № 253-254 (26314-26315));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абзацы пятый, шестой и седьмой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оптимизации и автоматизации бизнес-процессов государственных услуг, оказываемых Национальным Банком Республики Казахстан, в которые вносятся изменения и дополнения, утвержденного постановлением Правления Национального Банка Республики Казахстан от 24 декабря 2014 года № 261 "О внесении изменений и дополнений в некоторые нормативные правовые акты Республики Казахстан по вопросам оптимизации и автоматизации бизнес-процессов государственных услуг, оказываемых Национальным Банком Республики Казахстан" (зарегистрированным в Реестре государственной регистрации нормативных правовых актов под № 10211, опубликованным 26 февраля 2015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Казахстан", 25 июня 2015 года в газете "Казахстанская правда" № 118 (27994)).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контроля и надзора (Абдрахманов Н.А.)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Кожахметова К.Б.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2015 года № 198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приобретения,</w:t>
      </w:r>
      <w:r>
        <w:br/>
      </w:r>
      <w:r>
        <w:rPr>
          <w:rFonts w:ascii="Times New Roman"/>
          <w:b/>
          <w:i w:val="false"/>
          <w:color w:val="000000"/>
        </w:rPr>
        <w:t>а также размещения акций Акционерного общества</w:t>
      </w:r>
      <w:r>
        <w:br/>
      </w:r>
      <w:r>
        <w:rPr>
          <w:rFonts w:ascii="Times New Roman"/>
          <w:b/>
          <w:i w:val="false"/>
          <w:color w:val="000000"/>
        </w:rPr>
        <w:t>"Фонд гарантирования страховых выплат"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приобретения, а также размещения акций Акционерного общества "Фонд гарантирования страховых выплат"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3 июня 2003 года "О Фонде гарантирования страховых выплат" (далее – Закон) и устанавливают порядок и условия приобретения, а также размещения акций Акционерного общества "Фонд гарантирования страховых выплат" (далее – Фонд).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приобретения акций Фонда страховая организация – участник Фонда представляет Фонду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Закона, и заявление о приобретении акций Фонда с учетом ограничения,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приобретения акций Фонда Национальный Банк Республики Казахстан представляет Фонду заявление о приобретении акций Фонда.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Приобретение и размещение акций Фонда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акционерных обществах.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