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a127" w14:textId="f1ea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19 апреля 2013 года № 127 "Об утверждении Типовых форм постановлений государственных судебных исполнителей"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ноября 2015 года № 600. Зарегистрирован в Министерстве юстиции Республики Казахстан 8 декабря 2015 года № 12367. Утратил силу приказом Министра юстиции Республики Казахстан от 26 декабря 2018 года № 1627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26.12.2018 </w:t>
      </w:r>
      <w:r>
        <w:rPr>
          <w:rFonts w:ascii="Times New Roman"/>
          <w:b w:val="false"/>
          <w:i w:val="false"/>
          <w:color w:val="ff0000"/>
          <w:sz w:val="28"/>
        </w:rPr>
        <w:t>№ 1627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 апреля 2010 года "Об исполнительном производстве и статусе судебных исполнителей",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19 апреля 2013 года № 127 "Об утверждении Типовых форм постановлений государственных судебных исполнителей" (зарегистрированный в Реестре государственной регистрации нормативных правовых актов № 8429, опубликованный в газете "Казахстанская правда" от 31 октября 2013 года № 305 (27579)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приказа в русском тексте не изменяется;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Типовые формы постановлений государственных судебных исполнителей согласно приложениям 1-50 к настоящему приказу";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Типовые формы постановлений государственных судебных исполнителей, утвержденных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Start w:name="z5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юстиции Республики Казахстан Бекетаева М.Б.</w:t>
      </w:r>
    </w:p>
    <w:bookmarkEnd w:id="3"/>
    <w:bookmarkStart w:name="z5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возбуждении исполнительного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 региона судебного исполнителя,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</w:t>
      </w:r>
      <w:r>
        <w:rPr>
          <w:rFonts w:ascii="Times New Roman"/>
          <w:b w:val="false"/>
          <w:i/>
          <w:color w:val="000000"/>
          <w:sz w:val="28"/>
        </w:rPr>
        <w:t>(номер, дата, наименование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поступивший "_____" _______________ 20__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документ соответствует установленным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требованиям, предъявляемым к исполнительным документам.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предъявления исполнительного документа не истек.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Возбудить исполнительное производство о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Исполнительному производству присвоить № ___ от "___"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меры по обеспечению исполнения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Предупредить________________________________________________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фамилия, имя и отчество (при наличии) должника –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фамилия, имя и отчество (при наличии) руководителя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административной и уголовной ответственности за неисполнение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требований исполнительного документа путем направления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Предупредить должника, что в случае неисполнения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документа государственным судебным исполнителем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вынесено постановление о временном ограничении на выезд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 постановление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взыскании пени за неисполнение исполнительного документа обязывающего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должника совершить действия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Предупредить должника об обязанности письменно в течение трех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рабочих дней сообщать судебному исполнителю об изменении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работы, места жительства и нахождения, а также о появлении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источников доходов и имущества с момента возникновения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обстоятельств. Предупредить должника об обязанности до окончания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один раз в месяц, а также в случаях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вызова являться к судебному исполнителю. Неявка влечет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в соответствии с законами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Предупредить должника, что государственный судебный исполнитель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полного принудительного исполнения исполнительного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взыскивает с должника исполнительскую санкцию в доход государства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размере десяти процентов от взысканной суммы или стоимости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десяти месячных расчетных показателей с физических лиц и двадцати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месячных расчетных показателей с юридических лиц по исполнительным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документам неимущественного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Разъяснить взыскателю, что он в соответствии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статьями </w:t>
      </w:r>
      <w:r>
        <w:rPr>
          <w:rFonts w:ascii="Times New Roman"/>
          <w:b w:val="false"/>
          <w:i w:val="false"/>
          <w:color w:val="000000"/>
          <w:sz w:val="28"/>
        </w:rPr>
        <w:t>137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 вправе обратиться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документом к частному судебному исполнителю.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отказе в возбуждении исполнительного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</w:t>
      </w:r>
      <w:r>
        <w:rPr>
          <w:rFonts w:ascii="Times New Roman"/>
          <w:b w:val="false"/>
          <w:i/>
          <w:color w:val="000000"/>
          <w:sz w:val="28"/>
        </w:rPr>
        <w:t>(номер, дата, наименование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поступивший "____" _______________ 20___ года,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(основание отказа в возбуждении исполнительного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____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Отказать в возбуждении исполнительного производства о_______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(наименование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Копию постановления с приложением всех поступивших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направить________________________________________________.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юридического лица, адрес, по которому возвращается исполнительный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Разъяснить, что устранение обстоятельств,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подпунктами </w:t>
      </w:r>
      <w:r>
        <w:rPr>
          <w:rFonts w:ascii="Times New Roman"/>
          <w:b w:val="false"/>
          <w:i w:val="false"/>
          <w:color w:val="000000"/>
          <w:sz w:val="28"/>
        </w:rPr>
        <w:t>1)-4)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38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 не препятствует повторному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направлению (предъявлению) исполнительного документа судебному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             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ранее вынесенное постановление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 региона судебного исполнителя, адрес,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</w:t>
      </w:r>
      <w:r>
        <w:rPr>
          <w:rFonts w:ascii="Times New Roman"/>
          <w:b w:val="false"/>
          <w:i/>
          <w:color w:val="000000"/>
          <w:sz w:val="28"/>
        </w:rPr>
        <w:t>имя и отчество (при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материалы исполнительного производства № ___ от "__"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года о 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</w:t>
      </w:r>
      <w:r>
        <w:rPr>
          <w:rFonts w:ascii="Times New Roman"/>
          <w:b w:val="false"/>
          <w:i/>
          <w:color w:val="000000"/>
          <w:sz w:val="28"/>
        </w:rPr>
        <w:t>(суть исполнения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заявление___________________________________________________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 и отчество (при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(причина внесения изменений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апреля 2010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от "___"__________20__ года, вынесенном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исполнительному производству №__ от "___" __________ 20__ года внести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изменения:_________________________________________________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отмене постановления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– старший судебный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органа,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дату поступления корреспонденции,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наименование адресата, суть обращения, акта прокурорского реагирования, судебного акта)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производстве государственного судебного исполнителя__________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находится на исполнении исполнительный документ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Постановлением от "____" __________ 20___ года возбужденно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исполнительное производство и присвоен № 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совершения исполнительных действий было вынесено________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(наименование, дата, суть вынесенного процессуального 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"__"____________20___года поступило__________________________________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поступившей корреспонденции)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постановления в связи_____________________________________.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(причина отмены со ссылкой на норму закона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апреля 2010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Отменить постановление от "__"______20__ года о____________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наименование отменяемого постановления)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вынесенного по исполнительному производству №__ от "__"____20__года.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судебный исполнитель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органа)                (подпись,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участии переводчика в исполнительном производстве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 региона судебного исполнителя,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фамилия, инициалы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"__"_________ 20__ года о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сторона (ы)__________________________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заявила (и) о необходимости участия в исполнительном производстве переводчика.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переводчика 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Предупредить переводчика__________________об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заведомо неправильный перевод в соответствии с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переводчика)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Примечание.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/>
          <w:color w:val="000000"/>
          <w:sz w:val="28"/>
        </w:rPr>
        <w:t xml:space="preserve"> статьи 22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производстве и статусе судебных исполнителей" переводчик имеет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 вознаграждение за выполненную работу. Письменное заявление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 привлечении переводчика приобщается к материалам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производства. Оплату за выполненную работу, отнести к расходам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совершению исполнительских действий.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участии специалиста в исполнительном производстве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 судебного исполнителя, адрес, фамилия, имя и отчество (при наличии) судебного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(причины и цель привлечения к участию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специалиста______________________________________.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Предупредить специалисту__________________об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заведомо ложное заключение в соответствии с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судебный исполнитель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территориального отдела)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 и инициалы)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________________ 20___ года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отводе (самоотводе) переводчика (специалиста)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органа,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заявление_________________________________________________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наименование юридического лица,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об отводе (самоотводе) переводчика,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переводчика (специалиста))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участвующего в исполнительном производстве,__________________________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(сущность исполнительного производства)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отвода (самоотвода))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1.Заявление _______________ об отводе (самоотводе) переводчика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(специалиста)__________________удовлетворить.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отводе (самоотводе) государственного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– старший судебный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органа,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заявление об отводе (самоотводе)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участия в исполнительном производстве_____________________________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(сущность исполнительного производства)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(основания отвода (самоотвода))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 _________________________ об отводе (о самоотводе)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судебного исполнителя________________ удовлетворить.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Передать исполнительное производство для дальнейшего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исполнения__________________________________________________________.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Руководитель территориального отдела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старший судебный исполнитель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наименование территориального органа)                   (подпись,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отказе в отводе государственного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– старший судебный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органа,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заявление об отводе государственного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участия в исполнительном производстве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(основания отказа в отводе)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материалов исполнительного производства и собранные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свидетельствуют об отсутствии оснований для отвода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судебного исполнителя.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Отказать в отводе государственного судебного исполнителя____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Руководитель территориального отдела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старший судебный исполнитель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органа)             (подпись,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привлечении сотрудников или подразделения органов</w:t>
      </w:r>
      <w:r>
        <w:br/>
      </w:r>
      <w:r>
        <w:rPr>
          <w:rFonts w:ascii="Times New Roman"/>
          <w:b/>
          <w:i w:val="false"/>
          <w:color w:val="000000"/>
        </w:rPr>
        <w:t>внутренних дел для обеспечения исполнения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 судебного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"__"_______ 20__ года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(причины и цель привлечения сотрудника (</w:t>
      </w:r>
      <w:r>
        <w:rPr>
          <w:rFonts w:ascii="Times New Roman"/>
          <w:b w:val="false"/>
          <w:i/>
          <w:color w:val="000000"/>
          <w:sz w:val="28"/>
        </w:rPr>
        <w:t>ов</w:t>
      </w:r>
      <w:r>
        <w:rPr>
          <w:rFonts w:ascii="Times New Roman"/>
          <w:b w:val="false"/>
          <w:i/>
          <w:color w:val="000000"/>
          <w:sz w:val="28"/>
        </w:rPr>
        <w:t>) или подразделения органов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статусе судебных исполнителей", подпункта 36)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23 апреля 2014 года "Об органах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Привлечь сотрудника (ов) или подразделения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постановления поручить___________________________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департамента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Результаты исполнения сообщить судебному исполнителю.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(наименование суда)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приводе лица, уклоняющегося от явки</w:t>
      </w:r>
      <w:r>
        <w:br/>
      </w:r>
      <w:r>
        <w:rPr>
          <w:rFonts w:ascii="Times New Roman"/>
          <w:b/>
          <w:i w:val="false"/>
          <w:color w:val="000000"/>
        </w:rPr>
        <w:t>к судебному исполнителю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 судебного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"__"________ 20__ года о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(причины и цель привода лица, уклоняющегося от явки к судебному исполнителю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 подпункта 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апреля 2014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"Об органах внутренних дел Республики Казахстан",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принудительный привод_______________________________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должника -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фамилия, имя и отчество (при наличии) руководителя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проживающего (работающего)__________________________________________.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(адрес по месту прописки (жительства)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физического лица, месту нахождения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здание ___________________ кабинет_______ к ____ часам ___ минутам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местного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постановления поручить 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департамента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Результаты исполнения сообщить судебному исполнителю.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временном ограничении на выезд должника</w:t>
      </w:r>
      <w:r>
        <w:br/>
      </w:r>
      <w:r>
        <w:rPr>
          <w:rFonts w:ascii="Times New Roman"/>
          <w:b/>
          <w:i w:val="false"/>
          <w:color w:val="000000"/>
        </w:rPr>
        <w:t>из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 судебного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№_ от "_"_____20_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(причины и цель применения временного ограничения на выезд должника из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Ограничить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должника -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фамилия, имя и отчество (при наличии) руководителя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 за пределы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в Пограничную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национальной безопасности Республики Казахстан посредством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автоматизированной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Копию настоящего постановления направить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______________________________________________________, для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 физического лица фамилия, имя и отчество (при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и учредителя ТОО)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приостановлении временного ограничения</w:t>
      </w:r>
      <w:r>
        <w:br/>
      </w:r>
      <w:r>
        <w:rPr>
          <w:rFonts w:ascii="Times New Roman"/>
          <w:b/>
          <w:i w:val="false"/>
          <w:color w:val="000000"/>
        </w:rPr>
        <w:t>на выезд должника из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№__ от "__"___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(причины приостановления временного ограничения на выезд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 основания необходимости проведения лечения за пределами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Приостановить временные ограничения на выезд________________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должника - физического лица, фамилия, имя и отчество (при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пределы Республики Казахстан для проведения лечения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20____ года по "__" __________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в Пограничную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национальной безопасности Республики Казахстан посредством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автоматизированной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Копию настоящего постановления направить____________________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должника -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______________________________________________________, для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фамилия, имя и отчество (при наличии) руководителя юридического лица и учредителя ТОО)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приостановлении исполнительного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"__"__________ 20__ года о________________________________________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(основание приостановления исполнительного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Приостановить исполнительное производство 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 20__ года о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возобновлении исполнительного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 от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20__ года 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(основание возобновления исполнительного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Возобновить исполнительное производство №______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_____20____года о_________________________________________.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прекращении исполнительного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 года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 20__ года о______________________________________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(основание прекращения исполнительного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___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Прекратить исполнительное производство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"____"_______ 20____ года о_______________________________________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 производстве и статусе судебных исполнителей"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исполнительное производство считать оконченным.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Прекращенное исполнительное производство не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возбуждено вновь, за исключением случаев восстановления судом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предъявления исполнительного документа к исполнению либо признания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судебного исполнителя по исполнению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производство по которому прекращено, незаконными.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Принять меры по отмене мер обеспечения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Довести до сведения должника о необходимости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исполнительской санкции.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возвращении исполнительного документа взыскателю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 20__ года о_____________________________________,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(основание возврата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___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Возвратить исполнительный документ о________________________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(содержание исполнительного документа)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отчество(при наличии) физического лица, наименование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адрес, по которому возвращается исполнительный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 производстве и статусе судебных исполнителей"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исполнительное производство считать оконченным.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Возвращение исполнительного документа взыскателю не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препятствием для повторного предъявления этого документа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исполнению, в пределах установленного законом срока давности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исполнения, в случае обнаружения имущества либо дохода должника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приложением подтверждающих документов об изменении имущественного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должника, если исполнительный документ возвращен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48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 20__ года о_____________________________________,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(основание обращения взыскания на имущество)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Обратить взыскание на имущество____________________________,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принадлежащее_______________________________________________________,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находящееся по адресу:______________________________________________.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 20__ года о_________________________________________,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37,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Наложить арест на имущество_________________________________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принадлежащее_______________________________________________________,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находящееся по адресу:______________________________________________.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в____________________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органа государственной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ценные бумаги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126 Закона Республики Казахстан от 2 апреля 2010 года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Наложить арест ценных бумаг_________________________________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и вид ценных бумаг, их количество,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идентификационный номер, сведения об эмитенте, другие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принадлежащее_______________________________________________________,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находящееся по адресу:______________________________________________.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в____________________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(лицо, выдавшее ценные бумаги, регистратор, эмитент)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ценные бумаги,</w:t>
      </w:r>
      <w:r>
        <w:br/>
      </w:r>
      <w:r>
        <w:rPr>
          <w:rFonts w:ascii="Times New Roman"/>
          <w:b/>
          <w:i w:val="false"/>
          <w:color w:val="000000"/>
        </w:rPr>
        <w:t>полученные в результате конвертации или обмена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 года о_______________________________________,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37,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Наложить арест на___________________________________________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и вид ценных бумаг, их количество,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идентификационный номер, сведения об эмитенте, другие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принадлежащие_______________________________ и находящиеся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(лицо, выдавшее ценные бумаги, регистратор, эмитент)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назначении специалиста по оценке арестованного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(причины и цель привлечения к участию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специалиста______________________________________.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Разъяснить специалисту________________ об ответственности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 и инициалы)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заведомо ложное заключение в соответствии с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Затраты по привлечению специалиста отнести к расходам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проведению исполнительных действий.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Копию настоящего постановления направить сторонам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передаче арестованного имущества на реализацию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"__"________20__ года о__________________________________________,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(основание передачи арестованного имущества на реализацию, указать, в какой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форме подлежит реализации имущество (первые торги, повторные или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комиссионных началах)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на реализацию следующее имущество: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4"/>
        <w:gridCol w:w="3359"/>
        <w:gridCol w:w="3360"/>
        <w:gridCol w:w="2067"/>
      </w:tblGrid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Затраты по реализации имущества должника отнести к расходам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проведению исполнительных действий.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копия протокола описи и ареста имущества должника.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копия протокола описи имущества не прилагается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случаях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/>
          <w:color w:val="000000"/>
          <w:sz w:val="28"/>
        </w:rPr>
        <w:t xml:space="preserve"> статьи 63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от 2 апреля 2010 года "Об исполнительном производстве и статусе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судебных исполнителей".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судебный исполнитель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территориального отдела)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 и инициалы)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________________ 20___ года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передаче имущества должника взыскателю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(основание передачи имущества должника взыскателю)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>1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Передать_______________________________ следующее имущество: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0"/>
        <w:gridCol w:w="3040"/>
        <w:gridCol w:w="3040"/>
        <w:gridCol w:w="1870"/>
      </w:tblGrid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Затраты по передаче имущества должника отнести к расходам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исполнительных действий.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признании аукциона несостоявшимся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(основание признания аукциона несостоявшимся)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____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аукцион проведенный "____" _________ 20 ___ г.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арестованного имущества__________________________________,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принадлежащего_______________________________________ несостоявшимся.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дебиторскую задолженность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(основание обращения взыскания на дебиторскую задолженность, наименование суда, номер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дата определение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Обратить взыскание на дебиторскую задолженность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находящуюся 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дебитора)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Перечислить (внести) сумму дебиторской задолженности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(контрольный счет наличности территориального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направить для исполнения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дебитора)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результатах исполнения постановления незамедлительно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судебного исполнителя и должника.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денежные требования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 года о_______________________________________,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Наложить арест на денежное требование должника______________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запретить_______________________производить платежи по требованию.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дебитора,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Запретить должнику распоряжаться денежным требованием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обеспечивающим его закладом, а также принимать платежи по требованию.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направить для исполнения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дебитора,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результатах исполнения постановления незамедлительно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судебного исполнителя и должника.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Предупредить об ответственности_____________за убытки, перед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дебитора,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взыскателем, понесенные последним вследствие отказа от предоставления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информации, предоставления заведомо неверной и/или не полной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платеже по денежному требованию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платежа по денежному требованию)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Произвести платеж по денежному требованию на________________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(контрольный счет наличности территориального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дебитора,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результатах исполнения постановления незамедлительно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судебного исполнителя и должника.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Предупредить об ответственности_____________________________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дебитора,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убытки перед взыскателем, понесенные последним, вследствие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предоставлении информации, предоставления заведомо неверной и/или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полной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заработную плату,</w:t>
      </w:r>
      <w:r>
        <w:br/>
      </w:r>
      <w:r>
        <w:rPr>
          <w:rFonts w:ascii="Times New Roman"/>
          <w:b/>
          <w:i w:val="false"/>
          <w:color w:val="000000"/>
        </w:rPr>
        <w:t>пенсию и иные виды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(основание обращения взыскания на заработную плату и иные виды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Обратить взыскание на заработную плату и иные виды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(фамилия, имя и отчество (при наличии)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Производить удержание ежемесячно в размере ____________ %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заработной платы и иных доходов__________________________ до полного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присужденных им сумм.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направить для исполнения в бухгалтерию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пособия по социальному</w:t>
      </w:r>
      <w:r>
        <w:br/>
      </w:r>
      <w:r>
        <w:rPr>
          <w:rFonts w:ascii="Times New Roman"/>
          <w:b/>
          <w:i w:val="false"/>
          <w:color w:val="000000"/>
        </w:rPr>
        <w:t>страхованию (стипендию, пособие по безработице)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(основание обращения взыскания на пособие по социальному страхованию (стипендию,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пособие по безработице)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Обратить взыскание на пособие по социальному страхованию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(стипендию, пособие по безработице) должника_______________________.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Производить удержание ежемесячно в размере _______ %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пособия по социальному страхованию (стипендии, пособия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безработице)_______________до полного погашения присужденных им сумм.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направить для исполнения в бухгалтерию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(наименование органа осуществляющего выплаты)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определении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(основание определения и расчет суммы задолженности)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 задолженности по исполнительному документу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 20_ года____________ составляет________________________.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взысканных денежных сумм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(расчет распределения взысканных денежных сумм)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 взысканной суммы возместить______________________________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физического 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расходов по совершению исполнительных действий_________________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(вид исполнительных действий)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сумме___________________________.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Перечислить в пользу________________________________________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исполнительному документу в сумме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Остаток суммы после удовлетворения всех требовании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возвратить должнику.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присоединении к взысканию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от"__"_____ 20__ года о______________________________________________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присоединения ко взысканию)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Присоединить к взысканию исполнительные производства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судебный исполнитель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территориального отдела)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 и инициалы)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________________ 20___ года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взыскании расходов по совершению исполнительных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 года о_______________________________________,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(расчет суммы расходов, фамилия, имя и отчество (при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наименование юридического лица, понесших расходы)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Взыскать с должника_________________________________________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расходов по совершению исполнительных действий_________________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в сумме______________________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(вид исполнительных действий)                  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(лиц или организаций, понесших эти затраты)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предоставлении информации о наличии и номерах</w:t>
      </w:r>
      <w:r>
        <w:br/>
      </w:r>
      <w:r>
        <w:rPr>
          <w:rFonts w:ascii="Times New Roman"/>
          <w:b/>
          <w:i w:val="false"/>
          <w:color w:val="000000"/>
        </w:rPr>
        <w:t>расчетных счетов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(основание предоставления 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информацию о наличии и номерах расчетных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(текущих) счетов, об остатках и движении денежных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ограничении на этих счетах в отношении_______________________________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лица, осуществляющую банковскую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      __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судебный исполнитель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территориального отдела)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 и инициалы)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________________ 20___ года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направлении исполнительного документа по территориальности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 года о_______________________________________,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(указать основания направления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52,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Направить исполнительный документ и копии всех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 региона)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дальнейшего исполнения требований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 Вам следует обращаться____________________________________.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 региона)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денежные средства, находящиеся в кассе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55,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Наложить арест на денежные средства находящиеся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поступающие в кассу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лица, фамилия, имя и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наличии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полного погашения суммы задолженности.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имущество, находящееся в банках и</w:t>
      </w:r>
      <w:r>
        <w:br/>
      </w:r>
      <w:r>
        <w:rPr>
          <w:rFonts w:ascii="Times New Roman"/>
          <w:b/>
          <w:i w:val="false"/>
          <w:color w:val="000000"/>
        </w:rPr>
        <w:t>организациях, осуществляющих отдельные виды</w:t>
      </w:r>
      <w:r>
        <w:br/>
      </w:r>
      <w:r>
        <w:rPr>
          <w:rFonts w:ascii="Times New Roman"/>
          <w:b/>
          <w:i w:val="false"/>
          <w:color w:val="000000"/>
        </w:rPr>
        <w:t>банковских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Наложить арест на имущество__________________, находящееся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______________________________________________________, принадлежащее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лица, осуществляющую банковскую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банковской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денежные средства,</w:t>
      </w:r>
      <w:r>
        <w:br/>
      </w:r>
      <w:r>
        <w:rPr>
          <w:rFonts w:ascii="Times New Roman"/>
          <w:b/>
          <w:i w:val="false"/>
          <w:color w:val="000000"/>
        </w:rPr>
        <w:t>находящиеся на расчетном счете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Наложить арест на денежные средства в сумме________________,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находящиеся на расчетном (текущем) счете____________________________,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банковской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должника_____________________________________________________________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лица, осуществляющую банковскую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судебный исполнитель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территориального отдела)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 и инициалы)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________________ 20___ года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направлении исполнительного документа</w:t>
      </w:r>
      <w:r>
        <w:br/>
      </w:r>
      <w:r>
        <w:rPr>
          <w:rFonts w:ascii="Times New Roman"/>
          <w:b/>
          <w:i w:val="false"/>
          <w:color w:val="000000"/>
        </w:rPr>
        <w:t>в ликвидационную комиссию, конкурсному</w:t>
      </w:r>
      <w:r>
        <w:br/>
      </w:r>
      <w:r>
        <w:rPr>
          <w:rFonts w:ascii="Times New Roman"/>
          <w:b/>
          <w:i w:val="false"/>
          <w:color w:val="000000"/>
        </w:rPr>
        <w:t>управляющему, реабилитационному управляющему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 года о_______________________________________,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(основание направления исполнительного документа в ликвидационную комиссию,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конкурсному управляющему, реабилитационному управляющему)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Направить исполнительный документ__________________________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ликвидационной комиссии,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(при наличии) конкурсного управляющего, реабилитационного управляющего)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снятии ареста с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 20__ года о_______________________________________,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снятия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арест с_______________________________________________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принадлежащего ____________________________ и находящегося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регистрации_____________________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(наименование органа государственной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      __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снятии ареста с имущества, находящегося в банках и</w:t>
      </w:r>
      <w:r>
        <w:br/>
      </w:r>
      <w:r>
        <w:rPr>
          <w:rFonts w:ascii="Times New Roman"/>
          <w:b/>
          <w:i w:val="false"/>
          <w:color w:val="000000"/>
        </w:rPr>
        <w:t>организациях, осуществляющих отдельные виды банковских</w:t>
      </w:r>
      <w:r>
        <w:br/>
      </w:r>
      <w:r>
        <w:rPr>
          <w:rFonts w:ascii="Times New Roman"/>
          <w:b/>
          <w:i w:val="false"/>
          <w:color w:val="000000"/>
        </w:rPr>
        <w:t>операций, денежных средств, находящихся на расчетном счете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(основание снятия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арест с имущества______________________, находящееся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__________________________________________________________, денежных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лица, осуществляющего банковскую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находящихся на расчетном (текущем) счете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(номер счета, наименование банковской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должника____________________________________________________________.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лица, осуществляющего банковскую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      __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снятии ареста с денежных средств, находящихся в кассе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снятия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арест с денежных средств, находящихся в кассе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наименование юридического лица, фамилия, имя и отчество (при наличии)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запрете должнику совершать определенные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запрета)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Запретить должнику__________________________________________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-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совершать действия__________________________________________________.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(описание действий)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(наименование органа государственной регистрации, должнику)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запрете должнику пользоваться принадлежащем ему</w:t>
      </w:r>
      <w:r>
        <w:br/>
      </w:r>
      <w:r>
        <w:rPr>
          <w:rFonts w:ascii="Times New Roman"/>
          <w:b/>
          <w:i w:val="false"/>
          <w:color w:val="000000"/>
        </w:rPr>
        <w:t>на праве собственности имуществом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запрета)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Запретить должнику__________________________________________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или наименование юридического лица -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(устанавливается судебным исполнителем)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регистрации и исполнения_______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органа государственной регистрации, должнику)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      __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запрете другими лицам передавать имущество должнику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запрета)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Запретить должнику__________________________________________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или наименование юридического лица -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передавать должнику__________________________________________________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регистрации и исполнения________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органа государственной регистрации,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      __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снятии запрета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снятия запрета)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запрет_____________________________________________________.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(суть запрета)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регистрации и исполнения________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органа государственной регистрации,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(при наличии) должника, фамилия, имя и отчество (при наличии)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взыскании исполнительской санкции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(основание взыскания исполнительской санкции)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Взыскать в доход государства с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исполнительскую санкцию в размере 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судебный исполнитель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территориального отдела)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 и инициалы)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________________ 20___ года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проведении отдельных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действий и (или) применения отдельных мер</w:t>
      </w:r>
      <w:r>
        <w:br/>
      </w:r>
      <w:r>
        <w:rPr>
          <w:rFonts w:ascii="Times New Roman"/>
          <w:b/>
          <w:i w:val="false"/>
          <w:color w:val="000000"/>
        </w:rPr>
        <w:t>принудительного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(основания проведения отдельных исполнительных действий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применения отдельных мер принудительного исполнения)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Поручить судебным исполнителям______________________________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органа, региона)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исполнительные действия и (или) применить отдельные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принудительного исполнения___________________________________________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какие действия (меры) необходимо провести)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в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оценке имущества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(основание проведения оценки, методы, способы, используемые материалы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рыночную стоимость имущества должника____________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фамилия, имя и отчество (при наличии) физического 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имущества, ссылка на акт описи и ареста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размере______________________________________________________тенге.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