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efc5" w14:textId="b53e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национальной экономики Республики Казахстан от 27 мая 2015 года № 405 "Об утверждении Перечня товаров, в отношении которых применяются вывозные таможенные пошлины, размер ставок и срок их действия"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8 декабря 2015 года № 755. Зарегистрирован в Министерстве юстиции Республики Казахстан 11 декабря 2015 года № 12388. Утратил силу приказом Министра национальной экономики Республики Казахстан от 17 февраля 2016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17.02.2016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15.12.2015.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2-1)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октября 2015 года «О ратификации Протокола о присоединении Республики Казахстан к Марракешскому соглашению об учреждении Всемирной торговой организации от 15 апреля 1994 года»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мая 2015 года № 405 «Об утверждении Перечня товаров, в отношении которых применяются вывозные таможенные пошлины, размер ставок и срок их действия» (зарегистрированный в Реестре государственной регистрации нормативных правовых актов за № 11473, опубликованный в Информационно-правовой системе «Әділет» 8 июля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Перечене товаров, в отношении которых применяются вывозные таможенные пошлины, размер ставок и срок их действия,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1"/>
        <w:gridCol w:w="2820"/>
        <w:gridCol w:w="1118"/>
        <w:gridCol w:w="2567"/>
        <w:gridCol w:w="2567"/>
        <w:gridCol w:w="2407"/>
      </w:tblGrid>
      <w:tr>
        <w:trPr>
          <w:trHeight w:val="285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2715 00 000 0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Смеси битумные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долларов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5"/>
        <w:gridCol w:w="2788"/>
        <w:gridCol w:w="1114"/>
        <w:gridCol w:w="2559"/>
        <w:gridCol w:w="2559"/>
        <w:gridCol w:w="2445"/>
      </w:tblGrid>
      <w:tr>
        <w:trPr>
          <w:trHeight w:val="285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2715 00 000 0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Смеси битумные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1"/>
        <w:gridCol w:w="2820"/>
        <w:gridCol w:w="1118"/>
        <w:gridCol w:w="2567"/>
        <w:gridCol w:w="2567"/>
        <w:gridCol w:w="2407"/>
      </w:tblGrid>
      <w:tr>
        <w:trPr>
          <w:trHeight w:val="285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и лом черных металлов; слитки черных металлов для переплавки (шихтовые слитки)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15 %, но не менее 20 евро за 1 тонну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15 %, но не менее 20 евро за 1 тонну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1"/>
        <w:gridCol w:w="2783"/>
        <w:gridCol w:w="1113"/>
        <w:gridCol w:w="2577"/>
        <w:gridCol w:w="2578"/>
        <w:gridCol w:w="2418"/>
      </w:tblGrid>
      <w:tr>
        <w:trPr>
          <w:trHeight w:val="285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и лом черных металлов; слитки черных металлов для переплавки (шихтовые слитки)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15 %, но не менее 15 евро за 1 тонну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15 %, но не менее 15 евро за 1 тонну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ноября 2016 года включительно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1"/>
        <w:gridCol w:w="2820"/>
        <w:gridCol w:w="1118"/>
        <w:gridCol w:w="2567"/>
        <w:gridCol w:w="2567"/>
        <w:gridCol w:w="2407"/>
      </w:tblGrid>
      <w:tr>
        <w:trPr>
          <w:trHeight w:val="285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8607 19 100 1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 в собранном или разобранном виде; колеса и их части бывшие в употреблении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внешнеторговой деятельности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15 декабря 2015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«___»_____________2015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экономической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___________Ж. Айтжанова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«___»_____________2015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