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781c" w14:textId="97e7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в отношении которых применяются ввозные таможенные пошлины, размер ставок и срок их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7 декабря 2015 года № 754. Зарегистрирован в Министерстве юстиции Республики Казахстан 11 декабря 2015 года № 12390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Приказ прекратил действие с момента вступления в силу Решения Совета Евразийской экономической комиссии от 14.10.2015 (см.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2-1)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ноября 2011 года «О ратификации Договора о функционировании Таможенного союза в рамках многосторонней торговой системы»,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октября 2015 года «О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года», в целях применения Республикой Казахстан более низких ставок ввозных таможенных пошлин, принятых в качестве условия присоединения Республики Казахстан к Всемирной торговой организации, по сравнению со ставками пошлин Единого таможенного тарифа Евразийского экономического союза,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применяются ввозные таможенные пошлины, размер ставок и срок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внешнеторговой деятельности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15 декабря 2015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прекращает действие с момента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октября 2015 года № 59, но не позднее 1 декабря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«___»_____________2015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___________Ж. Айтжанова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«___»_____________2015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2015 года № 754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Перечень товаров, в отношении которых применяются ввозные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таможенные пошлины, размер ставок и срок их действия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7"/>
        <w:gridCol w:w="7497"/>
        <w:gridCol w:w="3546"/>
      </w:tblGrid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ЕАЭС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0101 30 000 0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ослы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0104 10 300 0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ягнята (до одного года)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0104 10 800 0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0201 10 000 8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0201 20 200 8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0201 20 300 8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0201 20 500 8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0201 20 900 8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0201 30 000 8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0202 10 000 8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0202 20 100 8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0202 20 300 8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0202 20 500 8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0202 20 900 8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0202 30 100 8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0202 30 500 8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0202 30 900 8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0203 11 100 9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0203 11 900 9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0203 12 110 9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0203 12 190 9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0203 12 900 9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0203 19 110 9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0203 19 130 9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0203 19 150 9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0203 19 550 9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0203 19 590 9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0203 19 900 9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0203 21 100 9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0203 21 900 9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0203 22 110 9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0203 22 190 9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0203 22 900 9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0203 29 110 9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0203 29 130 9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0203 29 150 9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0203 29 550 3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тримминг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0203 29 550 9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0203 29 590 9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0203 29 900 3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тримминг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0203 29 900 9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0207 11 100 1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0207 11 100 9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0207 11 300 1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0207 11 300 9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0207 11 900 1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0207 11 900 9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0207 12 100 1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0207 12 100 9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0207 12 900 1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0207 12 900 9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0207 13 200 9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0207 13 300 1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0207 13 300 9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0207 13 400 1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0207 13 400 9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0207 13 500 1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0207 13 500 9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0207 13 600 1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0207 13 600 9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0207 13 700 1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0207 13 700 9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0207 13 910 1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0207 13 910 9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0207 13 990 1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0207 13 990 9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0207 14 200 9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0207 14 300 1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0207 14 300 9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0207 14 400 1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0207 14 400 9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0207 14 500 1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0207 14 500 9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0207 14 600 1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0207 14 600 9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0207 14 700 1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0207 14 700 9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0207 14 910 1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0207 14 910 9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0207 14 990 1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0207 14 990 9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0207 24 100 1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0207 24 100 9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0207 24 900 1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0207 24 900 9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0207 25 100 1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0207 25 100 9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0207 25 900 1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0207 25 900 9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0207 26 200 9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0207 26 300 1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0207 26 300 9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0207 26 400 1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0207 26 400 9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0207 26 500 1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0207 26 500 9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0207 26 600 1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0207 26 600 9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0207 26 700 1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0207 26 700 9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0207 26 800 1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0207 26 910 1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0207 26 910 9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0207 26 990 1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0207 26 990 9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0207 27 200 9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0207 27 300 1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0207 27 300 9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0207 27 400 1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0207 27 400 9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0207 27 500 1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0207 27 500 9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0207 27 600 1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0207 27 600 9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0207 27 700 1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0207 27 700 9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0207 27 800 1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0207 27 910 1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0207 27 910 9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0207 27 990 1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0207 27 990 9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0207 41 200 1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0207 41 200 9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0207 41 300 1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0207 41 300 9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0207 41 800 1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0207 41 800 9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0207 42 300 1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0207 42 300 9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0207 42 800 1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0207 42 800 9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0207 43 000 1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0207 43 000 9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0207 44 210 1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0207 44 210 9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0207 44 310 1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0207 44 310 9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0207 44 410 1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0207 44 410 9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0207 44 510 1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0207 44 510 9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0207 44 610 1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0207 44 610 9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0207 44 710 1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0207 44 710 9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0207 44 810 1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0207 44 810 9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0207 44 910 1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0207 44 910 9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0207 44 990 1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0207 44 990 9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0207 45 210 1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0207 45 210 9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0207 45 310 1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0207 45 310 9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0207 45 410 1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0207 45 410 9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0207 45 510 1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0207 45 510 9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0207 45 610 1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0207 45 610 9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0207 45 710 1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0207 45 710 9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0207 45 810 1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0207 45 810 9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0207 45 930 1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0207 45 930 9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0207 45 950 1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0207 45 950 9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0207 45 990 1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0207 45 990 9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0207 51 100 1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0207 51 100 9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0207 51 900 1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0207 51 900 9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0207 52 100 1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0207 52 100 9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0207 52 900 1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0207 52 900 9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0207 53 000 1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0207 53 000 9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0207 54 210 1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0207 54 210 9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0207 54 310 1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0207 54 310 9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0207 54 410 1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0207 54 410 9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0207 54 510 1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0207 54 510 9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0207 54 610 1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0207 54 610 9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0207 54 710 1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0207 54 710 9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0207 54 810 1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0207 54 810 9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0207 54 910 1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0207 54 910 9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0207 54 990 1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0207 54 990 9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0207 55 210 1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0207 55 210 9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0207 55 310 1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0207 55 310 9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0207 55 410 1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0207 55 410 9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0207 55 510 1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0207 55 510 9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0207 55 610 1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0207 55 610 9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0207 55 710 1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0207 55 710 9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0207 55 810 1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0207 55 810 9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0207 55 930 1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0207 55 930 9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0207 55 950 1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0207 55 950 9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0207 55 990 1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0207 55 990 9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0207 60 050 1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0207 60 050 9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0207 60 210 1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0207 60 210 9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0207 60 310 1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0207 60 310 9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0207 60 410 1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0207 60 410 9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0207 60 510 1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0207 60 510 9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0207 60 610 1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0207 60 610 9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0207 60 810 1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0207 60 810 9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0207 60 910 1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0207 60 910 9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0207 60 990 1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0207 60 990 9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0210 11 110 0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окорока и отруба из них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0210 11 190 0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лопатки и отруба из них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0210 11 310 0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окорока и отруба из них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0210 11 390 0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лопатки и отруба из них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0210 11 900 0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0210 12 110 0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соленые или в рассоле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0210 12 190 0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сушеные или копченые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0210 19 100 0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беконные половинки или спенсеры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0210 19 200 0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3/4 свиного бока или свиные серединки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0210 19 300 0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передние края и отруба из них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0210 19 400 0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корейки и отруба из них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0210 19 500 0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0210 19 600 0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передние края и отруба из них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0210 19 700 0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корейки и отруба из них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0210 19 810 0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мясо обваленное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0210 19 890 0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0210 19 900 0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0210 20 100 0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необваленное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0210 20 900 0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мясо обваленное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0303 54 100 0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вида Scomber scombrus или Scomber jaрonicus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0303 54 900 0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вида Scomber australasicus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лосось тихоокеанский (Oncorhynchus nerka, Oncorhynchus gorbuscha, Oncorhynchus keta, Oncorhyncus tschawytscha, Oncorhynchus kisutch, Oncorhynchus masou и Oncorhynchus rhodurus), лосось атлантический (Salmo salar) и лосось дунайский (Hucho hucho)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0306 14 050 0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0306 14 100 0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крабы видов Рaralithodes camchaticus, Chionoecetes sрр. и Callinectes saрidus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0306 14 300 0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крабы вида Cancer рagurus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0306 14 900 0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0306 15 100 0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копченый,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0306 15 900 0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0306 16 910 0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креветки вида Crangon crangon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0306 16 990 0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0306 17 910 0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глубоководные розовые креветки (Parapenaeus longirostris)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0306 17 920 0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креветки рода Penaeus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0306 17 930 0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креветки семейства Рandalidae, кроме рода Pandalus spp.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0306 17 940 0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креветки рода Crangon, кроме вида Crangon crangon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0306 17 990 0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0306 19 050 0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0306 19 100 0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пресноводные раки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0306 19 900 0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0306 21 100 0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0306 21 900 0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живые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0306 22 300 0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0306 22 910 0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неразделанные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0306 22 990 0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0306 24 100 0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0306 24 300 0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крабы вида Cancer рagurus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0306 24 800 0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0306 25 100 0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копченый,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0306 25 900 0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0306 26 310 0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свежие, охлажденные или сваренные на пару или в кипящей воде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0306 26 390 0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0306 26 900 0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креветки и пильчатые креветки рода Pandalus spp.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0306 27 910 0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креветки семейства Pandalidae, за исключением креветок рода Pandalus spp.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0306 27 950 0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креветки рода Crangon, за исключением креветок вида Crangon crangon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0306 27 990 0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0306 29 050 0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0306 29 810 0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пресноводные раки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0306 29 890 0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не более 1,5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0403 90 130 0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более 1,5 мас.%, но не более 27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более 27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не более 1,5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0403 90 330 0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более 1,5 мас.%, но не более 27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более 27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в первичных упаковках нетто-объемом не более 0,35 л, для детского питания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0403 90 510 2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0403 90 530 1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в первичных упаковках нетто-объемом не более 0,35 л, для детского питания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0403 90 530 2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0403 90 530 9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более 6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0403 90 610 0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не более 3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0403 90 630 0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более 3 мас.%, но не более 6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0403 90 690 0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более 6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не более 1,5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0403 90 730 0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более 1,5 мас.%, но не более 27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более 27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не более 3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0403 90 930 0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более 3 мас.%, но не более 6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более 6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0702 00 000 2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1 апреля по 30 апреля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0702 00 000 3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1 мая по 14 мая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0702 00 000 4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15 мая по 31 мая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0702 00 000 5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1 июня по 30 сентября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0707 00 050 2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1 марта по 30 апреля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0707 00 050 3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1 мая по 15 мая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0707 00 900 0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корнишоны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0713 60 000 9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0713 90 000 9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0803 10 100 0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свежие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0805 10 200 0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апельсины сладкие, свежие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0805 10 800 0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0805 20 100 0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клементины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0805 20 300 0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монреаль и сатсума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0805 20 500 0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мандарины и вилкинги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0805 20 700 0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танжерины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0805 20 900 0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0805 40 000 0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грейпфруты, включая помелло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0805 50 100 0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лимоны (Citrus limon, Citrus limonum)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0808 10 800 5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сорта Голден Делишес или Гренни Смит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0808 10 800 7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сорта Голден Делишес или Гренни Смит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0808 10 800 8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0901 21 000 1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арабика (Coffea arabica)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0901 21 000 2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робуста (Coffea canephora)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0901 21 000 8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0901 21 000 9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0901 22 000 1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арабика (Coffea arabica)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0901 22 000 2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робуста (Coffea canephora)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0901 22 000 8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0901 22 000 9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0902 10 000 1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в одноразовой упаковке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0902 10 000 9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1006 10 940 0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среднезерный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но не менее 0,09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1007 10 100 0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гибриды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1108 11 000 0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пшеничный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1108 12 000 0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кукурузный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1108 13 000 0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картофельный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1108 19 100 0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рисовый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1108 19 900 0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1203 00 000 0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Копра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1511 10 900 2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таре нетто-массой 20 000 кг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первичных упаковках нетто-массой не более 1 кг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1511 90 190 2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таре нетто-массой 20 000 кг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1511 90 990 2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таре нетто-массой 20 000 кг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1513 21 300 0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первичных упаковках нетто-массой не более 1 кг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1513 21 900 2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таре нетто-массой 19 000 кг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1513 29 110 0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первичных упаковках нетто-массой не более 1 кг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1513 29 190 2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таре нетто-массой 19 000 кг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1513 29 500 0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первичных упаковках нетто-массой 1 кг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1513 29 900 2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таре нетто-массой 19 000 кг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1514 11 100 0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1514 19 900 1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первичных упаковках нетто-объемом 10 л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1514 19 900 9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1517 90 930 0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пригодные для употребления в пищу смеси или готовые продукты, используемые в качестве смазки для форм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1602 49 500 0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содержащие менее 40 мас.% мяса или мясных субпродуктов любого вида, включая жиры любого вида или происхождения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лосось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1604 32 001 0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икра лососевых (красная икра)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1604 32 009 0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крабы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1605 30 100 0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мясо омаров, подвергнутое тепловой обработке, для производства омарного масла или омарных паштетов, паст, супов или соусов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1605 30 900 0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1605 40 000 0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ракообразные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1701 12 100 1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1 января по 30 июня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1701 12 100 9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1 июля по 31 декабря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1701 12 900 1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1 января по 30 июня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1701 13 101 1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1701 13 101 2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1701 13 101 3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1701 13 101 4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1701 13 101 5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396,84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1701 13 102 1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1701 13 102 2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286,61 доллара США за 1 т, но не более 326,28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1701 13 102 3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326,29 доллара США за 1 т, но не более 365,97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1701 13 102 4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365,98 доллара США за 1 т, но не более 405,65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1701 13 102 5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405,66 доллара США за 1 т, но не более 445,33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1701 13 102 6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445,34 доллара США за 1 т, но не более 485,02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1701 13 102 7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485,03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1701 13 103 1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1701 13 103 2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1701 13 103 3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1701 13 103 4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1701 13 103 5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396,84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1701 13 901 1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1701 13 901 2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1701 13 901 3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1701 13 901 4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1701 13 901 5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396,84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1701 13 902 1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1701 13 902 2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286,61 доллара США за 1 т, но не более 326,28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1701 13 902 3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326,29 доллара США за 1 т, но не более 365,97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1701 13 902 4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365,98 доллара США за 1 т, но не более 405,65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1701 13 902 5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405,66 доллара США за 1 т, но не более 445,33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1701 13 902 6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445,34 доллара США за 1 т, но не более 485,02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1701 13 902 7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485,03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1701 13 903 1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1701 13 903 2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1701 13 903 3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1701 13 903 4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1701 13 903 5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396,84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1701 14 101 1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1701 14 101 2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1701 14 101 3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1701 14 101 4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1701 14 101 5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396,84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1701 14 102 1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1701 14 102 2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286,61 доллара США за 1 т, но не более 326,28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1701 14 102 3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326,29 доллара США за 1 т, но не более 365,97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1701 14 102 4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365,98 доллара США за 1 т, но не более 405,65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1701 14 102 5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405,66 доллара США за 1 т, но не более 445,33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1701 14 102 6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445,34 доллара США за 1 т, но не более 485,02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1701 14 102 7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485,03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1701 14 103 1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1701 14 103 2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1701 14 103 3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1701 14 103 4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1701 14 103 5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396,84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1701 14 901 1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1701 14 901 2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1701 14 901 3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1701 14 901 4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1701 14 901 5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396,84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1701 14 902 1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1701 14 902 2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286,61 доллара США за 1 т, но не более 326,28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1701 14 902 3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326,29 доллара США за 1 т, но не более 365,97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1701 14 902 4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365,98 доллара США за 1 т, но не более 405,65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1701 14 902 5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405,66 доллара США за 1 т, но не более 445,33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1701 14 902 6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445,34 доллара США за 1 т, но не более 485,02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1701 14 902 7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485,03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1701 14 903 1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1701 14 903 2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1701 14 903 3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1701 14 903 4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1701 14 903 5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при среднемесячной цене не менее 396,84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1701 91 001 1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1701 91 001 2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1701 91 001 3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1701 91 001 4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1701 91 001 5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396,84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1701 91 002 1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1701 91 002 2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286,61 доллара США за 1 т, но не более 326,28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1701 91 002 3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326,29 доллара США за 1 т, но не более 365,97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1701 91 002 4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365,98 доллара США за 1 т, но не более 405,65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1701 91 002 5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405,66 доллара США за 1 т, но не более 445,33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1701 91 002 6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445,34 доллара США за 1 т, но не более 485,02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1701 91 002 7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485,03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1701 91 003 1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более 286,60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1701 91 003 2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1701 91 003 3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1701 91 003 4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1701 91 003 5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 среднемесячной цене не менее 396,84 доллара США за 1 т на Нью-Йоркской товарно-сырьевой бирже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1702 90 710 0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содержащий 50 мас.% или более сахарозы в сухом состоянии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1702 90 750 0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виде порошка, агломерированного или неагломерированного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1702 90 790 0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1702 90 950 0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1704 10 100 0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содержащая менее 60 мас.% сахарозы (включая инвертный сахар, выраженный как сахароза)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1704 10 900 1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жевательная резинка в полосках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1806 20 950 0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1902 11 000 0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яйца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1902 19 900 0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1902 20 100 0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более 20 мас.% рыбы, ракообразных, моллюсков или прочих водных беспозвоночных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1902 20 300 0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более 20 мас.% колбасы и аналогичных изделий из мяса и мясных субпродуктов любого вида, включая жиры любого вида или происхождения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1902 20 910 0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подвергнутые тепловой обработке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1902 20 990 0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1905 40 100 0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сухари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1905 40 900 0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2001 90 970 1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лук репчатый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2008 11 100 0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арахисовое масло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2008 11 910 0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более 1 кг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2008 11 960 0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обжаренные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2008 11 980 0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2009 19 910 0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стоимостью, не превышающей 30 евро за 100 кг нетто-массы, и с содержанием добавок сахара более 30 мас.%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2009 29 190 8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2009 49 190 8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2009 69 110 0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стоимостью, не превышающей 22 евро за 100 кг нетто-массы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2009 89 730 8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2103 90 300 0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ароматические горечи, содержащие 44,2 – 49,2 об.% спирта и 1,5 – 6 мас.% горечавки, специй и различных ингредиентов и содержащие 4 – 10% сахара, в емкостях 0,5 л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жевательная резинка без сахара (сахарозы) и/или с использованием заменителя сахара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жевательная резинка без сахара (полуфабрикат)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пригодные для употребления в пищу смеси или готовые продукты из животных или растительных жиров или масел или их фракций, содержащие более 15 мас.% молочных жиров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вино, за исключением указанного в субпозиции 2204 10, в бутылках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«грибовидными» пробками, удерживаемыми завязками или креплениями; вино в другой таре с избыточным давлением, обусловленным диоксидом углерода в напитке, не менее 1 бар, но менее 3 бар при температуре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2204 29 110 1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2204 29 110 9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2204 29 120 1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2204 29 120 9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2204 29 130 1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2204 29 130 9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2204 29 170 1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2204 29 170 9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2204 29 180 1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2204 29 180 9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2204 29 420 1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2204 29 420 9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2204 29 430 1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2204 29 430 9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2204 29 440 1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2204 29 440 9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2204 29 460 1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2204 29 460 9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2204 29 470 1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2204 29 470 9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2204 29 480 1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2204 29 480 9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2204 29 580 1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2204 29 580 9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2204 29 790 1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2204 29 790 9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или 0,2 евро за 1 л в зависимости, 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2204 29 820 1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2204 29 820 9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2204 29 830 1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2204 29 830 9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2204 29 840 1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2204 29 840 9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2204 29 850 1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2204 29 850 9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2204 29 860 1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2204 29 860 9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2204 29 870 1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2204 29 870 9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2204 29 880 1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2204 29 880 9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2204 29 890 9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2204 29 920 1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2204 29 920 9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2204 29 930 1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2204 29 930 9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2204 29 940 1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2204 29 940 9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2204 29 950 1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2204 29 950 9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2204 29 960 1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2204 29 960 9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2204 29 970 1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2204 29 970 9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2204 29 980 1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в таре вместимостью 227 л 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2204 29 980 9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или 0,2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2205 10 100 0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фактической концентрацией спирта 18 об.%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2205 10 900 0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фактической концентрацией спирта более 18 об.%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2205 90 100 0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фактической концентрацией спирта 18 об.%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2205 90 900 0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фактической концентрацией спирта более 18 об.%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2206 00 310 0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сидр и перри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или 0,5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2206 00 390 1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фактической концентрацией спирта не более 7 об.%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или 0,5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2206 00 390 9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или 0,5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2206 00 590 1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с фактической концентрацией спирта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 об.%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или 0,5 евро за 1 л в 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ниже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спирт этиловый неденатурированный с концентрацией спирта 80 об.%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более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спирт этиловый и прочие спиртовые настойки, денатурированные, любой концентрации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2208 20 260 0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граппа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2208 30 110 0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2 л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2208 30 190 0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более 2 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2208 30 300 1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сосудах емкостью 2 л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2208 30 300 9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сосудах емкостью более 2 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2208 30 410 0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2 л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2208 30 490 0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более 2 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2208 30 610 0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2 л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2208 30 690 0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более 2 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2208 30 710 0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2 л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2208 30 790 0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более 2 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2208 30 820 0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2 л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2208 30 880 0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более 2 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2208 90 540 0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текила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2208 90 560 1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мескаль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2208 90 750 0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текила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2208 90 770 1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мескаль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2208 90 910 0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2 л или менее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2208 90 990 0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более 2 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евро за 1 л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гидроксид калия (едкое кали)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2815 30 000 0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пероксиды натрия или калия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2826 12 000 0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алюминия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5,52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2826 30 000 0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гексафтороалюминат натрия (синтетический криолит)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кальция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2903 15 000 0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этилендихлорид (ISO)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(1,2-дихлорэтан)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2905 31 000 0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этиленгликоль (этандиол)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2907 21 000 0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резорцин и его соли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2910 30 000 0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1-хлор-2,3-эпоксипропан (эпихлоргидрин)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2936 22 000 1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кокарбоксилаза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содержащие в качестве основного действующего вещества только: амикацин или гентамицин, или гризеофульвин, или доксициклин, или доксорубицин, или канамицин, или кислоту фузидиевую и ее натриевую соль, или левомицетин (хлорамфеникол) и его соли, или линкомицин, или метациклин, или нистатин, или рифампицин, или цефазолин, или цефалексин, или цефалотин, или эритромицина основание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3006 92 000 0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непригодные фармацевтические средства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средства, используемые до, во время или после бритья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дезодоранты и антиперспиранты индивидуального назначения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3307 30 000 0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ароматизированные соли и прочие составы для принятия ванн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3307 49 000 0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полиоксиэтилена (полиэтиленгликоля)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3505 10 100 0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декстрины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3505 10 500 0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крахмалы, превращенные в сложный или простой эфир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3505 10 900 0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3703 10 000 9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прочие, для цветной фотографии (полихромные)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в качестве действующего вещества только 4,6-динитро-о-крезол (ДНОК (ISO)) или его соли, только трибутилолова соединения или смеси указанных веществ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3917 29 000 9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3923 30 901 0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преформы для изготовления изделий емкостью более 2 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3923 30 909 0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принадлежности канцелярские или школьные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3926 90 500 0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емкости перфорированные и аналогичные изделия, предназначенные для фильтрования воды на входах в дренажную систему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3926 90 920 0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изготовленные из листового материала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3926 90 970 8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3926 90 970 9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4012 13 000 1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4012 20 000 1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4012 20 000 9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4016 99 910 1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для технических целей, предназначенные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4016 99 970 3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для технических целей, предназначенные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4202 11 900 0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4403 41 000 0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шорея с темно-красной древесиной, шорея с бледно-красной древесиной и шорея бакау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4403 49 100 0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энтандрофрагма цилиндрическая, кайя иворензис и хлорофора высокая, или африканское тиковое дерево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4403 49 350 0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аукумея Клайна и энтандрофрагма полезная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4403 49 950 0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4407 10 150 0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4407 10 310 0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ель обыкновенная вида «Рicea abies Karst.» или пихта белая европейская (Abies alba Mill.)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4407 10 330 0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сосна обыкновенная вида «Рinus sylvestris L.»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4407 10 380 0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4407 10 910 0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ель обыкновенная вида «Рicea abies Karst.» или пихта белая европейская (Abies alba Mill.)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4407 10 930 0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сосна обыкновенная вида «Рinus sylvestris L.»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4407 10 980 0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4407 27 100 0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4407 27 910 0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обработанные строганием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4407 27 990 0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4407 28 100 0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4407 28 910 0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обработанные строганием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4407 28 990 0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4407 29 150 0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4407 29 200 0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палисандр Рио, палисандр Пара и бразильское розовое дерево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4407 29 250 0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4407 29 450 0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обработанные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4407 29 610 0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лофира крылатая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4407 29 680 0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4407 29 830 0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обработанные строганием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4407 29 850 0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обработанные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4407 29 950 0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4407 91 150 0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4407 93 100 0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обработанные строганием;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4407 93 910 0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обработанные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4407 93 990 0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4407 94 100 0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обработанные строганием;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4407 94 910 0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обработанные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4407 94 990 0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4407 95 100 0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обработанные строганием;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4407 95 910 0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обработанные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4407 95 990 0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4407 99 200 0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4407 99 250 0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обработанные строганием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4407 99 400 0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обработанные шлифованием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4407 99 910 0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из тополя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4407 99 960 0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из древесины тропических пород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4407 99 980 1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– лесоматериалы, распиленные вдоль,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березы или осины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4407 99 980 2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из ореха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4407 99 980 8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4408 31 110 1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клееная фанера (отличная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товаров товарной позиции 4412), имеющая, по крайней мере, один внешний слой из древесины лиственных пород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4408 31 110 2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4408 31 210 1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– клееная фанера (отличная от товаров товарной позиции 4412), имеющая, по крайней мере, один внешний слой из древесины, указанной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субпозиции 4408 31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4408 31 210 2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4408 31 250 1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– клееная фанера (отличная от товаров товарной позиции 4412), имеющая, по крайней мере, один внешний слой из древесины, указанной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субпозиции 4408 31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4408 31 250 2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4408 31 300 1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клееная фанера (отличная от товаров товарной позиции 4412), имеющая, по крайней мере, один внешний слой из древесины, указанной в субпозиции 4408 31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4408 31 300 2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4408 39 150 1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клееная фанера (отличная от товаров товарной позиции 4412), имеющая, по крайней мере, один внешний слой из древесины, указанной в трехдефисной подсубпозиции после субпозиции 4408 39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4408 39 150 2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4408 39 210 1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клееная фанера (отличная от товаров товарной позиции 4412), имеющая, по крайней мере, один внешний слой из древесины, указанной в трехдефисной подсубпозиции после субпозиции 4408 39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4408 39 210 2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4408 39 350 1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клееная фанера (отличная от товаров товарной позиции 4412), имеющая, по крайней мере, один внешний слой из древесины, указанной в трехдефисной подсубпозиции после субпозиции 4408 39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4408 39 350 2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4408 39 550 1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клееная фанера (отличная от товаров товарной позиции 4412), имеющая, по крайней мере, один внешний слой из прочей древесины тропических пород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4408 39 550 2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4408 39 850 1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клееная фанера (отличная от товаров товарной позиции 4412), имеющая, по крайней мере, один внешний слой из прочей древесины тропических пород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4408 39 850 2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4408 39 950 1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клееная фанера (отличная от товаров товарной позиции 4412), имеющая, по крайней мере, один внешний слой из прочей древесины тропических пород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4408 39 950 2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4410 11 100 0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необработанные или без дальнейшей обработки, кроме шлифования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4410 11 300 0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поверхностью, покрытой бумагой, пропитанной меламином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4410 11 500 0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поверхностью, покрытой декоративными слоистыми пластмассами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4410 11 900 0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необработанные или без дальнейшей обработки, кроме шлифования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4410 19 000 1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вафельные плиты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4410 19 000 2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необработанные или без дальнейшей обработки, кроме шлифования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4410 19 000 3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покрытые под высоким давлением декоративным ламинатом или бумагой, пропитанной меламиновой смолой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4410 19 000 8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4411 12 100 0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без механической обработки или покрытия поверхности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4411 12 900 0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4411 13 100 0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без механической обработки или покрытия поверхности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4411 13 900 0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4411 14 100 0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без механической обработки или покрытия поверхности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4411 14 900 0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4411 93 100 0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без механической обработки или покрытия поверхности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4411 93 900 0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4411 94 100 0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без механической обработки или покрытия поверхности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4411 94 900 0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прочие, 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4412 94 100 1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4412 94 900 0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4412 99 300 1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4412 99 500 9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4412 99 850 0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4803 00 100 0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целлюлозная вата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4803 00 390 0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более 25 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4804 31 800 0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4804 39 510 0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беленые равномерно в массе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4804 39 580 0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4804 39 800 0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4808 40 000 1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мешочная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4810 13 800 9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4810 19 900 0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4810 22 900 0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4810 29 300 0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рулонах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4811 51 000 1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покрытия для пола на основе из бумаги или картона, нарезанные или не нарезанные по размеру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самокопировальная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конверты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карточки для писем, почтовые открытки без рисунков и карточки для переписки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4817 30 000 0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коробки, сумки, футляры и компендиумы, из бумаги или картона, содержащие наборы бумажных канцелярских принадлежностей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4818 10 900 0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массой 1 мІ каждого слоя более 25 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4818 20 910 0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рулонах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4818 30 000 0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скатерти и салфетки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4818 50 000 0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предметы одежды и принадлежности к одежде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4820 10 100 0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журналы регистрационные, бухгалтерские книги, книги заказов и квитанционные книжки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4820 10 300 0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записные книжки, блокноты для писем и памятных записок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4820 10 500 0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дневники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4820 10 900 0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тетради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4820 30 000 0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переплеты съемные (кроме обложек для книг), папки и скоросшиватели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4820 50 000 0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альбомы для образцов или коллекций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4823 90 859 5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напольные покрытия на основе бумаги или картона, нарезанные по размеру или нет, не включенные в товарную позицию 4811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4823 90 859 6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клеем или самоклеящаяся бумага или картон, не включенные в товарную позицию 4811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лен-сырец или лен-моченец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5301 21 000 0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мятый или трепаный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5301 29 000 0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5301 30 000 0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очесы и отходы льна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5407 10 001 0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ткани из арамидов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5407 10 009 0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5702 32 900 0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 евро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5702 39 000 0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 евро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5702 50 900 0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 евро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5702 92 100 0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 полипропилена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 евро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5702 92 900 0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 евро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5702 99 000 0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 евро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 виде пластин максимальной площадью 0,3 мІ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 евро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5705 00 300 0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текстильных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 евро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линолеум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плюс 0,08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5904 90 000 1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основой из войлока, полученного иглопробивным способом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плюс 0,075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6101 20 100 0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пальто, полупальто, накидки, плащи и аналогичные изделия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6101 20 900 0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куртки (включая лыжные), ветровки, штормовки и аналогичные изделия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6101 30 100 0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пальто, полупальто, накидки, плащи и аналогичные изделия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6101 30 900 0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куртки (включая лыжные), ветровки, штормовки и аналогичные изделия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6101 90 200 0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пальто, полупальто, накидки, плащи и аналогичные изделия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6101 90 800 0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куртки (включая лыжные), ветровки, штормовки и аналогичные изделия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6102 10 100 0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пальто, полупальто, накидки, плащи и аналогичные изделия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6102 20 100 0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пальто, полупальто, накидки, плащи и аналогичные изделия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6102 30 100 0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пальто, полупальто, накидки, плащи и аналогичные изделия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6102 30 900 0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куртки (включая лыжные), ветровки, штормовки и аналогичные изделия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6102 90 100 0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пальто, полупальто, накидки, плащи и аналогичные изделия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6102 90 900 0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куртки (включая лыжные), ветровки, штормовки и аналогичные изделия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6107 29 000 0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шали, шарфы, кашне, мантильи, вуали и аналогичные изделия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6117 80 100 9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6117 80 800 9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6201 12 100 0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с массой одного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6201 12 900 0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массой одного изделия более 1 кг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6201 13 100 0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с массой одного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6201 13 900 0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массой одного изделия более 1 кг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6201 19 000 0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6201 92 000 0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6201 93 000 0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6201 99 000 0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6202 12 100 0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с массой одного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6202 12 900 0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массой одного изделия более 1 кг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6202 13 100 0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с массой одного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6202 13 900 0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массой одного изделия более 1 кг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6202 19 000 0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6202 92 000 0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6202 93 000 0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6203 12 000 0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6203 22 100 0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6203 22 800 0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6203 23 800 0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6203 29 110 0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6203 29 180 0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6203 29 900 0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 прочих текстильных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6203 32 100 0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6203 33 100 0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6203 39 110 0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6203 41 900 0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6203 42 110 0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6203 42 310 0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из денима, или джинсовой ткани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6203 42 330 0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из вельвет-корда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разрезным ворсом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6203 42 350 0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6203 42 590 0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6203 43 110 0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6203 43 190 0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6203 43 310 0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6203 49 110 0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6203 49 190 0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6204 13 000 0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6204 22 100 0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6204 22 800 0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6204 23 100 0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6204 23 800 0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6204 29 110 0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6204 29 900 0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 прочих текстильных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6204 42 000 0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6204 59 100 0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 искусственных нитей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6204 62 110 0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6204 62 310 0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из денима, или джинсовой ткани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6204 62 330 0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из вельвет-корда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разрезным ворсом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6204 62 900 0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6204 63 110 0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производственные и профессиональные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6204 63 180 0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6204 63 900 0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6204 69 390 0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6205 90 800 9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6208 19 000 1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 хлопчатобумажной пряжи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лыжные костюмы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6211 32 310 0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лицевой стороной из одного и того же материала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6211 32 410 0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верхние части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6211 32 900 0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6211 33 410 0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верхние части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6211 33 420 0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нижние части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6211 43 410 0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верхние части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6211 43 420 0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нижние части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пояса и пояса-трусы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6212 30 000 0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грации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шелковых нитей или пряжи из шелковых отходов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шерстяной пряжи или пряжи из тонкого волоса животных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6214 40 000 0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искусственных нитей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шелковых нитей или пряжи из шелковых отходов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нитей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принадлежности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6302 53 100 0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 нетканых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6304 19 300 0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 льняной пряжи или из волокна рами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6401 92 100 0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верхом из резины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евро за 1 пару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6404 19 100 0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комнатные туфли и прочая домашняя обувь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 евро за 1 пару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6815 10 900 1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блоки углеродные для футеровки доменных печей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более 50 мас.% элементов Mg, Ca или Cr, взятых отдельно или вместе, в пересчете на МgО, СаО или Сr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6902 20 100 0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93 мас.% или более кремнезема (SiO2)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6902 20 910 0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содержащие более 7 мас.%, но менее 45 мас.% глинозема (Al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6902 20 990 0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более 50 мас.% графита или других форм углерода, или смеси этих продуктов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6903 20 100 0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менее 45 мас.% глинозема (Al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6903 20 900 0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45 мас.% или более глинозема (Al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6903 90 100 0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более 25 мас.%, но не более 50 мас.% графита или других форм углерода, или их смеси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6903 90 900 0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шары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7003 12 100 0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 оптического стекла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7019 19 900 9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7019 31 000 0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7019 39 000 8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7019 90 100 0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нетекстильные волокна навалом или в пучках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7102 39 000 0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7103 91 000 0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рубины, сапфиры и изумруды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кварц пьезоэлектрический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7104 20 000 1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нефрит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7104 20 000 9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7104 90 000 1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нефрит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7104 90 000 9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7107 00 000 0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недрагоценные, плакированные серебром, полуобработанные, без дальнейшей обработки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7108 12 000 1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слитках с содержанием не менее 995 частей золота на 1000 частей сплава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7108 12 000 9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7108 13 100 0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прутки, проволока и профили; пластины; листы и полосы или ленты толщиной более 0,15 мм, не считая любой основы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7108 13 800 0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7108 20 000 1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 слитках с содержанием не менее 995 частей золота на 1000 частей сплава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7108 20 000 9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7109 00 000 0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недрагоценные или серебро, плакированные золотом, необработанные или полуобработанные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7110 11 000 1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слитках с содержанием не менее 999,5 частей платины на 1000 частей сплава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7110 11 000 9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7110 19 100 0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прутки, проволока и профили; пластины; листы и полосы или ленты толщиной более 0,15 мм, не считая любой основы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7110 19 800 1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трубы, трубки и пустотелые болванки; тонкие листы и полосы (фольга) толщиной не более 0,15 мм, не считая любой основы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7110 19 800 9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7110 21 000 1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слитках с содержанием не менее 999,5 частей палладия на 1000 частей сплава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7110 21 000 9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7110 29 000 0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7110 31 000 0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необработанный или в виде порошка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7110 39 000 0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7110 41 000 0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необработанные или в виде порошка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7110 49 000 0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7111 00 000 0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недрагоценные, серебро или золото, плакированные платиной, необработанные или полуобработанные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7113 19 000 0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драгоценных металлов, имеющих или не имеющих гальванического покрытия, плакированных или не плакированных драгоценными металлами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7114 11 000 0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серебра, имеющего или не имеющего гальванического покрытия, плакированного или не плакированного другими драгоценными металлами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недрагоценных металлов, плакированных драгоценными металлами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катализаторы в форме проволочной сетки или решетки из платины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7116 20 110 0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ожерелья, браслеты и прочие изделия, изготовленные полностью из природных драгоценных или полудрагоценных камней, просто нанизанных без застежек или прочих принадлежностей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7116 20 800 0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монеты (кроме золотых), не являющиеся законным платежным средством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7304 22 000 9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7304 23 000 9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7304 24 000 5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7304 24 000 9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7304 29 100 9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7304 29 300 9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7304 29 900 9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7304 41 000 5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наружным диаметром более 406,4 мм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с присоединенными фитингами, пригодные для подачи газов или жидкостей, предназначенные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7304 59 920 1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7304 90 000 1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трубы обсадные, используемые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бурении нефтяных или газовых скважин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7306 21 000 0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сварные, из коррозионностойкой стали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7306 29 000 0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7306 50 200 9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7306 50 800 9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7307 22 100 0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сгоны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7307 22 900 0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колена и отводы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7310 21 110 1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вместимостью не более 1 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7310 21 190 1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вместимостью не более 1 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7312 10 490 9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7312 10 610 9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7312 10 690 9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7312 10 810 8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7312 10 830 8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7312 10 850 8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7312 10 890 8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7312 10 980 9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7312 90 000 9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7313 00 000 0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Проволока колючая из черных металлов; скрученная обручная сталь или одинарная плоская проволока, колючая или неколючая, свободно скрученная двойная проволока для ограждений, из черных металлов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7314 41 100 0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сетки с шестигранными ячейками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7314 41 900 0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7314 42 100 0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сетки с шестигранными ячейками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7314 42 900 0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7314 49 000 0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7314 50 000 0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просечно-вытяжной лист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7322 90 000 1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воздухонагреватели и распределители горячего воздуха (исключая их части), предназначенные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7324 10 000 1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7324 90 000 1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оборудование санитарно-техническое (исключая его части), предназначенное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7326 20 500 0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корзины проволочные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7326 20 800 1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7606 11 930 0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не менее 3 мм, но менее 6 мм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полосы для жалюзи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7606 12 920 1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полосы для жалюзи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7608 10 000 1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7608 20 810 4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7608 20 890 3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присоединенными фитингами, пригодные для подачи газов или жидкостей, предназначенные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7610 90 100 0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мосты и их секции, башни и решетчатые мачты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8002 00 000 0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и лом оловянные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крончатые колпачки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8309 90 100 0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закупорочные крышки из свинца; закупорочные крышки из алюминия диаметром более 21 мм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8309 90 900 0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8407 10 000 8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8408 90 210 0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рельсового транспорта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8408 90 270 9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8408 90 430 9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8408 90 450 9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8408 90 470 9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8408 90 610 9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8408 90 810 9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8411 11 000 9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8411 12 100 9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8411 12 300 4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8411 12 300 6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8411 12 300 9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8411 12 800 9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8411 21 000 9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8411 22 200 3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8411 22 200 8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8411 22 800 9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8411 81 000 9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8411 82 800 9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8412 10 000 9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8412 21 200 9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8412 21 800 8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8412 31 000 9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8412 39 000 9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8412 80 100 0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двигатели силовые, на водяном пару или паровые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8412 80 800 1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8412 80 800 9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8412 90 200 1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8412 90 200 9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8412 90 400 1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части гидроцилиндров телескопических, предназначенных для сборки автомобилей-самосвалов грузоподъемностью 18 – 20 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8412 90 400 8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8412 90 800 1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8412 90 800 9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холодильники-морозильники бытовые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8418 10 800 1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холодильники-морозильники бытовые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8418 10 800 8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8418 21 510 0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виде стола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8418 21 590 0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встраиваемого типа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не более 250 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более 250 л, но не более 340 л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морозильники бытовые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морозильники бытовые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морозильники бытовые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8418 40 200 2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8418 40 200 8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8418 40 800 1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морозильники бытовые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8418 40 800 2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8418 50 110 0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хранения замороженных пищевых продуктов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8418 50 190 0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8418 50 900 1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глубокого замораживания, кроме изделий субпозиций 8418 30 и 8418 40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8418 50 900 9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8418 61 001 1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абсорбционные тепловые насосы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8418 61 009 1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8418 61 009 9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8418 69 000 8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прочее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8418 91 000 0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мебель для встраивания холодильно-морозильного оборудования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8426 30 000 9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8426 49 009 1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трубоукладчики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8429 11 009 0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8429 19 000 9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8429 20 009 9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8429 30 000 0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скреперы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8429 40 100 0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вибрационные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8429 40 300 0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8429 40 900 0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 трамбовочные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снегоочистители плужные и роторные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8430 69 000 2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скреперы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8481 10 190 8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8481 40 100 0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литейного чугуна или стали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8481 40 900 9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арматура смесительная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8481 80 190 0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8481 80 310 0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арматура термостатическая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8481 80 390 0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8481 80 400 0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арматура для пневматических шин и камер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регуляторы температуры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из литейного чугуна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8481 80 639 0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из литейного чугуна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8481 80 739 9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8481 80 850 8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8481 80 870 0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арматура мембранная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8481 90 000 0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8501 20 000 9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8501 32 000 2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8501 33 000 2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двигатели постоянного тока мощностью более 75 кВт, но не более 100 кВт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8501 40 200 4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8504 31 290 1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8504 31 800 2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8504 33 000 1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8505 19 100 0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постоянные магниты из агломерированного феррита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8505 19 900 0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8507 10 200 3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массой более 5 кг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8507 10 200 9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8507 10 800 9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8511 10 000 3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8511 10 000 9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8511 20 000 2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8511 20 000 8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8511 40 000 8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8511 50 000 3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8511 50 000 8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8511 80 000 2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8516 50 000 0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печи микроволновые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8518 22 000 9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8518 29 950 0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8518 40 300 9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8518 40 800 9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8521 10 200 0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использующая ленту шириной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1,3 см и позволяющая вести запись или воспроизведение при скорости движения ленты не более 50 мм/с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8521 10 950 1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8523 49 990 0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8523 51 990 0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8523 80 990 0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8528 69 910 0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черно-белого или другого монохромного изображения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8528 69 990 9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8528 71 110 0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электронные модули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встраивания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вычислительные машины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жидкокристаллическим или плазменным экраном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8528 72 300 1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размером диагонали экрана не более 42 см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8528 72 300 2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с размером диагонали экрана более 42 см,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52 см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8528 72 300 9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8536 10 500 0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 силу тока более 10 А, но не более 63 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8536 10 900 0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 силу тока более 63 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8536 49 000 0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8536 50 110 9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8536 50 150 9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8536 50 190 7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прочие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8536 69 900 8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8536 70 000 1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материалов товарных позиций 3901 – 3914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8536 90 010 0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предварительно собранные элементы для электрических цепей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8539 22 100 0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лампы рефлекторные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8539 22 900 0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8539 49 000 0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8544 30 000 7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8544 42 900 7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на напряжение не более 80 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8544 49 930 1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– для промышленной сборки моторных транспортных средств товарных позиций 8701 – 8705, их узлов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агрегатов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8544 49 930 9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8609 00 900 1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контейнеры с внутренним объемом от 42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43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тракторы, управляемые рядом идущим водителем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8701 20 109 0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8701 20 901 4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8701 20 901 5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момента выпуска которых прошло более 5 лет, но не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8701 20 901 7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8701 30 000 9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8701 90 200 0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более 18 кВт, но не более 37 кВт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8701 90 250 0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более 37 кВт, но не более 59 кВт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8701 90 310 0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более 59 кВт, но не более 75 кВт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8701 90 500 0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бывшие в эксплуатации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8702 10 119 3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 экологического класса 4 или выше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8702 10 119 9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8702 10 192 3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8702 10 199 4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8702 10 199 5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5 лет, но не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8702 10 199 6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экологического класса 4 или выше, габаритной длиной не менее 11,5 м, имеющие не менее 41 посадочного места, включая водителя, объем багажного отсека не менее 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предназначенные для перевозки только сидящих пассажиров и их багажа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8702 10 199 7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8702 10 919 9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8702 10 999 3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8702 10 999 4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5 лет, но не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8702 10 999 8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8702 90 192 3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8702 90 199 4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8702 90 199 5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8702 90 199 8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8702 90 319 0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8702 90 399 3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8702 90 399 4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8702 90 399 8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8703 21 109 9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8703 21 909 3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евро за 1 смі объема двигателя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8703 21 909 4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5 лет, но не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8703 21 909 8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8703 22 109 1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моторные транспортные средства, оборудованные для проживания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8703 22 109 9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8703 22 909 3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евро за 1 смі объема двигателя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8703 22 909 4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5 лет, но не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8703 22 909 8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моторные транспортные средства, оборудованные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8703 23 191 0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рабочим объемом цилиндров двигателя более 1500 смі, но не более 1800 смі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8703 23 192 1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– с рабочим объемом цилиндров двигателя более 1800 смі,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2300 смі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8703 23 192 2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8703 23 901 3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8703 23 901 4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5 лет, но не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8703 23 901 8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8703 23 902 2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автомобили,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8703 23 902 3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автомобили, с момента выпуска которых прошло более 5 лет, но не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8703 23 902 4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8703 23 902 7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автомобили,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8703 23 902 8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автомобили, с момента выпуска которых прошло более 5 лет, но не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8703 23 902 9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8703 24 109 1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 повышенной проходимости с рабочим объемом цилиндров двигателя более 4200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поименованные в дополнительном примечании Евразийского экономического союза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данной группе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8703 24 109 9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8703 24 909 3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объема двигателя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8703 24 909 4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автомобили, с момента выпуска которых прошло более 5 лет, но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8703 24 909 8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8703 31 109 0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8703 31 909 3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объема двигателя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8703 31 909 4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автомобили, с момента выпуска которых прошло более 5 лет, но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8703 31 909 8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8703 32 110 0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моторные транспортные средства, оборудованные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8703 32 199 0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8703 32 909 3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евро за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объема двигателя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8703 32 909 4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автомобили, с момента выпуска которых прошло более 5 лет, но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8703 32 909 8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8703 33 110 0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моторные транспортные средства, оборудованные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8703 33 199 0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8703 33 909 3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евро за 1 смі объема двигателя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8703 33 909 4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автомобили, с момента выпуска которых прошло более 5 лет, но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8703 33 909 8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8703 90 109 1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автомобили, 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качестве ходовых исключительно электродвигатели (один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несколько)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8703 90 109 9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8703 90 909 0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8704 10 101 9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8704 10 102 2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количеством осей не более двух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8704 21 390 3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8704 21 990 3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8704 22 990 4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8704 23 990 4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8704 31 390 3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8704 31 390 4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8704 31 390 8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новые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8704 31 990 3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8704 31 990 4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8704 31 990 8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8704 32 910 9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8704 32 990 4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8704 32 990 5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8704 32 990 7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8705 10 009 5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бывшие в эксплуатации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8705 40 000 5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бывшие в эксплуатации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8705 90 100 5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бывшие в эксплуатации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8705 90 300 5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бывшие в эксплуатации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8707 10 900 0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8708 80 350 2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малолитражных автомобилей, имеющие следующие характеристики: максимальные усилия Н (кгс): ход сжатия 235 – 280, ход отбоя 1150 – 1060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8801 00 100 1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гражданские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8801 00 100 9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8801 00 900 1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гражданские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8801 00 900 9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8805 10 100 0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стартовое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летательных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части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8805 10 900 0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8805 21 000 0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имитаторы воздушного боя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части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8805 29 000 8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8905 20 000 0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плавучие или работающие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водой буровые или эксплуатационные платформы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9001 90 000 1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бинокли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9006 40 000 0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фотокамеры с моментальным получением готового снимка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9017 20 100 0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инструменты чертежные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9017 20 390 0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инструменты для разметки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9017 90 000 9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9029 20 380 1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9030 20 100 0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электронно-лучевые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9102 11 000 0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только с механической индикацией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9102 21 000 0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автоматическим подзаводом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9104 00 000 2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9104 00 000 8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9109 90 000 1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шириной или диаметром не более 50 мм, предназначенные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9401 20 000 9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9401 40 000 0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для сидения, кроме дачной или походной, трансформируемая в кровати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9401 51 000 0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бамбука или ротанга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9401 59 000 0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9401 61 000 0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мебель обитая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9401 69 000 0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9401 79 000 9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9401 80 000 9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9401 90 300 0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 древесины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9402 10 000 9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9403 10 580 1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столы чертежные (кроме указанных в товарной позиции 9017)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9403 10 980 1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столы чертежные (кроме указанных в товарной позиции 9017)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9403 20 200 9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9403 20 800 1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9403 20 800 9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9403 30 110 0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столы письменные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9403 30 190 0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9403 30 910 0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шкафы, снабженные дверями, задвижками или откидными досками; шкафы для хранения документов, картотечные и прочие шкафы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9403 30 990 0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9403 40 100 0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мебель кухонная секционная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9403 40 900 0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9403 50 000 1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стоимостью на условиях франко-границы страны ввоза, не превышающей 1,8 евро за 1 кг брутто-массы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9403 60 100 1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стоимостью на условиях франко-границы страны ввоза, не превышающей 1,8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кг брутто-массы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9403 60 300 0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мебель деревянная магазинная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9403 60 900 1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стоимостью на условиях франко-границы страны ввоза, не превышающей 1,8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кг брутто-массы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9403 81 000 0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бамбука или ротанга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9403 89 000 0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9403 90 100 0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металла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9403 90 300 0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древесины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9403 90 900 0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материалов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основы матрацные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9404 21 100 0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 резины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9404 21 900 0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 пластмассы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9404 29 100 0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пружинные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9404 29 900 0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9404 30 000 0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мешки спальные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9404 90 100 0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пуховые или перьевые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9404 90 900 0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9405 20 110 9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9405 20 400 4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из пластмассы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9405 20 400 8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из керамики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9405 20 500 9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9405 20 910 9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9405 20 990 9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9405 30 000 0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наборы осветительного оборудования типа используемого для украшения новогодних елок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9405 40 310 9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9405 40 350 9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9405 40 390 9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9405 40 910 9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9405 40 950 9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9405 50 000 0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неэлектрические лампы и осветительное оборудование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9405 60 200 9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9405 91 100 0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изделия для электрического осветительного оборудования (кроме прожекторов и ламп узконаправленного света)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9405 91 900 9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9405 92 000 2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части изделий субпозиций 9405 10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60, предназначенных 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9405 92 000 8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9405 99 000 2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части из недрагоценных металлов изделий субпозиций 9405 10 или 9405 60, предназначенных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гражданских воздушных судов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9503 00 290 0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части и принадлежности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9504 20 000 9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9504 30 100 0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игры с экраном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9504 30 200 1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флипперы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9504 30 900 0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части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9504 40 000 0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карты игральные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9504 50 000 1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видеоигры с использованием телевизионного приемника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9603 10 000 0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метлы и щетки, состоящие из веток или других растительных материалов, связанных вместе, с рукоятками или без рукояток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9603 29 300 0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щетки для волос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9603 29 800 0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9619 00 510 1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детские пеленки и подгузники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9619 00 510 9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 евро за 1 кг</w:t>
            </w:r>
          </w:p>
        </w:tc>
      </w:tr>
      <w:tr>
        <w:trPr>
          <w:trHeight w:val="42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9619 00 900 9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целей применения ставок ввозных таможенных пошлин товары определяются исключительно кодами Товарной номенклатуры внешнеэкономической деятельности Евразийского экономического союза (далее – ТН ВЭД ЕАЭС).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применяется с 1 мая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применяется с 1 января 2016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