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35af4" w14:textId="5235a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исполняющего обязанности Министра образования и науки Республики Казахстан от 16 августа 2013 года № 343 "Об утверждении типовых учебных планов по специальностям высшего и послевузовского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24 ноября 2015 года № 653. Зарегистрирован в Министерстве юстиции Республики Казахстан 18 декабря 2015 года № 12427. Утратил силу приказом Министра образования и науки Республики Казахстан от 4 октября 2018 года № 536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04.10.2018 </w:t>
      </w:r>
      <w:r>
        <w:rPr>
          <w:rFonts w:ascii="Times New Roman"/>
          <w:b w:val="false"/>
          <w:i w:val="false"/>
          <w:color w:val="ff0000"/>
          <w:sz w:val="28"/>
        </w:rPr>
        <w:t>№ 536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16 августа 2013 года № 343 "Об утверждении типовых учебных планов по специальностям высшего и послевузовского образования" (зарегистрированный в Реестре государственной регистрации нормативных правовых актов под № 8636, опубликованный в информационно-правовой системе нормативных правовых актов Республики Казахстан "Әділет" от 12 октября 2015 года)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типовые учебные планы по специальностям высшего и послевузовского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523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высшего, послевузовского образования и международного сотрудничества (Омирбаев С.М.) в установленном законодательном порядке обеспечить: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2015 года №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6М072700-Технология продовольственных продуктов</w:t>
      </w:r>
      <w:r>
        <w:br/>
      </w:r>
      <w:r>
        <w:rPr>
          <w:rFonts w:ascii="Times New Roman"/>
          <w:b/>
          <w:i w:val="false"/>
          <w:color w:val="000000"/>
        </w:rPr>
        <w:t>(по областям применения) (научное и педагогическое направление)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Срок обучения: 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Академическая степень: магистр технических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6М072700-"Технология продовольственных продуктов"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6241"/>
        <w:gridCol w:w="1699"/>
        <w:gridCol w:w="1971"/>
        <w:gridCol w:w="977"/>
        <w:gridCol w:w="707"/>
      </w:tblGrid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NOPPP 5301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основы производства пищевых продуктов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(педагогическая, исследовательская)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Научно-исследовательская работа магистранта, включая выполнение магистерской диссертации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и защита магистерской диссертации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    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р и м е ч а н и е * Количество кредитов, выделяемых на практику, не входит в общую трудоемкость. В случае необходимости вуз может увеличить число кредитов, выделяемых на практику. 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6М072700-Технология продовольственных продуктов</w:t>
      </w:r>
      <w:r>
        <w:br/>
      </w:r>
      <w:r>
        <w:rPr>
          <w:rFonts w:ascii="Times New Roman"/>
          <w:b/>
          <w:i w:val="false"/>
          <w:color w:val="000000"/>
        </w:rPr>
        <w:t>(по областям применения) (профильное направление)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Срок обучения: 1,5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Академическая степень: магистр техники и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6М072700-"Технология продовольственных продуктов"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6241"/>
        <w:gridCol w:w="1699"/>
        <w:gridCol w:w="1971"/>
        <w:gridCol w:w="977"/>
        <w:gridCol w:w="707"/>
      </w:tblGrid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 5202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NOPPP 5301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основы производства пищевых продуктов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Экспериментально-исследовательская работа магистранта, включая выполнение магистерской диссертации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и защита магистерской диссертации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р и м е ч а н и е* Количество кредитов, выделяемых на практику, не входит в общую трудоемкость. В случае необходимости вуз может увеличить число кредитов, выделяемых на практику. 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6М072700-Технология продовольственных продуктов</w:t>
      </w:r>
      <w:r>
        <w:br/>
      </w:r>
      <w:r>
        <w:rPr>
          <w:rFonts w:ascii="Times New Roman"/>
          <w:b/>
          <w:i w:val="false"/>
          <w:color w:val="000000"/>
        </w:rPr>
        <w:t>(по областям применения) (профильное направление)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Срок обучения: 1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Академическая степень: магистр техники и технологий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по специальности 6М072700-"Технология продовольственных продуктов"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6241"/>
        <w:gridCol w:w="1699"/>
        <w:gridCol w:w="1971"/>
        <w:gridCol w:w="977"/>
        <w:gridCol w:w="707"/>
      </w:tblGrid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 5202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NOPPP 5301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основы производства пищевых продуктов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Экспериментально-исследовательская работа магистранта, включая выполнение магистерской диссертации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и защита магистерской диссертации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р и м е ч а н и е* Количество кредитов, выделяемых на практику, не входит в общую трудоемкость. В случае необходимости вуз может увеличить число кредитов, выделяемых на практику.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2015 года №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6М072800-Технология перерабатывающих производств</w:t>
      </w:r>
      <w:r>
        <w:br/>
      </w:r>
      <w:r>
        <w:rPr>
          <w:rFonts w:ascii="Times New Roman"/>
          <w:b/>
          <w:i w:val="false"/>
          <w:color w:val="000000"/>
        </w:rPr>
        <w:t>(по отраслям) (научное и педагогическое направление)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Срок обучения: 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Академическая степень: магистр технических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по специальности 6М072800-"Технология перерабатывающих производств"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6234"/>
        <w:gridCol w:w="1949"/>
        <w:gridCol w:w="1861"/>
        <w:gridCol w:w="923"/>
        <w:gridCol w:w="667"/>
      </w:tblGrid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ITHPPR 5301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технологии хранения и переработки продукции растениеводства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(педагогическая, исследовательская)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Научно-исследовательская работа магистранта, включая выполнение магистерской диссертации 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и защита магистерской диссертации 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р и м е ч а н и е * Количество кредитов, выделяемых на практику, не входит в общую трудоемкость. В случае необходимости вуз может увеличить число кредитов, выделяемых на практику. 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6М072800-Технология перерабатывающих производств (по отраслям)</w:t>
      </w:r>
      <w:r>
        <w:br/>
      </w:r>
      <w:r>
        <w:rPr>
          <w:rFonts w:ascii="Times New Roman"/>
          <w:b/>
          <w:i w:val="false"/>
          <w:color w:val="000000"/>
        </w:rPr>
        <w:t xml:space="preserve">(профильное направление)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Срок обучения: 1,5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Академическая степень: магистр техники и технологий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"6М072800-Технология перерабатывающих производств"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6234"/>
        <w:gridCol w:w="1949"/>
        <w:gridCol w:w="1861"/>
        <w:gridCol w:w="923"/>
        <w:gridCol w:w="667"/>
      </w:tblGrid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 5202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ITHPPR 5301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технологии хранения и переработки продукции растениеводства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Экспериментально-исследовательская работа магистранта, включая выполнение магистерской диссертации 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и защита магистерской диссертации 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р и м е ч а н и е* Количество кредитов, выделяемых на практику, не входит в общую трудоемкость. В случае необходимости вуз может увеличить число кредитов, выделяемых на практику. </w:t>
            </w:r>
          </w:p>
        </w:tc>
      </w:tr>
    </w:tbl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6М072800-Технология перерабатывающих производств (по отраслям)</w:t>
      </w:r>
      <w:r>
        <w:br/>
      </w:r>
      <w:r>
        <w:rPr>
          <w:rFonts w:ascii="Times New Roman"/>
          <w:b/>
          <w:i w:val="false"/>
          <w:color w:val="000000"/>
        </w:rPr>
        <w:t xml:space="preserve">(профильное направление)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обучения: 1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Академическая степень: магистр техники и технологий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"6М072800-Технология перерабатывающих производств"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6234"/>
        <w:gridCol w:w="1949"/>
        <w:gridCol w:w="1861"/>
        <w:gridCol w:w="923"/>
        <w:gridCol w:w="667"/>
      </w:tblGrid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 5202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ITHPPR 5301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технологии хранения и переработки продукции растениеводства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Экспериментально-исследовательская работа магистранта, включая выполнение магистерской диссертации 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и защита магистерской диссертации 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р и м е ч а н и е* Количество кредитов, выделяемых на практику, не входит в общую трудоемкость. В случае необходимости вуз может увеличить число кредитов, выделяемых на практику.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2015 года №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6М073000-Производство строительных материалов, изделий и</w:t>
      </w:r>
      <w:r>
        <w:br/>
      </w:r>
      <w:r>
        <w:rPr>
          <w:rFonts w:ascii="Times New Roman"/>
          <w:b/>
          <w:i w:val="false"/>
          <w:color w:val="000000"/>
        </w:rPr>
        <w:t>конструкций (научное и педагогическое направление)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Срок обучения: 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Академическая степень: магистр технических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по специальности 6М073000-"Производство строительных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материалов, изделий и конструкций"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5435"/>
        <w:gridCol w:w="1925"/>
        <w:gridCol w:w="2233"/>
        <w:gridCol w:w="1108"/>
        <w:gridCol w:w="800"/>
      </w:tblGrid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ONI 5301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научных исследований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(педагогическая, исследовательская)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Научно-исследовательская работа магистранта, включая выполнение магистерской диссертации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и защита магистерской диссертации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    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р и м е ч а н и е * Количество кредитов, выделяемых на практику, не входит в общую трудоемкость. В случае необходимости вуз может увеличить число кредитов, выделяемых на практику. 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6М073000-Производство строительных материалов, изделий</w:t>
      </w:r>
      <w:r>
        <w:br/>
      </w:r>
      <w:r>
        <w:rPr>
          <w:rFonts w:ascii="Times New Roman"/>
          <w:b/>
          <w:i w:val="false"/>
          <w:color w:val="000000"/>
        </w:rPr>
        <w:t xml:space="preserve">и конструкций (профильное направление)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Срок обучения: 1,5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Академическая степень: магистр техники и технологии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по специальности 6М073000-"Производство строительных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материалов, изделий и конструкций"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5389"/>
        <w:gridCol w:w="1593"/>
        <w:gridCol w:w="1752"/>
        <w:gridCol w:w="2311"/>
        <w:gridCol w:w="628"/>
      </w:tblGrid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 5202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ONI 5301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научных исследований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TSSMI 5302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современных строительных маериалов и изделий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 работа магистранта, включая выполнение магистерской диссертации (ЭИРМ)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и защита магистерской диссертации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р и м е ч а н и е* Количество кредитов, выделяемых на практику, не входит в общую трудоемкость. В случае необходимости вуз может увеличить число кредитов, выделяемых на практику.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6М073000-Производство строительных материалов, изделий и</w:t>
      </w:r>
      <w:r>
        <w:br/>
      </w:r>
      <w:r>
        <w:rPr>
          <w:rFonts w:ascii="Times New Roman"/>
          <w:b/>
          <w:i w:val="false"/>
          <w:color w:val="000000"/>
        </w:rPr>
        <w:t xml:space="preserve">конструкций (профильное направление)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Срок обучения: 1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Академическая степень: магистр техники и технологий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по специальности 6М073000-"Производство строительных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материалов, изделий и конструкций"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5473"/>
        <w:gridCol w:w="1914"/>
        <w:gridCol w:w="2221"/>
        <w:gridCol w:w="1101"/>
        <w:gridCol w:w="796"/>
      </w:tblGrid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 5202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ONI 5301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научных исследований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Экспериментально-исследовательская работа магистранта, включая выполнение магистерской диссертации 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и защита магистерской диссертации 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р и м е ч а н и е* Количество кредитов, выделяемых на практику, не входит в общую трудоемкость. В случае необходимости вуз может увеличить число кредитов, выделяемых на практику.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2015 года №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6М073500-Пищевая безопасность</w:t>
      </w:r>
      <w:r>
        <w:br/>
      </w:r>
      <w:r>
        <w:rPr>
          <w:rFonts w:ascii="Times New Roman"/>
          <w:b/>
          <w:i w:val="false"/>
          <w:color w:val="000000"/>
        </w:rPr>
        <w:t>(научное и педагогическое направление)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Срок обучения: 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Академическая степень: магистр технических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по специальности 6М073500-"Пищевая безопасность"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6271"/>
        <w:gridCol w:w="1690"/>
        <w:gridCol w:w="1961"/>
        <w:gridCol w:w="973"/>
        <w:gridCol w:w="703"/>
      </w:tblGrid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ORBPP 5301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рисков безопасности пищевых продуктов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(педагогическая, исследовательская)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Научно-исследовательская работа магистранта, включая выполнение магистерской диссертации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и защита магистерской диссертации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р и м е ч а н и е * Количество кредитов, выделяемых на практику, не входит в общую трудоемкость. В случае необходимости вуз может увеличить число кредитов, выделяемых на практику. 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6М073500-Пищевая безопасность</w:t>
      </w:r>
      <w:r>
        <w:br/>
      </w:r>
      <w:r>
        <w:rPr>
          <w:rFonts w:ascii="Times New Roman"/>
          <w:b/>
          <w:i w:val="false"/>
          <w:color w:val="000000"/>
        </w:rPr>
        <w:t xml:space="preserve">(профильное направление)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Срок обучения: 1,5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Академическая степень: магистр техники и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по специальности 6М073500-"Пищевая безопасность"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6271"/>
        <w:gridCol w:w="1690"/>
        <w:gridCol w:w="1961"/>
        <w:gridCol w:w="973"/>
        <w:gridCol w:w="703"/>
      </w:tblGrid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 5202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ORBPP 5301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рисков безопасности пищевых продуктов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Экспериментально-исследовательская работа магистранта, включая выполнение магистерской диссертации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и защита магистерской диссертации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р и м е ч а н и е* Количество кредитов, выделяемых на практику, не входит в общую трудоемкость. В случае необходимости вуз может увеличить число кредитов, выделяемых на практику.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6М073500-Пищевая безопасность</w:t>
      </w:r>
      <w:r>
        <w:br/>
      </w:r>
      <w:r>
        <w:rPr>
          <w:rFonts w:ascii="Times New Roman"/>
          <w:b/>
          <w:i w:val="false"/>
          <w:color w:val="000000"/>
        </w:rPr>
        <w:t xml:space="preserve">(профильное направление)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Срок обучения: 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Академическая степень: магистр техники и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по специальности 6М073500-"Пищевая безопасность"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6271"/>
        <w:gridCol w:w="1690"/>
        <w:gridCol w:w="1961"/>
        <w:gridCol w:w="973"/>
        <w:gridCol w:w="703"/>
      </w:tblGrid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 5202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ORBPP 5301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рисков безопасности пищевых продуктов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Экспериментально-исследовательская работа магистранта, включая выполнение магистерской диссертации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и защита магистерской диссертации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р и м е ч а н и е* Количество кредитов, выделяемых на практику, не входит в общую трудоемкость. В случае необходимости вуз может увеличить число кредитов, выделяемых на практику.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2015 года №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подготовки слушателей подготовительного отделения при вузах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Срок обучения: 9 месяцев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2011"/>
        <w:gridCol w:w="2042"/>
        <w:gridCol w:w="3"/>
        <w:gridCol w:w="822"/>
        <w:gridCol w:w="4183"/>
        <w:gridCol w:w="1587"/>
        <w:gridCol w:w="827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 дисциплины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 дисциплины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(810 часов)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 1101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(270 часов)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язык 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(270 часов)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1103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(270 часов)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 1104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 </w:t>
            </w:r>
          </w:p>
        </w:tc>
        <w:tc>
          <w:tcPr>
            <w:tcW w:w="4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(270 часов)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 1105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Him 1106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 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1107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 1108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(1080 часов)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(90 часов)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Дифференцированный зачет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 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(270 часов)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Дифференцированный зачет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(1440 часов)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