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6877" w14:textId="cfc68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20 марта 2015 года № 233 "Об утверждении Типового договора электроснабжения"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19 ноября 2015 года № 648. Зарегистрирован в Министерстве юстиции Республики Казахстан 18 декабря 2015 года № 12428. Утратил силу приказом Министра энергетики Республики Казахстан от 23 октября 2017 года № 356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РК от 23.10.2017 </w:t>
      </w:r>
      <w:r>
        <w:rPr>
          <w:rFonts w:ascii="Times New Roman"/>
          <w:b w:val="false"/>
          <w:i w:val="false"/>
          <w:color w:val="ff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20 марта 2015 года № 233 "Об утверждении Типового договора электроснабжения" (зарегистрированный в Реестре государственной регистрации нормативных правовых актов за № 10806, опубликованный 5 июня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договоре электроснабжения,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Порядок расчетов за энергию определяется законодательством или соглашением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Потребители, использующие электрическую энергию не для бытовых нужд, производят оплату в течение 5 рабочих дней с даты выставления платежного документа, или по соглашению между потребителем и поставщиком в сроки, оговоренные в Договоре.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Потребители, использующие электрическую энергию для бытовых нужд, производят оплату не позднее 25 числа месяца, следующего после расчетного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Расчетный период составляет один календарный месяц.";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Поставщик не позднее 7 числа месяца, следующего за расчетным периодом, на основании показаний приборов коммерческого учета электрической энергии или иного расчета потребления согласно условиям Договора, выписывает потребителю платежный документ.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Потребители самостоятельно получают платежный документ у поставщика (за исключением потребителей, использующих электрическую энергию для бытовых нужд).".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в течение десяти календарных дней со дня его получения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