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2add" w14:textId="a1f2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28 ноября 2014 года № 155 "Об утверждении перечня наилучших доступных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сентября 2015 года № 571. Зарегистрирован в Министерстве юстиции Республики Казахстан 18 декабря 2015 года № 12429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ноября 2014 года № 155 «Об утверждении перечня наилучших доступных технологий» (зарегистрированный в Реестре государственной регистрации нормативных правовых актов за № 10166, опубликованный в информационно-правовой системе «Әділет» 3 марта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2) пункта 3 главы 1 и в пункт 3 главы 7 Перечня наилучших доступных технологий, утвержденного указанным приказом, вносятся изменения на государственном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20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ноября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