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06e61" w14:textId="0e06e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исчисления выслуги лет службы военнослужащих внутренних войск, Национальной гвардии Республики Казахстан и сотрудников органов внутренних дел Республики Казахстан на льготных условиях для назначения пенсионных выплат за выслугу лет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16 ноября 2015 года № 925. Зарегистрирован в Министерстве юстиции Республики Казахстан 19 декабря 2015 года № 12432. Утратил силу приказом Министра внутренних дел Республики Казахстан от 21 февраля 2024 года № 151.</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21.02.2024 </w:t>
      </w:r>
      <w:r>
        <w:rPr>
          <w:rFonts w:ascii="Times New Roman"/>
          <w:b w:val="false"/>
          <w:i w:val="false"/>
          <w:color w:val="ff0000"/>
          <w:sz w:val="28"/>
        </w:rPr>
        <w:t>№ 151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Заголовок в редакции приказа Министра внутренних дел РК от 15.03.2018 </w:t>
      </w:r>
      <w:r>
        <w:rPr>
          <w:rFonts w:ascii="Times New Roman"/>
          <w:b w:val="false"/>
          <w:i w:val="false"/>
          <w:color w:val="000000"/>
          <w:sz w:val="28"/>
        </w:rPr>
        <w:t>№ 203</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подпунктами 3) и 4) </w:t>
      </w:r>
      <w:r>
        <w:rPr>
          <w:rFonts w:ascii="Times New Roman"/>
          <w:b w:val="false"/>
          <w:i w:val="false"/>
          <w:color w:val="000000"/>
          <w:sz w:val="28"/>
        </w:rPr>
        <w:t>пункта 4</w:t>
      </w:r>
      <w:r>
        <w:rPr>
          <w:rFonts w:ascii="Times New Roman"/>
          <w:b w:val="false"/>
          <w:i w:val="false"/>
          <w:color w:val="000000"/>
          <w:sz w:val="28"/>
        </w:rPr>
        <w:t xml:space="preserve"> Правил исчисления выслуги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февраля 2014 года № 129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внутренних дел РК от 17.06.2019 </w:t>
      </w:r>
      <w:r>
        <w:rPr>
          <w:rFonts w:ascii="Times New Roman"/>
          <w:b w:val="false"/>
          <w:i w:val="false"/>
          <w:color w:val="000000"/>
          <w:sz w:val="28"/>
        </w:rPr>
        <w:t>№ 546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 прилагаемые:</w:t>
      </w:r>
    </w:p>
    <w:bookmarkEnd w:id="1"/>
    <w:bookmarkStart w:name="z39"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перечень</w:t>
      </w:r>
      <w:r>
        <w:rPr>
          <w:rFonts w:ascii="Times New Roman"/>
          <w:b w:val="false"/>
          <w:i w:val="false"/>
          <w:color w:val="000000"/>
          <w:sz w:val="28"/>
        </w:rPr>
        <w:t xml:space="preserve"> подразделений и должностей военнослужащих внутренних войск, Национальной гвардии Республики Казахстан и сотрудников органов внутренних дел Республики Казахстан, служба в которых подлежит зачету в выслугу лет для назначения пенсионных выплат за выслугу лет на льготных условиях один месяц службы за полтора месяца согласно приложению 1 к настоящему приказу;</w:t>
      </w:r>
    </w:p>
    <w:bookmarkEnd w:id="2"/>
    <w:bookmarkStart w:name="z40" w:id="3"/>
    <w:p>
      <w:pPr>
        <w:spacing w:after="0"/>
        <w:ind w:left="0"/>
        <w:jc w:val="both"/>
      </w:pPr>
      <w:r>
        <w:rPr>
          <w:rFonts w:ascii="Times New Roman"/>
          <w:b w:val="false"/>
          <w:i w:val="false"/>
          <w:color w:val="000000"/>
          <w:sz w:val="28"/>
        </w:rPr>
        <w:t xml:space="preserve">
      2) Инструкцию по определению условий для исчисления выслуги лет летному составу внутренних войск, Национальной гвардии Республики Казахстан и органов внутренних дел Республики Казахстан на льготных условиях при назначении пенсионных выплат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внутренних дел РК от 15.03.2018 </w:t>
      </w:r>
      <w:r>
        <w:rPr>
          <w:rFonts w:ascii="Times New Roman"/>
          <w:b w:val="false"/>
          <w:i w:val="false"/>
          <w:color w:val="000000"/>
          <w:sz w:val="28"/>
        </w:rPr>
        <w:t>№ 203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внутренних дел РК от 17.06.2019 </w:t>
      </w:r>
      <w:r>
        <w:rPr>
          <w:rFonts w:ascii="Times New Roman"/>
          <w:b w:val="false"/>
          <w:i w:val="false"/>
          <w:color w:val="000000"/>
          <w:sz w:val="28"/>
        </w:rPr>
        <w:t>№ 546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Департаменту кадровой работы Министерства внутренних дел Республики Казахстан (Абдигалиев А.У.) в установленном законодательством порядке обеспечить:</w:t>
      </w:r>
    </w:p>
    <w:bookmarkEnd w:id="4"/>
    <w:bookmarkStart w:name="z6"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7" w:id="6"/>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p>
    <w:bookmarkEnd w:id="6"/>
    <w:bookmarkStart w:name="z8" w:id="7"/>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"База данных "Закон" для включения в Эталонный контрольный банк нормативных правовых актов Республики Казахстан;</w:t>
      </w:r>
    </w:p>
    <w:bookmarkEnd w:id="7"/>
    <w:bookmarkStart w:name="z9" w:id="8"/>
    <w:p>
      <w:pPr>
        <w:spacing w:after="0"/>
        <w:ind w:left="0"/>
        <w:jc w:val="both"/>
      </w:pPr>
      <w:r>
        <w:rPr>
          <w:rFonts w:ascii="Times New Roman"/>
          <w:b w:val="false"/>
          <w:i w:val="false"/>
          <w:color w:val="000000"/>
          <w:sz w:val="28"/>
        </w:rPr>
        <w:t>
      4) размещение настоящего приказа на интернет-ресурсе Министерства внутренних дел Республики Казахстан;</w:t>
      </w:r>
    </w:p>
    <w:bookmarkEnd w:id="8"/>
    <w:bookmarkStart w:name="z10" w:id="9"/>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2), 3) и 4) настоящего пункта.</w:t>
      </w:r>
    </w:p>
    <w:bookmarkEnd w:id="9"/>
    <w:bookmarkStart w:name="z11" w:id="10"/>
    <w:p>
      <w:pPr>
        <w:spacing w:after="0"/>
        <w:ind w:left="0"/>
        <w:jc w:val="both"/>
      </w:pPr>
      <w:r>
        <w:rPr>
          <w:rFonts w:ascii="Times New Roman"/>
          <w:b w:val="false"/>
          <w:i w:val="false"/>
          <w:color w:val="000000"/>
          <w:sz w:val="28"/>
        </w:rPr>
        <w:t>
      3. Контроль за выполнением настоящего приказа возложить на первого заместителя министра внутренних дел генерал-лейтенанта полиции Демеуова М.Г., Департамент кадровой работы Министерства внутренних дел Республики Казахстан (Абдигалиев А.У.), Департамент финансового обеспечения Министерства внутренних дел Республики Казахстан (Исенова Б.Ш.), Национальную гвардию Республики Казахстан (Жаксылыков Р.Ф.).</w:t>
      </w:r>
    </w:p>
    <w:bookmarkEnd w:id="10"/>
    <w:bookmarkStart w:name="z12" w:id="11"/>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генерал-полковник полиции</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16 ноября 2015 года № 925 </w:t>
            </w:r>
          </w:p>
        </w:tc>
      </w:tr>
    </w:tbl>
    <w:bookmarkStart w:name="z37" w:id="12"/>
    <w:p>
      <w:pPr>
        <w:spacing w:after="0"/>
        <w:ind w:left="0"/>
        <w:jc w:val="left"/>
      </w:pPr>
      <w:r>
        <w:rPr>
          <w:rFonts w:ascii="Times New Roman"/>
          <w:b/>
          <w:i w:val="false"/>
          <w:color w:val="000000"/>
        </w:rPr>
        <w:t xml:space="preserve"> Перечень подразделений и должностей военнослужащих внутренних войск, Национальной гвардии Республики Казахстан и сотрудников органов внутренних дел Республики Казахстан, служба в которых подлежит зачету в выслугу лет для назначения пенсионных выплат за выслугу лет на льготных условиях один месяц службы за полтора месяца</w:t>
      </w:r>
    </w:p>
    <w:bookmarkEnd w:id="12"/>
    <w:p>
      <w:pPr>
        <w:spacing w:after="0"/>
        <w:ind w:left="0"/>
        <w:jc w:val="both"/>
      </w:pPr>
      <w:r>
        <w:rPr>
          <w:rFonts w:ascii="Times New Roman"/>
          <w:b w:val="false"/>
          <w:i w:val="false"/>
          <w:color w:val="ff0000"/>
          <w:sz w:val="28"/>
        </w:rPr>
        <w:t xml:space="preserve">
      Сноска. Приложение 1 в редакции приказа Министра внутренних дел РК от 15.03.2018 </w:t>
      </w:r>
      <w:r>
        <w:rPr>
          <w:rFonts w:ascii="Times New Roman"/>
          <w:b w:val="false"/>
          <w:i w:val="false"/>
          <w:color w:val="ff0000"/>
          <w:sz w:val="28"/>
        </w:rPr>
        <w:t>№ 203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1" w:id="13"/>
    <w:p>
      <w:pPr>
        <w:spacing w:after="0"/>
        <w:ind w:left="0"/>
        <w:jc w:val="both"/>
      </w:pPr>
      <w:r>
        <w:rPr>
          <w:rFonts w:ascii="Times New Roman"/>
          <w:b w:val="false"/>
          <w:i w:val="false"/>
          <w:color w:val="000000"/>
          <w:sz w:val="28"/>
        </w:rPr>
        <w:t>
      1. В подразделениях специального назначения:</w:t>
      </w:r>
    </w:p>
    <w:bookmarkEnd w:id="13"/>
    <w:bookmarkStart w:name="z13" w:id="14"/>
    <w:p>
      <w:pPr>
        <w:spacing w:after="0"/>
        <w:ind w:left="0"/>
        <w:jc w:val="both"/>
      </w:pPr>
      <w:r>
        <w:rPr>
          <w:rFonts w:ascii="Times New Roman"/>
          <w:b w:val="false"/>
          <w:i w:val="false"/>
          <w:color w:val="000000"/>
          <w:sz w:val="28"/>
        </w:rPr>
        <w:t>
      1) служба военнослужащих внутренних войск, Национальной гвардии Республики Казахстан - с 1 января 1991 года на должностях:</w:t>
      </w:r>
    </w:p>
    <w:bookmarkEnd w:id="14"/>
    <w:bookmarkStart w:name="z14" w:id="15"/>
    <w:p>
      <w:pPr>
        <w:spacing w:after="0"/>
        <w:ind w:left="0"/>
        <w:jc w:val="both"/>
      </w:pPr>
      <w:r>
        <w:rPr>
          <w:rFonts w:ascii="Times New Roman"/>
          <w:b w:val="false"/>
          <w:i w:val="false"/>
          <w:color w:val="000000"/>
          <w:sz w:val="28"/>
        </w:rPr>
        <w:t>
      командир части (отряда);</w:t>
      </w:r>
    </w:p>
    <w:bookmarkEnd w:id="15"/>
    <w:bookmarkStart w:name="z15" w:id="16"/>
    <w:p>
      <w:pPr>
        <w:spacing w:after="0"/>
        <w:ind w:left="0"/>
        <w:jc w:val="both"/>
      </w:pPr>
      <w:r>
        <w:rPr>
          <w:rFonts w:ascii="Times New Roman"/>
          <w:b w:val="false"/>
          <w:i w:val="false"/>
          <w:color w:val="000000"/>
          <w:sz w:val="28"/>
        </w:rPr>
        <w:t>
      начальник штаба - заместитель командира части (отряда);</w:t>
      </w:r>
    </w:p>
    <w:bookmarkEnd w:id="16"/>
    <w:bookmarkStart w:name="z16" w:id="17"/>
    <w:p>
      <w:pPr>
        <w:spacing w:after="0"/>
        <w:ind w:left="0"/>
        <w:jc w:val="both"/>
      </w:pPr>
      <w:r>
        <w:rPr>
          <w:rFonts w:ascii="Times New Roman"/>
          <w:b w:val="false"/>
          <w:i w:val="false"/>
          <w:color w:val="000000"/>
          <w:sz w:val="28"/>
        </w:rPr>
        <w:t>
      заместитель командира части (отряда) по воспитательной и социально-правовой работе;</w:t>
      </w:r>
    </w:p>
    <w:bookmarkEnd w:id="17"/>
    <w:bookmarkStart w:name="z17" w:id="18"/>
    <w:p>
      <w:pPr>
        <w:spacing w:after="0"/>
        <w:ind w:left="0"/>
        <w:jc w:val="both"/>
      </w:pPr>
      <w:r>
        <w:rPr>
          <w:rFonts w:ascii="Times New Roman"/>
          <w:b w:val="false"/>
          <w:i w:val="false"/>
          <w:color w:val="000000"/>
          <w:sz w:val="28"/>
        </w:rPr>
        <w:t>
      заместитель командира части (отряда) (по воспитательной и социально-правовой работе);</w:t>
      </w:r>
    </w:p>
    <w:bookmarkEnd w:id="18"/>
    <w:bookmarkStart w:name="z18" w:id="19"/>
    <w:p>
      <w:pPr>
        <w:spacing w:after="0"/>
        <w:ind w:left="0"/>
        <w:jc w:val="both"/>
      </w:pPr>
      <w:r>
        <w:rPr>
          <w:rFonts w:ascii="Times New Roman"/>
          <w:b w:val="false"/>
          <w:i w:val="false"/>
          <w:color w:val="000000"/>
          <w:sz w:val="28"/>
        </w:rPr>
        <w:t>
      заместитель командира части (отряда) по специальной подготовке;</w:t>
      </w:r>
    </w:p>
    <w:bookmarkEnd w:id="19"/>
    <w:bookmarkStart w:name="z19" w:id="20"/>
    <w:p>
      <w:pPr>
        <w:spacing w:after="0"/>
        <w:ind w:left="0"/>
        <w:jc w:val="both"/>
      </w:pPr>
      <w:r>
        <w:rPr>
          <w:rFonts w:ascii="Times New Roman"/>
          <w:b w:val="false"/>
          <w:i w:val="false"/>
          <w:color w:val="000000"/>
          <w:sz w:val="28"/>
        </w:rPr>
        <w:t>
      заместитель командира части (отряда) (по специальной подготовке);</w:t>
      </w:r>
    </w:p>
    <w:bookmarkEnd w:id="20"/>
    <w:bookmarkStart w:name="z20" w:id="21"/>
    <w:p>
      <w:pPr>
        <w:spacing w:after="0"/>
        <w:ind w:left="0"/>
        <w:jc w:val="both"/>
      </w:pPr>
      <w:r>
        <w:rPr>
          <w:rFonts w:ascii="Times New Roman"/>
          <w:b w:val="false"/>
          <w:i w:val="false"/>
          <w:color w:val="000000"/>
          <w:sz w:val="28"/>
        </w:rPr>
        <w:t>
      заместитель командира части (отряда) по технике и вооружению;</w:t>
      </w:r>
    </w:p>
    <w:bookmarkEnd w:id="21"/>
    <w:bookmarkStart w:name="z21" w:id="22"/>
    <w:p>
      <w:pPr>
        <w:spacing w:after="0"/>
        <w:ind w:left="0"/>
        <w:jc w:val="both"/>
      </w:pPr>
      <w:r>
        <w:rPr>
          <w:rFonts w:ascii="Times New Roman"/>
          <w:b w:val="false"/>
          <w:i w:val="false"/>
          <w:color w:val="000000"/>
          <w:sz w:val="28"/>
        </w:rPr>
        <w:t>
      заместитель командира части (отряда) (по технике и вооружению);</w:t>
      </w:r>
    </w:p>
    <w:bookmarkEnd w:id="22"/>
    <w:bookmarkStart w:name="z22" w:id="23"/>
    <w:p>
      <w:pPr>
        <w:spacing w:after="0"/>
        <w:ind w:left="0"/>
        <w:jc w:val="both"/>
      </w:pPr>
      <w:r>
        <w:rPr>
          <w:rFonts w:ascii="Times New Roman"/>
          <w:b w:val="false"/>
          <w:i w:val="false"/>
          <w:color w:val="000000"/>
          <w:sz w:val="28"/>
        </w:rPr>
        <w:t>
      офицер-связист;</w:t>
      </w:r>
    </w:p>
    <w:bookmarkEnd w:id="23"/>
    <w:bookmarkStart w:name="z23" w:id="24"/>
    <w:p>
      <w:pPr>
        <w:spacing w:after="0"/>
        <w:ind w:left="0"/>
        <w:jc w:val="both"/>
      </w:pPr>
      <w:r>
        <w:rPr>
          <w:rFonts w:ascii="Times New Roman"/>
          <w:b w:val="false"/>
          <w:i w:val="false"/>
          <w:color w:val="000000"/>
          <w:sz w:val="28"/>
        </w:rPr>
        <w:t>
      офицер (связист);</w:t>
      </w:r>
    </w:p>
    <w:bookmarkEnd w:id="24"/>
    <w:bookmarkStart w:name="z24" w:id="25"/>
    <w:p>
      <w:pPr>
        <w:spacing w:after="0"/>
        <w:ind w:left="0"/>
        <w:jc w:val="both"/>
      </w:pPr>
      <w:r>
        <w:rPr>
          <w:rFonts w:ascii="Times New Roman"/>
          <w:b w:val="false"/>
          <w:i w:val="false"/>
          <w:color w:val="000000"/>
          <w:sz w:val="28"/>
        </w:rPr>
        <w:t>
      офицер по вооружению и подрывному делу;</w:t>
      </w:r>
    </w:p>
    <w:bookmarkEnd w:id="25"/>
    <w:bookmarkStart w:name="z25" w:id="26"/>
    <w:p>
      <w:pPr>
        <w:spacing w:after="0"/>
        <w:ind w:left="0"/>
        <w:jc w:val="both"/>
      </w:pPr>
      <w:r>
        <w:rPr>
          <w:rFonts w:ascii="Times New Roman"/>
          <w:b w:val="false"/>
          <w:i w:val="false"/>
          <w:color w:val="000000"/>
          <w:sz w:val="28"/>
        </w:rPr>
        <w:t>
      офицер (по вооружению и подрывному делу);</w:t>
      </w:r>
    </w:p>
    <w:bookmarkEnd w:id="26"/>
    <w:bookmarkStart w:name="z26" w:id="27"/>
    <w:p>
      <w:pPr>
        <w:spacing w:after="0"/>
        <w:ind w:left="0"/>
        <w:jc w:val="both"/>
      </w:pPr>
      <w:r>
        <w:rPr>
          <w:rFonts w:ascii="Times New Roman"/>
          <w:b w:val="false"/>
          <w:i w:val="false"/>
          <w:color w:val="000000"/>
          <w:sz w:val="28"/>
        </w:rPr>
        <w:t>
      офицер по эксплуатации боевых машин и автотехники;</w:t>
      </w:r>
    </w:p>
    <w:bookmarkEnd w:id="27"/>
    <w:bookmarkStart w:name="z27" w:id="28"/>
    <w:p>
      <w:pPr>
        <w:spacing w:after="0"/>
        <w:ind w:left="0"/>
        <w:jc w:val="both"/>
      </w:pPr>
      <w:r>
        <w:rPr>
          <w:rFonts w:ascii="Times New Roman"/>
          <w:b w:val="false"/>
          <w:i w:val="false"/>
          <w:color w:val="000000"/>
          <w:sz w:val="28"/>
        </w:rPr>
        <w:t>
      офицер-разведчик;</w:t>
      </w:r>
    </w:p>
    <w:bookmarkEnd w:id="28"/>
    <w:bookmarkStart w:name="z28" w:id="29"/>
    <w:p>
      <w:pPr>
        <w:spacing w:after="0"/>
        <w:ind w:left="0"/>
        <w:jc w:val="both"/>
      </w:pPr>
      <w:r>
        <w:rPr>
          <w:rFonts w:ascii="Times New Roman"/>
          <w:b w:val="false"/>
          <w:i w:val="false"/>
          <w:color w:val="000000"/>
          <w:sz w:val="28"/>
        </w:rPr>
        <w:t>
      офицер (разведчик);</w:t>
      </w:r>
    </w:p>
    <w:bookmarkEnd w:id="29"/>
    <w:bookmarkStart w:name="z29" w:id="30"/>
    <w:p>
      <w:pPr>
        <w:spacing w:after="0"/>
        <w:ind w:left="0"/>
        <w:jc w:val="both"/>
      </w:pPr>
      <w:r>
        <w:rPr>
          <w:rFonts w:ascii="Times New Roman"/>
          <w:b w:val="false"/>
          <w:i w:val="false"/>
          <w:color w:val="000000"/>
          <w:sz w:val="28"/>
        </w:rPr>
        <w:t>
      офицер-штурмовик;</w:t>
      </w:r>
    </w:p>
    <w:bookmarkEnd w:id="30"/>
    <w:bookmarkStart w:name="z30" w:id="31"/>
    <w:p>
      <w:pPr>
        <w:spacing w:after="0"/>
        <w:ind w:left="0"/>
        <w:jc w:val="both"/>
      </w:pPr>
      <w:r>
        <w:rPr>
          <w:rFonts w:ascii="Times New Roman"/>
          <w:b w:val="false"/>
          <w:i w:val="false"/>
          <w:color w:val="000000"/>
          <w:sz w:val="28"/>
        </w:rPr>
        <w:t>
      офицер (штурмовик);</w:t>
      </w:r>
    </w:p>
    <w:bookmarkEnd w:id="31"/>
    <w:bookmarkStart w:name="z31" w:id="32"/>
    <w:p>
      <w:pPr>
        <w:spacing w:after="0"/>
        <w:ind w:left="0"/>
        <w:jc w:val="both"/>
      </w:pPr>
      <w:r>
        <w:rPr>
          <w:rFonts w:ascii="Times New Roman"/>
          <w:b w:val="false"/>
          <w:i w:val="false"/>
          <w:color w:val="000000"/>
          <w:sz w:val="28"/>
        </w:rPr>
        <w:t>
      офицер-пулеметчик;</w:t>
      </w:r>
    </w:p>
    <w:bookmarkEnd w:id="32"/>
    <w:bookmarkStart w:name="z32" w:id="33"/>
    <w:p>
      <w:pPr>
        <w:spacing w:after="0"/>
        <w:ind w:left="0"/>
        <w:jc w:val="both"/>
      </w:pPr>
      <w:r>
        <w:rPr>
          <w:rFonts w:ascii="Times New Roman"/>
          <w:b w:val="false"/>
          <w:i w:val="false"/>
          <w:color w:val="000000"/>
          <w:sz w:val="28"/>
        </w:rPr>
        <w:t>
      офицер (пулеметчик);</w:t>
      </w:r>
    </w:p>
    <w:bookmarkEnd w:id="33"/>
    <w:bookmarkStart w:name="z33" w:id="34"/>
    <w:p>
      <w:pPr>
        <w:spacing w:after="0"/>
        <w:ind w:left="0"/>
        <w:jc w:val="both"/>
      </w:pPr>
      <w:r>
        <w:rPr>
          <w:rFonts w:ascii="Times New Roman"/>
          <w:b w:val="false"/>
          <w:i w:val="false"/>
          <w:color w:val="000000"/>
          <w:sz w:val="28"/>
        </w:rPr>
        <w:t>
      офицер-гранатометчик;</w:t>
      </w:r>
    </w:p>
    <w:bookmarkEnd w:id="34"/>
    <w:bookmarkStart w:name="z34" w:id="35"/>
    <w:p>
      <w:pPr>
        <w:spacing w:after="0"/>
        <w:ind w:left="0"/>
        <w:jc w:val="both"/>
      </w:pPr>
      <w:r>
        <w:rPr>
          <w:rFonts w:ascii="Times New Roman"/>
          <w:b w:val="false"/>
          <w:i w:val="false"/>
          <w:color w:val="000000"/>
          <w:sz w:val="28"/>
        </w:rPr>
        <w:t>
      офицер (гранатометчик);</w:t>
      </w:r>
    </w:p>
    <w:bookmarkEnd w:id="35"/>
    <w:bookmarkStart w:name="z35" w:id="36"/>
    <w:p>
      <w:pPr>
        <w:spacing w:after="0"/>
        <w:ind w:left="0"/>
        <w:jc w:val="both"/>
      </w:pPr>
      <w:r>
        <w:rPr>
          <w:rFonts w:ascii="Times New Roman"/>
          <w:b w:val="false"/>
          <w:i w:val="false"/>
          <w:color w:val="000000"/>
          <w:sz w:val="28"/>
        </w:rPr>
        <w:t>
      офицер-снайпер;</w:t>
      </w:r>
    </w:p>
    <w:bookmarkEnd w:id="36"/>
    <w:bookmarkStart w:name="z36" w:id="37"/>
    <w:p>
      <w:pPr>
        <w:spacing w:after="0"/>
        <w:ind w:left="0"/>
        <w:jc w:val="both"/>
      </w:pPr>
      <w:r>
        <w:rPr>
          <w:rFonts w:ascii="Times New Roman"/>
          <w:b w:val="false"/>
          <w:i w:val="false"/>
          <w:color w:val="000000"/>
          <w:sz w:val="28"/>
        </w:rPr>
        <w:t>
      офицер (снайпер);</w:t>
      </w:r>
    </w:p>
    <w:bookmarkEnd w:id="37"/>
    <w:p>
      <w:pPr>
        <w:spacing w:after="0"/>
        <w:ind w:left="0"/>
        <w:jc w:val="both"/>
      </w:pPr>
      <w:r>
        <w:rPr>
          <w:rFonts w:ascii="Times New Roman"/>
          <w:b w:val="false"/>
          <w:i w:val="false"/>
          <w:color w:val="000000"/>
          <w:sz w:val="28"/>
        </w:rPr>
        <w:t>
      офицер-сапер;</w:t>
      </w:r>
    </w:p>
    <w:p>
      <w:pPr>
        <w:spacing w:after="0"/>
        <w:ind w:left="0"/>
        <w:jc w:val="both"/>
      </w:pPr>
      <w:r>
        <w:rPr>
          <w:rFonts w:ascii="Times New Roman"/>
          <w:b w:val="false"/>
          <w:i w:val="false"/>
          <w:color w:val="000000"/>
          <w:sz w:val="28"/>
        </w:rPr>
        <w:t>
      офицер (сапер);</w:t>
      </w:r>
    </w:p>
    <w:p>
      <w:pPr>
        <w:spacing w:after="0"/>
        <w:ind w:left="0"/>
        <w:jc w:val="both"/>
      </w:pPr>
      <w:r>
        <w:rPr>
          <w:rFonts w:ascii="Times New Roman"/>
          <w:b w:val="false"/>
          <w:i w:val="false"/>
          <w:color w:val="000000"/>
          <w:sz w:val="28"/>
        </w:rPr>
        <w:t>
      офицер по вооружению;</w:t>
      </w:r>
    </w:p>
    <w:p>
      <w:pPr>
        <w:spacing w:after="0"/>
        <w:ind w:left="0"/>
        <w:jc w:val="both"/>
      </w:pPr>
      <w:r>
        <w:rPr>
          <w:rFonts w:ascii="Times New Roman"/>
          <w:b w:val="false"/>
          <w:i w:val="false"/>
          <w:color w:val="000000"/>
          <w:sz w:val="28"/>
        </w:rPr>
        <w:t>
      старшина;</w:t>
      </w:r>
    </w:p>
    <w:p>
      <w:pPr>
        <w:spacing w:after="0"/>
        <w:ind w:left="0"/>
        <w:jc w:val="both"/>
      </w:pPr>
      <w:r>
        <w:rPr>
          <w:rFonts w:ascii="Times New Roman"/>
          <w:b w:val="false"/>
          <w:i w:val="false"/>
          <w:color w:val="000000"/>
          <w:sz w:val="28"/>
        </w:rPr>
        <w:t>
      старшина-старший техник;</w:t>
      </w:r>
    </w:p>
    <w:bookmarkStart w:name="z42" w:id="38"/>
    <w:p>
      <w:pPr>
        <w:spacing w:after="0"/>
        <w:ind w:left="0"/>
        <w:jc w:val="both"/>
      </w:pPr>
      <w:r>
        <w:rPr>
          <w:rFonts w:ascii="Times New Roman"/>
          <w:b w:val="false"/>
          <w:i w:val="false"/>
          <w:color w:val="000000"/>
          <w:sz w:val="28"/>
        </w:rPr>
        <w:t>
      фельдшер;</w:t>
      </w:r>
    </w:p>
    <w:bookmarkEnd w:id="38"/>
    <w:bookmarkStart w:name="z43" w:id="39"/>
    <w:p>
      <w:pPr>
        <w:spacing w:after="0"/>
        <w:ind w:left="0"/>
        <w:jc w:val="both"/>
      </w:pPr>
      <w:r>
        <w:rPr>
          <w:rFonts w:ascii="Times New Roman"/>
          <w:b w:val="false"/>
          <w:i w:val="false"/>
          <w:color w:val="000000"/>
          <w:sz w:val="28"/>
        </w:rPr>
        <w:t>
      специалист (фельдшер);</w:t>
      </w:r>
    </w:p>
    <w:bookmarkEnd w:id="39"/>
    <w:bookmarkStart w:name="z44" w:id="40"/>
    <w:p>
      <w:pPr>
        <w:spacing w:after="0"/>
        <w:ind w:left="0"/>
        <w:jc w:val="both"/>
      </w:pPr>
      <w:r>
        <w:rPr>
          <w:rFonts w:ascii="Times New Roman"/>
          <w:b w:val="false"/>
          <w:i w:val="false"/>
          <w:color w:val="000000"/>
          <w:sz w:val="28"/>
        </w:rPr>
        <w:t>
      командир группы специального назначения;</w:t>
      </w:r>
    </w:p>
    <w:bookmarkEnd w:id="40"/>
    <w:bookmarkStart w:name="z45" w:id="41"/>
    <w:p>
      <w:pPr>
        <w:spacing w:after="0"/>
        <w:ind w:left="0"/>
        <w:jc w:val="both"/>
      </w:pPr>
      <w:r>
        <w:rPr>
          <w:rFonts w:ascii="Times New Roman"/>
          <w:b w:val="false"/>
          <w:i w:val="false"/>
          <w:color w:val="000000"/>
          <w:sz w:val="28"/>
        </w:rPr>
        <w:t>
      командир группы специального особого назначения;</w:t>
      </w:r>
    </w:p>
    <w:bookmarkEnd w:id="41"/>
    <w:bookmarkStart w:name="z46" w:id="42"/>
    <w:p>
      <w:pPr>
        <w:spacing w:after="0"/>
        <w:ind w:left="0"/>
        <w:jc w:val="both"/>
      </w:pPr>
      <w:r>
        <w:rPr>
          <w:rFonts w:ascii="Times New Roman"/>
          <w:b w:val="false"/>
          <w:i w:val="false"/>
          <w:color w:val="000000"/>
          <w:sz w:val="28"/>
        </w:rPr>
        <w:t>
      заместитель командира группы по специальной подготовке;</w:t>
      </w:r>
    </w:p>
    <w:bookmarkEnd w:id="42"/>
    <w:bookmarkStart w:name="z47" w:id="43"/>
    <w:p>
      <w:pPr>
        <w:spacing w:after="0"/>
        <w:ind w:left="0"/>
        <w:jc w:val="both"/>
      </w:pPr>
      <w:r>
        <w:rPr>
          <w:rFonts w:ascii="Times New Roman"/>
          <w:b w:val="false"/>
          <w:i w:val="false"/>
          <w:color w:val="000000"/>
          <w:sz w:val="28"/>
        </w:rPr>
        <w:t>
      начальник отдела специального назначения;</w:t>
      </w:r>
    </w:p>
    <w:bookmarkEnd w:id="43"/>
    <w:bookmarkStart w:name="z48" w:id="44"/>
    <w:p>
      <w:pPr>
        <w:spacing w:after="0"/>
        <w:ind w:left="0"/>
        <w:jc w:val="both"/>
      </w:pPr>
      <w:r>
        <w:rPr>
          <w:rFonts w:ascii="Times New Roman"/>
          <w:b w:val="false"/>
          <w:i w:val="false"/>
          <w:color w:val="000000"/>
          <w:sz w:val="28"/>
        </w:rPr>
        <w:t>
      начальник отдела разведки;</w:t>
      </w:r>
    </w:p>
    <w:bookmarkEnd w:id="44"/>
    <w:bookmarkStart w:name="z49" w:id="45"/>
    <w:p>
      <w:pPr>
        <w:spacing w:after="0"/>
        <w:ind w:left="0"/>
        <w:jc w:val="both"/>
      </w:pPr>
      <w:r>
        <w:rPr>
          <w:rFonts w:ascii="Times New Roman"/>
          <w:b w:val="false"/>
          <w:i w:val="false"/>
          <w:color w:val="000000"/>
          <w:sz w:val="28"/>
        </w:rPr>
        <w:t>
      начальник отдела боевого обеспечения;</w:t>
      </w:r>
    </w:p>
    <w:bookmarkEnd w:id="45"/>
    <w:bookmarkStart w:name="z50" w:id="46"/>
    <w:p>
      <w:pPr>
        <w:spacing w:after="0"/>
        <w:ind w:left="0"/>
        <w:jc w:val="both"/>
      </w:pPr>
      <w:r>
        <w:rPr>
          <w:rFonts w:ascii="Times New Roman"/>
          <w:b w:val="false"/>
          <w:i w:val="false"/>
          <w:color w:val="000000"/>
          <w:sz w:val="28"/>
        </w:rPr>
        <w:t>
      начальник отдела специального особого назначения;</w:t>
      </w:r>
    </w:p>
    <w:bookmarkEnd w:id="46"/>
    <w:bookmarkStart w:name="z51" w:id="47"/>
    <w:p>
      <w:pPr>
        <w:spacing w:after="0"/>
        <w:ind w:left="0"/>
        <w:jc w:val="both"/>
      </w:pPr>
      <w:r>
        <w:rPr>
          <w:rFonts w:ascii="Times New Roman"/>
          <w:b w:val="false"/>
          <w:i w:val="false"/>
          <w:color w:val="000000"/>
          <w:sz w:val="28"/>
        </w:rPr>
        <w:t>
      командир роты;</w:t>
      </w:r>
    </w:p>
    <w:bookmarkEnd w:id="47"/>
    <w:bookmarkStart w:name="z52" w:id="48"/>
    <w:p>
      <w:pPr>
        <w:spacing w:after="0"/>
        <w:ind w:left="0"/>
        <w:jc w:val="both"/>
      </w:pPr>
      <w:r>
        <w:rPr>
          <w:rFonts w:ascii="Times New Roman"/>
          <w:b w:val="false"/>
          <w:i w:val="false"/>
          <w:color w:val="000000"/>
          <w:sz w:val="28"/>
        </w:rPr>
        <w:t>
      заместитель командира роты по специальной подготовке;</w:t>
      </w:r>
    </w:p>
    <w:bookmarkEnd w:id="48"/>
    <w:bookmarkStart w:name="z53" w:id="49"/>
    <w:p>
      <w:pPr>
        <w:spacing w:after="0"/>
        <w:ind w:left="0"/>
        <w:jc w:val="both"/>
      </w:pPr>
      <w:r>
        <w:rPr>
          <w:rFonts w:ascii="Times New Roman"/>
          <w:b w:val="false"/>
          <w:i w:val="false"/>
          <w:color w:val="000000"/>
          <w:sz w:val="28"/>
        </w:rPr>
        <w:t>
      заместитель командира роты по воспитательной и социально-правовой работе;</w:t>
      </w:r>
    </w:p>
    <w:bookmarkEnd w:id="49"/>
    <w:bookmarkStart w:name="z54" w:id="50"/>
    <w:p>
      <w:pPr>
        <w:spacing w:after="0"/>
        <w:ind w:left="0"/>
        <w:jc w:val="both"/>
      </w:pPr>
      <w:r>
        <w:rPr>
          <w:rFonts w:ascii="Times New Roman"/>
          <w:b w:val="false"/>
          <w:i w:val="false"/>
          <w:color w:val="000000"/>
          <w:sz w:val="28"/>
        </w:rPr>
        <w:t>
      командир взвода;</w:t>
      </w:r>
    </w:p>
    <w:bookmarkEnd w:id="50"/>
    <w:bookmarkStart w:name="z55" w:id="51"/>
    <w:p>
      <w:pPr>
        <w:spacing w:after="0"/>
        <w:ind w:left="0"/>
        <w:jc w:val="both"/>
      </w:pPr>
      <w:r>
        <w:rPr>
          <w:rFonts w:ascii="Times New Roman"/>
          <w:b w:val="false"/>
          <w:i w:val="false"/>
          <w:color w:val="000000"/>
          <w:sz w:val="28"/>
        </w:rPr>
        <w:t>
      старший инструктор по специальной подготовке - заместитель командира взвода;</w:t>
      </w:r>
    </w:p>
    <w:bookmarkEnd w:id="51"/>
    <w:bookmarkStart w:name="z56" w:id="52"/>
    <w:p>
      <w:pPr>
        <w:spacing w:after="0"/>
        <w:ind w:left="0"/>
        <w:jc w:val="both"/>
      </w:pPr>
      <w:r>
        <w:rPr>
          <w:rFonts w:ascii="Times New Roman"/>
          <w:b w:val="false"/>
          <w:i w:val="false"/>
          <w:color w:val="000000"/>
          <w:sz w:val="28"/>
        </w:rPr>
        <w:t>
      старший инструктор по специальной подготовке;</w:t>
      </w:r>
    </w:p>
    <w:bookmarkEnd w:id="52"/>
    <w:bookmarkStart w:name="z57" w:id="53"/>
    <w:p>
      <w:pPr>
        <w:spacing w:after="0"/>
        <w:ind w:left="0"/>
        <w:jc w:val="both"/>
      </w:pPr>
      <w:r>
        <w:rPr>
          <w:rFonts w:ascii="Times New Roman"/>
          <w:b w:val="false"/>
          <w:i w:val="false"/>
          <w:color w:val="000000"/>
          <w:sz w:val="28"/>
        </w:rPr>
        <w:t>
      старший инструктор-разведчик - штурмовик;</w:t>
      </w:r>
    </w:p>
    <w:bookmarkEnd w:id="53"/>
    <w:bookmarkStart w:name="z58" w:id="54"/>
    <w:p>
      <w:pPr>
        <w:spacing w:after="0"/>
        <w:ind w:left="0"/>
        <w:jc w:val="both"/>
      </w:pPr>
      <w:r>
        <w:rPr>
          <w:rFonts w:ascii="Times New Roman"/>
          <w:b w:val="false"/>
          <w:i w:val="false"/>
          <w:color w:val="000000"/>
          <w:sz w:val="28"/>
        </w:rPr>
        <w:t>
      инструктор-разведчик - штурмовик;</w:t>
      </w:r>
    </w:p>
    <w:bookmarkEnd w:id="54"/>
    <w:bookmarkStart w:name="z59" w:id="55"/>
    <w:p>
      <w:pPr>
        <w:spacing w:after="0"/>
        <w:ind w:left="0"/>
        <w:jc w:val="both"/>
      </w:pPr>
      <w:r>
        <w:rPr>
          <w:rFonts w:ascii="Times New Roman"/>
          <w:b w:val="false"/>
          <w:i w:val="false"/>
          <w:color w:val="000000"/>
          <w:sz w:val="28"/>
        </w:rPr>
        <w:t>
      старший инструктор-штурмовик;</w:t>
      </w:r>
    </w:p>
    <w:bookmarkEnd w:id="55"/>
    <w:bookmarkStart w:name="z60" w:id="56"/>
    <w:p>
      <w:pPr>
        <w:spacing w:after="0"/>
        <w:ind w:left="0"/>
        <w:jc w:val="both"/>
      </w:pPr>
      <w:r>
        <w:rPr>
          <w:rFonts w:ascii="Times New Roman"/>
          <w:b w:val="false"/>
          <w:i w:val="false"/>
          <w:color w:val="000000"/>
          <w:sz w:val="28"/>
        </w:rPr>
        <w:t>
      старший инструктор-разведчик;</w:t>
      </w:r>
    </w:p>
    <w:bookmarkEnd w:id="56"/>
    <w:bookmarkStart w:name="z61" w:id="57"/>
    <w:p>
      <w:pPr>
        <w:spacing w:after="0"/>
        <w:ind w:left="0"/>
        <w:jc w:val="both"/>
      </w:pPr>
      <w:r>
        <w:rPr>
          <w:rFonts w:ascii="Times New Roman"/>
          <w:b w:val="false"/>
          <w:i w:val="false"/>
          <w:color w:val="000000"/>
          <w:sz w:val="28"/>
        </w:rPr>
        <w:t>
      старший инструктор-гранатометчик;</w:t>
      </w:r>
    </w:p>
    <w:bookmarkEnd w:id="57"/>
    <w:bookmarkStart w:name="z62" w:id="58"/>
    <w:p>
      <w:pPr>
        <w:spacing w:after="0"/>
        <w:ind w:left="0"/>
        <w:jc w:val="both"/>
      </w:pPr>
      <w:r>
        <w:rPr>
          <w:rFonts w:ascii="Times New Roman"/>
          <w:b w:val="false"/>
          <w:i w:val="false"/>
          <w:color w:val="000000"/>
          <w:sz w:val="28"/>
        </w:rPr>
        <w:t>
      инструктор-помощник гранатометчика;</w:t>
      </w:r>
    </w:p>
    <w:bookmarkEnd w:id="58"/>
    <w:bookmarkStart w:name="z63" w:id="59"/>
    <w:p>
      <w:pPr>
        <w:spacing w:after="0"/>
        <w:ind w:left="0"/>
        <w:jc w:val="both"/>
      </w:pPr>
      <w:r>
        <w:rPr>
          <w:rFonts w:ascii="Times New Roman"/>
          <w:b w:val="false"/>
          <w:i w:val="false"/>
          <w:color w:val="000000"/>
          <w:sz w:val="28"/>
        </w:rPr>
        <w:t>
      старший инструктор-снайпер;</w:t>
      </w:r>
    </w:p>
    <w:bookmarkEnd w:id="59"/>
    <w:bookmarkStart w:name="z64" w:id="60"/>
    <w:p>
      <w:pPr>
        <w:spacing w:after="0"/>
        <w:ind w:left="0"/>
        <w:jc w:val="both"/>
      </w:pPr>
      <w:r>
        <w:rPr>
          <w:rFonts w:ascii="Times New Roman"/>
          <w:b w:val="false"/>
          <w:i w:val="false"/>
          <w:color w:val="000000"/>
          <w:sz w:val="28"/>
        </w:rPr>
        <w:t>
      старший инструктор-водитель;</w:t>
      </w:r>
    </w:p>
    <w:bookmarkEnd w:id="60"/>
    <w:bookmarkStart w:name="z65" w:id="61"/>
    <w:p>
      <w:pPr>
        <w:spacing w:after="0"/>
        <w:ind w:left="0"/>
        <w:jc w:val="both"/>
      </w:pPr>
      <w:r>
        <w:rPr>
          <w:rFonts w:ascii="Times New Roman"/>
          <w:b w:val="false"/>
          <w:i w:val="false"/>
          <w:color w:val="000000"/>
          <w:sz w:val="28"/>
        </w:rPr>
        <w:t>
      старший инструктор-водитель бронетранспортера;</w:t>
      </w:r>
    </w:p>
    <w:bookmarkEnd w:id="61"/>
    <w:bookmarkStart w:name="z66" w:id="62"/>
    <w:p>
      <w:pPr>
        <w:spacing w:after="0"/>
        <w:ind w:left="0"/>
        <w:jc w:val="both"/>
      </w:pPr>
      <w:r>
        <w:rPr>
          <w:rFonts w:ascii="Times New Roman"/>
          <w:b w:val="false"/>
          <w:i w:val="false"/>
          <w:color w:val="000000"/>
          <w:sz w:val="28"/>
        </w:rPr>
        <w:t>
      старший инструктор по вождению бронетранспортера;</w:t>
      </w:r>
    </w:p>
    <w:bookmarkEnd w:id="62"/>
    <w:bookmarkStart w:name="z67" w:id="63"/>
    <w:p>
      <w:pPr>
        <w:spacing w:after="0"/>
        <w:ind w:left="0"/>
        <w:jc w:val="both"/>
      </w:pPr>
      <w:r>
        <w:rPr>
          <w:rFonts w:ascii="Times New Roman"/>
          <w:b w:val="false"/>
          <w:i w:val="false"/>
          <w:color w:val="000000"/>
          <w:sz w:val="28"/>
        </w:rPr>
        <w:t>
      старший инструктор по вождению;</w:t>
      </w:r>
    </w:p>
    <w:bookmarkEnd w:id="63"/>
    <w:bookmarkStart w:name="z68" w:id="64"/>
    <w:p>
      <w:pPr>
        <w:spacing w:after="0"/>
        <w:ind w:left="0"/>
        <w:jc w:val="both"/>
      </w:pPr>
      <w:r>
        <w:rPr>
          <w:rFonts w:ascii="Times New Roman"/>
          <w:b w:val="false"/>
          <w:i w:val="false"/>
          <w:color w:val="000000"/>
          <w:sz w:val="28"/>
        </w:rPr>
        <w:t>
      инструктор взвода;</w:t>
      </w:r>
    </w:p>
    <w:bookmarkEnd w:id="64"/>
    <w:bookmarkStart w:name="z69" w:id="65"/>
    <w:p>
      <w:pPr>
        <w:spacing w:after="0"/>
        <w:ind w:left="0"/>
        <w:jc w:val="both"/>
      </w:pPr>
      <w:r>
        <w:rPr>
          <w:rFonts w:ascii="Times New Roman"/>
          <w:b w:val="false"/>
          <w:i w:val="false"/>
          <w:color w:val="000000"/>
          <w:sz w:val="28"/>
        </w:rPr>
        <w:t>
      инструктор службы розыскных собак;</w:t>
      </w:r>
    </w:p>
    <w:bookmarkEnd w:id="65"/>
    <w:bookmarkStart w:name="z70" w:id="66"/>
    <w:p>
      <w:pPr>
        <w:spacing w:after="0"/>
        <w:ind w:left="0"/>
        <w:jc w:val="both"/>
      </w:pPr>
      <w:r>
        <w:rPr>
          <w:rFonts w:ascii="Times New Roman"/>
          <w:b w:val="false"/>
          <w:i w:val="false"/>
          <w:color w:val="000000"/>
          <w:sz w:val="28"/>
        </w:rPr>
        <w:t>
      инструктор-сапер;</w:t>
      </w:r>
    </w:p>
    <w:bookmarkEnd w:id="66"/>
    <w:bookmarkStart w:name="z71" w:id="67"/>
    <w:p>
      <w:pPr>
        <w:spacing w:after="0"/>
        <w:ind w:left="0"/>
        <w:jc w:val="both"/>
      </w:pPr>
      <w:r>
        <w:rPr>
          <w:rFonts w:ascii="Times New Roman"/>
          <w:b w:val="false"/>
          <w:i w:val="false"/>
          <w:color w:val="000000"/>
          <w:sz w:val="28"/>
        </w:rPr>
        <w:t>
      инструктор-наводчик пулемета;</w:t>
      </w:r>
    </w:p>
    <w:bookmarkEnd w:id="67"/>
    <w:bookmarkStart w:name="z72" w:id="68"/>
    <w:p>
      <w:pPr>
        <w:spacing w:after="0"/>
        <w:ind w:left="0"/>
        <w:jc w:val="both"/>
      </w:pPr>
      <w:r>
        <w:rPr>
          <w:rFonts w:ascii="Times New Roman"/>
          <w:b w:val="false"/>
          <w:i w:val="false"/>
          <w:color w:val="000000"/>
          <w:sz w:val="28"/>
        </w:rPr>
        <w:t>
      старший техник-водитель - оператор прибора слежения разведывательного дозора;</w:t>
      </w:r>
    </w:p>
    <w:bookmarkEnd w:id="68"/>
    <w:bookmarkStart w:name="z73" w:id="69"/>
    <w:p>
      <w:pPr>
        <w:spacing w:after="0"/>
        <w:ind w:left="0"/>
        <w:jc w:val="both"/>
      </w:pPr>
      <w:r>
        <w:rPr>
          <w:rFonts w:ascii="Times New Roman"/>
          <w:b w:val="false"/>
          <w:i w:val="false"/>
          <w:color w:val="000000"/>
          <w:sz w:val="28"/>
        </w:rPr>
        <w:t>
      старший разведчик;</w:t>
      </w:r>
    </w:p>
    <w:bookmarkEnd w:id="69"/>
    <w:bookmarkStart w:name="z74" w:id="70"/>
    <w:p>
      <w:pPr>
        <w:spacing w:after="0"/>
        <w:ind w:left="0"/>
        <w:jc w:val="both"/>
      </w:pPr>
      <w:r>
        <w:rPr>
          <w:rFonts w:ascii="Times New Roman"/>
          <w:b w:val="false"/>
          <w:i w:val="false"/>
          <w:color w:val="000000"/>
          <w:sz w:val="28"/>
        </w:rPr>
        <w:t>
      разведчик-снайпер;</w:t>
      </w:r>
    </w:p>
    <w:bookmarkEnd w:id="70"/>
    <w:bookmarkStart w:name="z75" w:id="71"/>
    <w:p>
      <w:pPr>
        <w:spacing w:after="0"/>
        <w:ind w:left="0"/>
        <w:jc w:val="both"/>
      </w:pPr>
      <w:r>
        <w:rPr>
          <w:rFonts w:ascii="Times New Roman"/>
          <w:b w:val="false"/>
          <w:i w:val="false"/>
          <w:color w:val="000000"/>
          <w:sz w:val="28"/>
        </w:rPr>
        <w:t>
      разведчик-стрелок;</w:t>
      </w:r>
    </w:p>
    <w:bookmarkEnd w:id="71"/>
    <w:bookmarkStart w:name="z76" w:id="72"/>
    <w:p>
      <w:pPr>
        <w:spacing w:after="0"/>
        <w:ind w:left="0"/>
        <w:jc w:val="both"/>
      </w:pPr>
      <w:r>
        <w:rPr>
          <w:rFonts w:ascii="Times New Roman"/>
          <w:b w:val="false"/>
          <w:i w:val="false"/>
          <w:color w:val="000000"/>
          <w:sz w:val="28"/>
        </w:rPr>
        <w:t>
      разведчик-наводчик пулемета бронетранспортера;</w:t>
      </w:r>
    </w:p>
    <w:bookmarkEnd w:id="72"/>
    <w:bookmarkStart w:name="z77" w:id="73"/>
    <w:p>
      <w:pPr>
        <w:spacing w:after="0"/>
        <w:ind w:left="0"/>
        <w:jc w:val="both"/>
      </w:pPr>
      <w:r>
        <w:rPr>
          <w:rFonts w:ascii="Times New Roman"/>
          <w:b w:val="false"/>
          <w:i w:val="false"/>
          <w:color w:val="000000"/>
          <w:sz w:val="28"/>
        </w:rPr>
        <w:t>
      старший инструктор по горной подготовке (ведущий специалист);</w:t>
      </w:r>
    </w:p>
    <w:bookmarkEnd w:id="73"/>
    <w:bookmarkStart w:name="z78" w:id="74"/>
    <w:p>
      <w:pPr>
        <w:spacing w:after="0"/>
        <w:ind w:left="0"/>
        <w:jc w:val="both"/>
      </w:pPr>
      <w:r>
        <w:rPr>
          <w:rFonts w:ascii="Times New Roman"/>
          <w:b w:val="false"/>
          <w:i w:val="false"/>
          <w:color w:val="000000"/>
          <w:sz w:val="28"/>
        </w:rPr>
        <w:t>
      разведчик-гранатометчик;</w:t>
      </w:r>
    </w:p>
    <w:bookmarkEnd w:id="74"/>
    <w:bookmarkStart w:name="z79" w:id="75"/>
    <w:p>
      <w:pPr>
        <w:spacing w:after="0"/>
        <w:ind w:left="0"/>
        <w:jc w:val="both"/>
      </w:pPr>
      <w:r>
        <w:rPr>
          <w:rFonts w:ascii="Times New Roman"/>
          <w:b w:val="false"/>
          <w:i w:val="false"/>
          <w:color w:val="000000"/>
          <w:sz w:val="28"/>
        </w:rPr>
        <w:t>
      разведчик-заряжающий;</w:t>
      </w:r>
    </w:p>
    <w:bookmarkEnd w:id="75"/>
    <w:bookmarkStart w:name="z80" w:id="76"/>
    <w:p>
      <w:pPr>
        <w:spacing w:after="0"/>
        <w:ind w:left="0"/>
        <w:jc w:val="both"/>
      </w:pPr>
      <w:r>
        <w:rPr>
          <w:rFonts w:ascii="Times New Roman"/>
          <w:b w:val="false"/>
          <w:i w:val="false"/>
          <w:color w:val="000000"/>
          <w:sz w:val="28"/>
        </w:rPr>
        <w:t>
      заместитель командира части (отряда) по технике, вооружению и материальному обеспечению;</w:t>
      </w:r>
    </w:p>
    <w:bookmarkEnd w:id="76"/>
    <w:bookmarkStart w:name="z81" w:id="77"/>
    <w:p>
      <w:pPr>
        <w:spacing w:after="0"/>
        <w:ind w:left="0"/>
        <w:jc w:val="both"/>
      </w:pPr>
      <w:r>
        <w:rPr>
          <w:rFonts w:ascii="Times New Roman"/>
          <w:b w:val="false"/>
          <w:i w:val="false"/>
          <w:color w:val="000000"/>
          <w:sz w:val="28"/>
        </w:rPr>
        <w:t>
      заместитель командира части (отряда) (по технике, вооружению и материальному обеспечению);</w:t>
      </w:r>
    </w:p>
    <w:bookmarkEnd w:id="77"/>
    <w:bookmarkStart w:name="z82" w:id="78"/>
    <w:p>
      <w:pPr>
        <w:spacing w:after="0"/>
        <w:ind w:left="0"/>
        <w:jc w:val="both"/>
      </w:pPr>
      <w:r>
        <w:rPr>
          <w:rFonts w:ascii="Times New Roman"/>
          <w:b w:val="false"/>
          <w:i w:val="false"/>
          <w:color w:val="000000"/>
          <w:sz w:val="28"/>
        </w:rPr>
        <w:t>
      заместитель командира части (отряда) (по техническому и материальному обеспечению);</w:t>
      </w:r>
    </w:p>
    <w:bookmarkEnd w:id="78"/>
    <w:bookmarkStart w:name="z83" w:id="79"/>
    <w:p>
      <w:pPr>
        <w:spacing w:after="0"/>
        <w:ind w:left="0"/>
        <w:jc w:val="both"/>
      </w:pPr>
      <w:r>
        <w:rPr>
          <w:rFonts w:ascii="Times New Roman"/>
          <w:b w:val="false"/>
          <w:i w:val="false"/>
          <w:color w:val="000000"/>
          <w:sz w:val="28"/>
        </w:rPr>
        <w:t>
      заместитель командира части (отряда) (по тылу);</w:t>
      </w:r>
    </w:p>
    <w:bookmarkEnd w:id="79"/>
    <w:bookmarkStart w:name="z84" w:id="80"/>
    <w:p>
      <w:pPr>
        <w:spacing w:after="0"/>
        <w:ind w:left="0"/>
        <w:jc w:val="both"/>
      </w:pPr>
      <w:r>
        <w:rPr>
          <w:rFonts w:ascii="Times New Roman"/>
          <w:b w:val="false"/>
          <w:i w:val="false"/>
          <w:color w:val="000000"/>
          <w:sz w:val="28"/>
        </w:rPr>
        <w:t>
      заместитель командира группы;</w:t>
      </w:r>
    </w:p>
    <w:bookmarkEnd w:id="80"/>
    <w:bookmarkStart w:name="z85" w:id="81"/>
    <w:p>
      <w:pPr>
        <w:spacing w:after="0"/>
        <w:ind w:left="0"/>
        <w:jc w:val="both"/>
      </w:pPr>
      <w:r>
        <w:rPr>
          <w:rFonts w:ascii="Times New Roman"/>
          <w:b w:val="false"/>
          <w:i w:val="false"/>
          <w:color w:val="000000"/>
          <w:sz w:val="28"/>
        </w:rPr>
        <w:t>
      инструктор;</w:t>
      </w:r>
    </w:p>
    <w:bookmarkEnd w:id="81"/>
    <w:bookmarkStart w:name="z86" w:id="82"/>
    <w:p>
      <w:pPr>
        <w:spacing w:after="0"/>
        <w:ind w:left="0"/>
        <w:jc w:val="both"/>
      </w:pPr>
      <w:r>
        <w:rPr>
          <w:rFonts w:ascii="Times New Roman"/>
          <w:b w:val="false"/>
          <w:i w:val="false"/>
          <w:color w:val="000000"/>
          <w:sz w:val="28"/>
        </w:rPr>
        <w:t>
      командир группы;</w:t>
      </w:r>
    </w:p>
    <w:bookmarkEnd w:id="82"/>
    <w:bookmarkStart w:name="z87" w:id="83"/>
    <w:p>
      <w:pPr>
        <w:spacing w:after="0"/>
        <w:ind w:left="0"/>
        <w:jc w:val="both"/>
      </w:pPr>
      <w:r>
        <w:rPr>
          <w:rFonts w:ascii="Times New Roman"/>
          <w:b w:val="false"/>
          <w:i w:val="false"/>
          <w:color w:val="000000"/>
          <w:sz w:val="28"/>
        </w:rPr>
        <w:t>
      командир разведывательной группы;</w:t>
      </w:r>
    </w:p>
    <w:bookmarkEnd w:id="83"/>
    <w:bookmarkStart w:name="z88" w:id="84"/>
    <w:p>
      <w:pPr>
        <w:spacing w:after="0"/>
        <w:ind w:left="0"/>
        <w:jc w:val="both"/>
      </w:pPr>
      <w:r>
        <w:rPr>
          <w:rFonts w:ascii="Times New Roman"/>
          <w:b w:val="false"/>
          <w:i w:val="false"/>
          <w:color w:val="000000"/>
          <w:sz w:val="28"/>
        </w:rPr>
        <w:t>
      начальник отдела;</w:t>
      </w:r>
    </w:p>
    <w:bookmarkEnd w:id="84"/>
    <w:bookmarkStart w:name="z89" w:id="85"/>
    <w:p>
      <w:pPr>
        <w:spacing w:after="0"/>
        <w:ind w:left="0"/>
        <w:jc w:val="both"/>
      </w:pPr>
      <w:r>
        <w:rPr>
          <w:rFonts w:ascii="Times New Roman"/>
          <w:b w:val="false"/>
          <w:i w:val="false"/>
          <w:color w:val="000000"/>
          <w:sz w:val="28"/>
        </w:rPr>
        <w:t>
      офицер;</w:t>
      </w:r>
    </w:p>
    <w:bookmarkEnd w:id="85"/>
    <w:bookmarkStart w:name="z90" w:id="86"/>
    <w:p>
      <w:pPr>
        <w:spacing w:after="0"/>
        <w:ind w:left="0"/>
        <w:jc w:val="both"/>
      </w:pPr>
      <w:r>
        <w:rPr>
          <w:rFonts w:ascii="Times New Roman"/>
          <w:b w:val="false"/>
          <w:i w:val="false"/>
          <w:color w:val="000000"/>
          <w:sz w:val="28"/>
        </w:rPr>
        <w:t>
      офицер-инструктор;</w:t>
      </w:r>
    </w:p>
    <w:bookmarkEnd w:id="86"/>
    <w:bookmarkStart w:name="z91" w:id="87"/>
    <w:p>
      <w:pPr>
        <w:spacing w:after="0"/>
        <w:ind w:left="0"/>
        <w:jc w:val="both"/>
      </w:pPr>
      <w:r>
        <w:rPr>
          <w:rFonts w:ascii="Times New Roman"/>
          <w:b w:val="false"/>
          <w:i w:val="false"/>
          <w:color w:val="000000"/>
          <w:sz w:val="28"/>
        </w:rPr>
        <w:t>
      офицер (инструктор);</w:t>
      </w:r>
    </w:p>
    <w:bookmarkEnd w:id="87"/>
    <w:bookmarkStart w:name="z92" w:id="88"/>
    <w:p>
      <w:pPr>
        <w:spacing w:after="0"/>
        <w:ind w:left="0"/>
        <w:jc w:val="both"/>
      </w:pPr>
      <w:r>
        <w:rPr>
          <w:rFonts w:ascii="Times New Roman"/>
          <w:b w:val="false"/>
          <w:i w:val="false"/>
          <w:color w:val="000000"/>
          <w:sz w:val="28"/>
        </w:rPr>
        <w:t>
      офицер-начальник связи;</w:t>
      </w:r>
    </w:p>
    <w:bookmarkEnd w:id="88"/>
    <w:bookmarkStart w:name="z93" w:id="89"/>
    <w:p>
      <w:pPr>
        <w:spacing w:after="0"/>
        <w:ind w:left="0"/>
        <w:jc w:val="both"/>
      </w:pPr>
      <w:r>
        <w:rPr>
          <w:rFonts w:ascii="Times New Roman"/>
          <w:b w:val="false"/>
          <w:i w:val="false"/>
          <w:color w:val="000000"/>
          <w:sz w:val="28"/>
        </w:rPr>
        <w:t>
      офицер (начальник связи);</w:t>
      </w:r>
    </w:p>
    <w:bookmarkEnd w:id="89"/>
    <w:bookmarkStart w:name="z94" w:id="90"/>
    <w:p>
      <w:pPr>
        <w:spacing w:after="0"/>
        <w:ind w:left="0"/>
        <w:jc w:val="both"/>
      </w:pPr>
      <w:r>
        <w:rPr>
          <w:rFonts w:ascii="Times New Roman"/>
          <w:b w:val="false"/>
          <w:i w:val="false"/>
          <w:color w:val="000000"/>
          <w:sz w:val="28"/>
        </w:rPr>
        <w:t>
      офицер-психолог;</w:t>
      </w:r>
    </w:p>
    <w:bookmarkEnd w:id="90"/>
    <w:bookmarkStart w:name="z95" w:id="91"/>
    <w:p>
      <w:pPr>
        <w:spacing w:after="0"/>
        <w:ind w:left="0"/>
        <w:jc w:val="both"/>
      </w:pPr>
      <w:r>
        <w:rPr>
          <w:rFonts w:ascii="Times New Roman"/>
          <w:b w:val="false"/>
          <w:i w:val="false"/>
          <w:color w:val="000000"/>
          <w:sz w:val="28"/>
        </w:rPr>
        <w:t>
      офицер-водолаз;</w:t>
      </w:r>
    </w:p>
    <w:bookmarkEnd w:id="91"/>
    <w:bookmarkStart w:name="z96" w:id="92"/>
    <w:p>
      <w:pPr>
        <w:spacing w:after="0"/>
        <w:ind w:left="0"/>
        <w:jc w:val="both"/>
      </w:pPr>
      <w:r>
        <w:rPr>
          <w:rFonts w:ascii="Times New Roman"/>
          <w:b w:val="false"/>
          <w:i w:val="false"/>
          <w:color w:val="000000"/>
          <w:sz w:val="28"/>
        </w:rPr>
        <w:t>
      офицер (водолаз);</w:t>
      </w:r>
    </w:p>
    <w:bookmarkEnd w:id="92"/>
    <w:bookmarkStart w:name="z97" w:id="93"/>
    <w:p>
      <w:pPr>
        <w:spacing w:after="0"/>
        <w:ind w:left="0"/>
        <w:jc w:val="both"/>
      </w:pPr>
      <w:r>
        <w:rPr>
          <w:rFonts w:ascii="Times New Roman"/>
          <w:b w:val="false"/>
          <w:i w:val="false"/>
          <w:color w:val="000000"/>
          <w:sz w:val="28"/>
        </w:rPr>
        <w:t>
      офицер-юрист;</w:t>
      </w:r>
    </w:p>
    <w:bookmarkEnd w:id="93"/>
    <w:bookmarkStart w:name="z98" w:id="94"/>
    <w:p>
      <w:pPr>
        <w:spacing w:after="0"/>
        <w:ind w:left="0"/>
        <w:jc w:val="both"/>
      </w:pPr>
      <w:r>
        <w:rPr>
          <w:rFonts w:ascii="Times New Roman"/>
          <w:b w:val="false"/>
          <w:i w:val="false"/>
          <w:color w:val="000000"/>
          <w:sz w:val="28"/>
        </w:rPr>
        <w:t>
      офицер-наводчик пулемета бронетранспортера;</w:t>
      </w:r>
    </w:p>
    <w:bookmarkEnd w:id="94"/>
    <w:bookmarkStart w:name="z99" w:id="95"/>
    <w:p>
      <w:pPr>
        <w:spacing w:after="0"/>
        <w:ind w:left="0"/>
        <w:jc w:val="both"/>
      </w:pPr>
      <w:r>
        <w:rPr>
          <w:rFonts w:ascii="Times New Roman"/>
          <w:b w:val="false"/>
          <w:i w:val="false"/>
          <w:color w:val="000000"/>
          <w:sz w:val="28"/>
        </w:rPr>
        <w:t>
      офицер (наводчик пулемета бронетранспортера);</w:t>
      </w:r>
    </w:p>
    <w:bookmarkEnd w:id="95"/>
    <w:bookmarkStart w:name="z100" w:id="96"/>
    <w:p>
      <w:pPr>
        <w:spacing w:after="0"/>
        <w:ind w:left="0"/>
        <w:jc w:val="both"/>
      </w:pPr>
      <w:r>
        <w:rPr>
          <w:rFonts w:ascii="Times New Roman"/>
          <w:b w:val="false"/>
          <w:i w:val="false"/>
          <w:color w:val="000000"/>
          <w:sz w:val="28"/>
        </w:rPr>
        <w:t>
      офицер-врач специалист;</w:t>
      </w:r>
    </w:p>
    <w:bookmarkEnd w:id="96"/>
    <w:bookmarkStart w:name="z101" w:id="97"/>
    <w:p>
      <w:pPr>
        <w:spacing w:after="0"/>
        <w:ind w:left="0"/>
        <w:jc w:val="both"/>
      </w:pPr>
      <w:r>
        <w:rPr>
          <w:rFonts w:ascii="Times New Roman"/>
          <w:b w:val="false"/>
          <w:i w:val="false"/>
          <w:color w:val="000000"/>
          <w:sz w:val="28"/>
        </w:rPr>
        <w:t>
      офицер (врач специалист);</w:t>
      </w:r>
    </w:p>
    <w:bookmarkEnd w:id="97"/>
    <w:bookmarkStart w:name="z102" w:id="98"/>
    <w:p>
      <w:pPr>
        <w:spacing w:after="0"/>
        <w:ind w:left="0"/>
        <w:jc w:val="both"/>
      </w:pPr>
      <w:r>
        <w:rPr>
          <w:rFonts w:ascii="Times New Roman"/>
          <w:b w:val="false"/>
          <w:i w:val="false"/>
          <w:color w:val="000000"/>
          <w:sz w:val="28"/>
        </w:rPr>
        <w:t>
      офицер (врач);</w:t>
      </w:r>
    </w:p>
    <w:bookmarkEnd w:id="98"/>
    <w:bookmarkStart w:name="z103" w:id="99"/>
    <w:p>
      <w:pPr>
        <w:spacing w:after="0"/>
        <w:ind w:left="0"/>
        <w:jc w:val="both"/>
      </w:pPr>
      <w:r>
        <w:rPr>
          <w:rFonts w:ascii="Times New Roman"/>
          <w:b w:val="false"/>
          <w:i w:val="false"/>
          <w:color w:val="000000"/>
          <w:sz w:val="28"/>
        </w:rPr>
        <w:t>
      старший офицер;</w:t>
      </w:r>
    </w:p>
    <w:bookmarkEnd w:id="99"/>
    <w:bookmarkStart w:name="z104" w:id="100"/>
    <w:p>
      <w:pPr>
        <w:spacing w:after="0"/>
        <w:ind w:left="0"/>
        <w:jc w:val="both"/>
      </w:pPr>
      <w:r>
        <w:rPr>
          <w:rFonts w:ascii="Times New Roman"/>
          <w:b w:val="false"/>
          <w:i w:val="false"/>
          <w:color w:val="000000"/>
          <w:sz w:val="28"/>
        </w:rPr>
        <w:t>
      старший офицер отдела;</w:t>
      </w:r>
    </w:p>
    <w:bookmarkEnd w:id="100"/>
    <w:bookmarkStart w:name="z105" w:id="101"/>
    <w:p>
      <w:pPr>
        <w:spacing w:after="0"/>
        <w:ind w:left="0"/>
        <w:jc w:val="both"/>
      </w:pPr>
      <w:r>
        <w:rPr>
          <w:rFonts w:ascii="Times New Roman"/>
          <w:b w:val="false"/>
          <w:i w:val="false"/>
          <w:color w:val="000000"/>
          <w:sz w:val="28"/>
        </w:rPr>
        <w:t>
      старший разведчик-штурмовик;</w:t>
      </w:r>
    </w:p>
    <w:bookmarkEnd w:id="101"/>
    <w:bookmarkStart w:name="z106" w:id="102"/>
    <w:p>
      <w:pPr>
        <w:spacing w:after="0"/>
        <w:ind w:left="0"/>
        <w:jc w:val="both"/>
      </w:pPr>
      <w:r>
        <w:rPr>
          <w:rFonts w:ascii="Times New Roman"/>
          <w:b w:val="false"/>
          <w:i w:val="false"/>
          <w:color w:val="000000"/>
          <w:sz w:val="28"/>
        </w:rPr>
        <w:t>
      старший разведчик-гранатометчик;</w:t>
      </w:r>
    </w:p>
    <w:bookmarkEnd w:id="102"/>
    <w:bookmarkStart w:name="z107" w:id="103"/>
    <w:p>
      <w:pPr>
        <w:spacing w:after="0"/>
        <w:ind w:left="0"/>
        <w:jc w:val="both"/>
      </w:pPr>
      <w:r>
        <w:rPr>
          <w:rFonts w:ascii="Times New Roman"/>
          <w:b w:val="false"/>
          <w:i w:val="false"/>
          <w:color w:val="000000"/>
          <w:sz w:val="28"/>
        </w:rPr>
        <w:t>
      старший разведчик-пулеметчик;</w:t>
      </w:r>
    </w:p>
    <w:bookmarkEnd w:id="103"/>
    <w:bookmarkStart w:name="z108" w:id="104"/>
    <w:p>
      <w:pPr>
        <w:spacing w:after="0"/>
        <w:ind w:left="0"/>
        <w:jc w:val="both"/>
      </w:pPr>
      <w:r>
        <w:rPr>
          <w:rFonts w:ascii="Times New Roman"/>
          <w:b w:val="false"/>
          <w:i w:val="false"/>
          <w:color w:val="000000"/>
          <w:sz w:val="28"/>
        </w:rPr>
        <w:t>
      старший разведчик-фельдшер;</w:t>
      </w:r>
    </w:p>
    <w:bookmarkEnd w:id="104"/>
    <w:bookmarkStart w:name="z109" w:id="105"/>
    <w:p>
      <w:pPr>
        <w:spacing w:after="0"/>
        <w:ind w:left="0"/>
        <w:jc w:val="both"/>
      </w:pPr>
      <w:r>
        <w:rPr>
          <w:rFonts w:ascii="Times New Roman"/>
          <w:b w:val="false"/>
          <w:i w:val="false"/>
          <w:color w:val="000000"/>
          <w:sz w:val="28"/>
        </w:rPr>
        <w:t>
      старший разведчик-снайпер;</w:t>
      </w:r>
    </w:p>
    <w:bookmarkEnd w:id="105"/>
    <w:bookmarkStart w:name="z110" w:id="106"/>
    <w:p>
      <w:pPr>
        <w:spacing w:after="0"/>
        <w:ind w:left="0"/>
        <w:jc w:val="both"/>
      </w:pPr>
      <w:r>
        <w:rPr>
          <w:rFonts w:ascii="Times New Roman"/>
          <w:b w:val="false"/>
          <w:i w:val="false"/>
          <w:color w:val="000000"/>
          <w:sz w:val="28"/>
        </w:rPr>
        <w:t>
      старший разведчик-сапер;</w:t>
      </w:r>
    </w:p>
    <w:bookmarkEnd w:id="106"/>
    <w:bookmarkStart w:name="z111" w:id="107"/>
    <w:p>
      <w:pPr>
        <w:spacing w:after="0"/>
        <w:ind w:left="0"/>
        <w:jc w:val="both"/>
      </w:pPr>
      <w:r>
        <w:rPr>
          <w:rFonts w:ascii="Times New Roman"/>
          <w:b w:val="false"/>
          <w:i w:val="false"/>
          <w:color w:val="000000"/>
          <w:sz w:val="28"/>
        </w:rPr>
        <w:t>
      старший разведчик-связист;</w:t>
      </w:r>
    </w:p>
    <w:bookmarkEnd w:id="107"/>
    <w:bookmarkStart w:name="z112" w:id="108"/>
    <w:p>
      <w:pPr>
        <w:spacing w:after="0"/>
        <w:ind w:left="0"/>
        <w:jc w:val="both"/>
      </w:pPr>
      <w:r>
        <w:rPr>
          <w:rFonts w:ascii="Times New Roman"/>
          <w:b w:val="false"/>
          <w:i w:val="false"/>
          <w:color w:val="000000"/>
          <w:sz w:val="28"/>
        </w:rPr>
        <w:t>
      старший разведчик-водолаз;</w:t>
      </w:r>
    </w:p>
    <w:bookmarkEnd w:id="108"/>
    <w:bookmarkStart w:name="z113" w:id="109"/>
    <w:p>
      <w:pPr>
        <w:spacing w:after="0"/>
        <w:ind w:left="0"/>
        <w:jc w:val="both"/>
      </w:pPr>
      <w:r>
        <w:rPr>
          <w:rFonts w:ascii="Times New Roman"/>
          <w:b w:val="false"/>
          <w:i w:val="false"/>
          <w:color w:val="000000"/>
          <w:sz w:val="28"/>
        </w:rPr>
        <w:t>
      старший техник-водитель;</w:t>
      </w:r>
    </w:p>
    <w:bookmarkEnd w:id="109"/>
    <w:bookmarkStart w:name="z114" w:id="110"/>
    <w:p>
      <w:pPr>
        <w:spacing w:after="0"/>
        <w:ind w:left="0"/>
        <w:jc w:val="both"/>
      </w:pPr>
      <w:r>
        <w:rPr>
          <w:rFonts w:ascii="Times New Roman"/>
          <w:b w:val="false"/>
          <w:i w:val="false"/>
          <w:color w:val="000000"/>
          <w:sz w:val="28"/>
        </w:rPr>
        <w:t>
      офицер по перевооружению и подрывному делу;</w:t>
      </w:r>
    </w:p>
    <w:bookmarkEnd w:id="110"/>
    <w:bookmarkStart w:name="z115" w:id="111"/>
    <w:p>
      <w:pPr>
        <w:spacing w:after="0"/>
        <w:ind w:left="0"/>
        <w:jc w:val="both"/>
      </w:pPr>
      <w:r>
        <w:rPr>
          <w:rFonts w:ascii="Times New Roman"/>
          <w:b w:val="false"/>
          <w:i w:val="false"/>
          <w:color w:val="000000"/>
          <w:sz w:val="28"/>
        </w:rPr>
        <w:t>
      офицер по эксплуатации боевых машин и автомобильной техники;</w:t>
      </w:r>
    </w:p>
    <w:bookmarkEnd w:id="111"/>
    <w:bookmarkStart w:name="z116" w:id="112"/>
    <w:p>
      <w:pPr>
        <w:spacing w:after="0"/>
        <w:ind w:left="0"/>
        <w:jc w:val="both"/>
      </w:pPr>
      <w:r>
        <w:rPr>
          <w:rFonts w:ascii="Times New Roman"/>
          <w:b w:val="false"/>
          <w:i w:val="false"/>
          <w:color w:val="000000"/>
          <w:sz w:val="28"/>
        </w:rPr>
        <w:t>
      начальник штурмового отдела;</w:t>
      </w:r>
    </w:p>
    <w:bookmarkEnd w:id="112"/>
    <w:bookmarkStart w:name="z117" w:id="113"/>
    <w:p>
      <w:pPr>
        <w:spacing w:after="0"/>
        <w:ind w:left="0"/>
        <w:jc w:val="both"/>
      </w:pPr>
      <w:r>
        <w:rPr>
          <w:rFonts w:ascii="Times New Roman"/>
          <w:b w:val="false"/>
          <w:i w:val="false"/>
          <w:color w:val="000000"/>
          <w:sz w:val="28"/>
        </w:rPr>
        <w:t>
      старший инструктор-старший снайпер;</w:t>
      </w:r>
    </w:p>
    <w:bookmarkEnd w:id="113"/>
    <w:bookmarkStart w:name="z118" w:id="114"/>
    <w:p>
      <w:pPr>
        <w:spacing w:after="0"/>
        <w:ind w:left="0"/>
        <w:jc w:val="both"/>
      </w:pPr>
      <w:r>
        <w:rPr>
          <w:rFonts w:ascii="Times New Roman"/>
          <w:b w:val="false"/>
          <w:i w:val="false"/>
          <w:color w:val="000000"/>
          <w:sz w:val="28"/>
        </w:rPr>
        <w:t>
      инструктор-водитель;</w:t>
      </w:r>
    </w:p>
    <w:bookmarkEnd w:id="114"/>
    <w:bookmarkStart w:name="z119" w:id="115"/>
    <w:p>
      <w:pPr>
        <w:spacing w:after="0"/>
        <w:ind w:left="0"/>
        <w:jc w:val="both"/>
      </w:pPr>
      <w:r>
        <w:rPr>
          <w:rFonts w:ascii="Times New Roman"/>
          <w:b w:val="false"/>
          <w:i w:val="false"/>
          <w:color w:val="000000"/>
          <w:sz w:val="28"/>
        </w:rPr>
        <w:t>
      инструктор-водитель бронетранспортера;</w:t>
      </w:r>
    </w:p>
    <w:bookmarkEnd w:id="115"/>
    <w:bookmarkStart w:name="z120" w:id="116"/>
    <w:p>
      <w:pPr>
        <w:spacing w:after="0"/>
        <w:ind w:left="0"/>
        <w:jc w:val="both"/>
      </w:pPr>
      <w:r>
        <w:rPr>
          <w:rFonts w:ascii="Times New Roman"/>
          <w:b w:val="false"/>
          <w:i w:val="false"/>
          <w:color w:val="000000"/>
          <w:sz w:val="28"/>
        </w:rPr>
        <w:t>
      старший техник-водитель-химик-дозиметрист;</w:t>
      </w:r>
    </w:p>
    <w:bookmarkEnd w:id="116"/>
    <w:bookmarkStart w:name="z121" w:id="117"/>
    <w:p>
      <w:pPr>
        <w:spacing w:after="0"/>
        <w:ind w:left="0"/>
        <w:jc w:val="both"/>
      </w:pPr>
      <w:r>
        <w:rPr>
          <w:rFonts w:ascii="Times New Roman"/>
          <w:b w:val="false"/>
          <w:i w:val="false"/>
          <w:color w:val="000000"/>
          <w:sz w:val="28"/>
        </w:rPr>
        <w:t>
      старший техник-водитель-связист;</w:t>
      </w:r>
    </w:p>
    <w:bookmarkEnd w:id="117"/>
    <w:bookmarkStart w:name="z122" w:id="118"/>
    <w:p>
      <w:pPr>
        <w:spacing w:after="0"/>
        <w:ind w:left="0"/>
        <w:jc w:val="both"/>
      </w:pPr>
      <w:r>
        <w:rPr>
          <w:rFonts w:ascii="Times New Roman"/>
          <w:b w:val="false"/>
          <w:i w:val="false"/>
          <w:color w:val="000000"/>
          <w:sz w:val="28"/>
        </w:rPr>
        <w:t>
      старший инструктор-разведчик-наводчик пулемета;</w:t>
      </w:r>
    </w:p>
    <w:bookmarkEnd w:id="118"/>
    <w:bookmarkStart w:name="z123" w:id="119"/>
    <w:p>
      <w:pPr>
        <w:spacing w:after="0"/>
        <w:ind w:left="0"/>
        <w:jc w:val="both"/>
      </w:pPr>
      <w:r>
        <w:rPr>
          <w:rFonts w:ascii="Times New Roman"/>
          <w:b w:val="false"/>
          <w:i w:val="false"/>
          <w:color w:val="000000"/>
          <w:sz w:val="28"/>
        </w:rPr>
        <w:t>
      заместитель начальника центра;</w:t>
      </w:r>
    </w:p>
    <w:bookmarkEnd w:id="119"/>
    <w:bookmarkStart w:name="z124" w:id="120"/>
    <w:p>
      <w:pPr>
        <w:spacing w:after="0"/>
        <w:ind w:left="0"/>
        <w:jc w:val="both"/>
      </w:pPr>
      <w:r>
        <w:rPr>
          <w:rFonts w:ascii="Times New Roman"/>
          <w:b w:val="false"/>
          <w:i w:val="false"/>
          <w:color w:val="000000"/>
          <w:sz w:val="28"/>
        </w:rPr>
        <w:t>
      начальник центра;</w:t>
      </w:r>
    </w:p>
    <w:bookmarkEnd w:id="120"/>
    <w:bookmarkStart w:name="z125" w:id="121"/>
    <w:p>
      <w:pPr>
        <w:spacing w:after="0"/>
        <w:ind w:left="0"/>
        <w:jc w:val="both"/>
      </w:pPr>
      <w:r>
        <w:rPr>
          <w:rFonts w:ascii="Times New Roman"/>
          <w:b w:val="false"/>
          <w:i w:val="false"/>
          <w:color w:val="000000"/>
          <w:sz w:val="28"/>
        </w:rPr>
        <w:t>
      начальник отдела - начальник центра;</w:t>
      </w:r>
    </w:p>
    <w:bookmarkEnd w:id="121"/>
    <w:bookmarkStart w:name="z126" w:id="122"/>
    <w:p>
      <w:pPr>
        <w:spacing w:after="0"/>
        <w:ind w:left="0"/>
        <w:jc w:val="both"/>
      </w:pPr>
      <w:r>
        <w:rPr>
          <w:rFonts w:ascii="Times New Roman"/>
          <w:b w:val="false"/>
          <w:i w:val="false"/>
          <w:color w:val="000000"/>
          <w:sz w:val="28"/>
        </w:rPr>
        <w:t>
      начальник отдела центра;</w:t>
      </w:r>
    </w:p>
    <w:bookmarkEnd w:id="122"/>
    <w:bookmarkStart w:name="z127" w:id="123"/>
    <w:p>
      <w:pPr>
        <w:spacing w:after="0"/>
        <w:ind w:left="0"/>
        <w:jc w:val="both"/>
      </w:pPr>
      <w:r>
        <w:rPr>
          <w:rFonts w:ascii="Times New Roman"/>
          <w:b w:val="false"/>
          <w:i w:val="false"/>
          <w:color w:val="000000"/>
          <w:sz w:val="28"/>
        </w:rPr>
        <w:t>
      старший офицер - заместитель начальника центра по технике, вооружению и материальному обеспечению;</w:t>
      </w:r>
    </w:p>
    <w:bookmarkEnd w:id="123"/>
    <w:bookmarkStart w:name="z128" w:id="124"/>
    <w:p>
      <w:pPr>
        <w:spacing w:after="0"/>
        <w:ind w:left="0"/>
        <w:jc w:val="both"/>
      </w:pPr>
      <w:r>
        <w:rPr>
          <w:rFonts w:ascii="Times New Roman"/>
          <w:b w:val="false"/>
          <w:i w:val="false"/>
          <w:color w:val="000000"/>
          <w:sz w:val="28"/>
        </w:rPr>
        <w:t>
      заместитель начальника штаба - начальник разведки;</w:t>
      </w:r>
    </w:p>
    <w:bookmarkEnd w:id="124"/>
    <w:bookmarkStart w:name="z129" w:id="125"/>
    <w:p>
      <w:pPr>
        <w:spacing w:after="0"/>
        <w:ind w:left="0"/>
        <w:jc w:val="both"/>
      </w:pPr>
      <w:r>
        <w:rPr>
          <w:rFonts w:ascii="Times New Roman"/>
          <w:b w:val="false"/>
          <w:i w:val="false"/>
          <w:color w:val="000000"/>
          <w:sz w:val="28"/>
        </w:rPr>
        <w:t>
      начальник службы (за исключением финансовой, юридической, кадровой, тыловой и технической службы);</w:t>
      </w:r>
    </w:p>
    <w:bookmarkEnd w:id="125"/>
    <w:bookmarkStart w:name="z130" w:id="126"/>
    <w:p>
      <w:pPr>
        <w:spacing w:after="0"/>
        <w:ind w:left="0"/>
        <w:jc w:val="both"/>
      </w:pPr>
      <w:r>
        <w:rPr>
          <w:rFonts w:ascii="Times New Roman"/>
          <w:b w:val="false"/>
          <w:i w:val="false"/>
          <w:color w:val="000000"/>
          <w:sz w:val="28"/>
        </w:rPr>
        <w:t>
      начальник медицинского пункта;</w:t>
      </w:r>
    </w:p>
    <w:bookmarkEnd w:id="126"/>
    <w:bookmarkStart w:name="z131" w:id="127"/>
    <w:p>
      <w:pPr>
        <w:spacing w:after="0"/>
        <w:ind w:left="0"/>
        <w:jc w:val="both"/>
      </w:pPr>
      <w:r>
        <w:rPr>
          <w:rFonts w:ascii="Times New Roman"/>
          <w:b w:val="false"/>
          <w:i w:val="false"/>
          <w:color w:val="000000"/>
          <w:sz w:val="28"/>
        </w:rPr>
        <w:t>
      начальник связи;</w:t>
      </w:r>
    </w:p>
    <w:bookmarkEnd w:id="127"/>
    <w:bookmarkStart w:name="z132" w:id="128"/>
    <w:p>
      <w:pPr>
        <w:spacing w:after="0"/>
        <w:ind w:left="0"/>
        <w:jc w:val="both"/>
      </w:pPr>
      <w:r>
        <w:rPr>
          <w:rFonts w:ascii="Times New Roman"/>
          <w:b w:val="false"/>
          <w:i w:val="false"/>
          <w:color w:val="000000"/>
          <w:sz w:val="28"/>
        </w:rPr>
        <w:t>
      начальник группы;</w:t>
      </w:r>
    </w:p>
    <w:bookmarkEnd w:id="128"/>
    <w:bookmarkStart w:name="z133" w:id="129"/>
    <w:p>
      <w:pPr>
        <w:spacing w:after="0"/>
        <w:ind w:left="0"/>
        <w:jc w:val="both"/>
      </w:pPr>
      <w:r>
        <w:rPr>
          <w:rFonts w:ascii="Times New Roman"/>
          <w:b w:val="false"/>
          <w:i w:val="false"/>
          <w:color w:val="000000"/>
          <w:sz w:val="28"/>
        </w:rPr>
        <w:t>
      начальник отдела (командир машины);</w:t>
      </w:r>
    </w:p>
    <w:bookmarkEnd w:id="129"/>
    <w:bookmarkStart w:name="z134" w:id="130"/>
    <w:p>
      <w:pPr>
        <w:spacing w:after="0"/>
        <w:ind w:left="0"/>
        <w:jc w:val="both"/>
      </w:pPr>
      <w:r>
        <w:rPr>
          <w:rFonts w:ascii="Times New Roman"/>
          <w:b w:val="false"/>
          <w:i w:val="false"/>
          <w:color w:val="000000"/>
          <w:sz w:val="28"/>
        </w:rPr>
        <w:t>
      офицер (начальник группы);</w:t>
      </w:r>
    </w:p>
    <w:bookmarkEnd w:id="130"/>
    <w:bookmarkStart w:name="z135" w:id="131"/>
    <w:p>
      <w:pPr>
        <w:spacing w:after="0"/>
        <w:ind w:left="0"/>
        <w:jc w:val="both"/>
      </w:pPr>
      <w:r>
        <w:rPr>
          <w:rFonts w:ascii="Times New Roman"/>
          <w:b w:val="false"/>
          <w:i w:val="false"/>
          <w:color w:val="000000"/>
          <w:sz w:val="28"/>
        </w:rPr>
        <w:t>
      офицер (боевой пловец);</w:t>
      </w:r>
    </w:p>
    <w:bookmarkEnd w:id="131"/>
    <w:bookmarkStart w:name="z136" w:id="132"/>
    <w:p>
      <w:pPr>
        <w:spacing w:after="0"/>
        <w:ind w:left="0"/>
        <w:jc w:val="both"/>
      </w:pPr>
      <w:r>
        <w:rPr>
          <w:rFonts w:ascii="Times New Roman"/>
          <w:b w:val="false"/>
          <w:i w:val="false"/>
          <w:color w:val="000000"/>
          <w:sz w:val="28"/>
        </w:rPr>
        <w:t>
      офицер (кинолог);</w:t>
      </w:r>
    </w:p>
    <w:bookmarkEnd w:id="132"/>
    <w:bookmarkStart w:name="z137" w:id="133"/>
    <w:p>
      <w:pPr>
        <w:spacing w:after="0"/>
        <w:ind w:left="0"/>
        <w:jc w:val="both"/>
      </w:pPr>
      <w:r>
        <w:rPr>
          <w:rFonts w:ascii="Times New Roman"/>
          <w:b w:val="false"/>
          <w:i w:val="false"/>
          <w:color w:val="000000"/>
          <w:sz w:val="28"/>
        </w:rPr>
        <w:t>
      командир отделения;</w:t>
      </w:r>
    </w:p>
    <w:bookmarkEnd w:id="133"/>
    <w:bookmarkStart w:name="z138" w:id="134"/>
    <w:p>
      <w:pPr>
        <w:spacing w:after="0"/>
        <w:ind w:left="0"/>
        <w:jc w:val="both"/>
      </w:pPr>
      <w:r>
        <w:rPr>
          <w:rFonts w:ascii="Times New Roman"/>
          <w:b w:val="false"/>
          <w:i w:val="false"/>
          <w:color w:val="000000"/>
          <w:sz w:val="28"/>
        </w:rPr>
        <w:t>
      старший специалист (старший инструктор);</w:t>
      </w:r>
    </w:p>
    <w:bookmarkEnd w:id="134"/>
    <w:bookmarkStart w:name="z139" w:id="135"/>
    <w:p>
      <w:pPr>
        <w:spacing w:after="0"/>
        <w:ind w:left="0"/>
        <w:jc w:val="both"/>
      </w:pPr>
      <w:r>
        <w:rPr>
          <w:rFonts w:ascii="Times New Roman"/>
          <w:b w:val="false"/>
          <w:i w:val="false"/>
          <w:color w:val="000000"/>
          <w:sz w:val="28"/>
        </w:rPr>
        <w:t>
      специалист (техник);</w:t>
      </w:r>
    </w:p>
    <w:bookmarkEnd w:id="135"/>
    <w:bookmarkStart w:name="z140" w:id="136"/>
    <w:p>
      <w:pPr>
        <w:spacing w:after="0"/>
        <w:ind w:left="0"/>
        <w:jc w:val="both"/>
      </w:pPr>
      <w:r>
        <w:rPr>
          <w:rFonts w:ascii="Times New Roman"/>
          <w:b w:val="false"/>
          <w:i w:val="false"/>
          <w:color w:val="000000"/>
          <w:sz w:val="28"/>
        </w:rPr>
        <w:t>
      старший специалист (инструктор);</w:t>
      </w:r>
    </w:p>
    <w:bookmarkEnd w:id="136"/>
    <w:bookmarkStart w:name="z141" w:id="137"/>
    <w:p>
      <w:pPr>
        <w:spacing w:after="0"/>
        <w:ind w:left="0"/>
        <w:jc w:val="both"/>
      </w:pPr>
      <w:r>
        <w:rPr>
          <w:rFonts w:ascii="Times New Roman"/>
          <w:b w:val="false"/>
          <w:i w:val="false"/>
          <w:color w:val="000000"/>
          <w:sz w:val="28"/>
        </w:rPr>
        <w:t>
      старший специалист (старший разведчик);</w:t>
      </w:r>
    </w:p>
    <w:bookmarkEnd w:id="137"/>
    <w:bookmarkStart w:name="z142" w:id="138"/>
    <w:p>
      <w:pPr>
        <w:spacing w:after="0"/>
        <w:ind w:left="0"/>
        <w:jc w:val="both"/>
      </w:pPr>
      <w:r>
        <w:rPr>
          <w:rFonts w:ascii="Times New Roman"/>
          <w:b w:val="false"/>
          <w:i w:val="false"/>
          <w:color w:val="000000"/>
          <w:sz w:val="28"/>
        </w:rPr>
        <w:t>
      старший специалист (старший водитель);</w:t>
      </w:r>
    </w:p>
    <w:bookmarkEnd w:id="138"/>
    <w:bookmarkStart w:name="z143" w:id="139"/>
    <w:p>
      <w:pPr>
        <w:spacing w:after="0"/>
        <w:ind w:left="0"/>
        <w:jc w:val="both"/>
      </w:pPr>
      <w:r>
        <w:rPr>
          <w:rFonts w:ascii="Times New Roman"/>
          <w:b w:val="false"/>
          <w:i w:val="false"/>
          <w:color w:val="000000"/>
          <w:sz w:val="28"/>
        </w:rPr>
        <w:t>
      специалист (санитарный инструктор);</w:t>
      </w:r>
    </w:p>
    <w:bookmarkEnd w:id="139"/>
    <w:bookmarkStart w:name="z144" w:id="140"/>
    <w:p>
      <w:pPr>
        <w:spacing w:after="0"/>
        <w:ind w:left="0"/>
        <w:jc w:val="both"/>
      </w:pPr>
      <w:r>
        <w:rPr>
          <w:rFonts w:ascii="Times New Roman"/>
          <w:b w:val="false"/>
          <w:i w:val="false"/>
          <w:color w:val="000000"/>
          <w:sz w:val="28"/>
        </w:rPr>
        <w:t>
      начальник подразделения (начальник группы);</w:t>
      </w:r>
    </w:p>
    <w:bookmarkEnd w:id="140"/>
    <w:bookmarkStart w:name="z145" w:id="141"/>
    <w:p>
      <w:pPr>
        <w:spacing w:after="0"/>
        <w:ind w:left="0"/>
        <w:jc w:val="both"/>
      </w:pPr>
      <w:r>
        <w:rPr>
          <w:rFonts w:ascii="Times New Roman"/>
          <w:b w:val="false"/>
          <w:i w:val="false"/>
          <w:color w:val="000000"/>
          <w:sz w:val="28"/>
        </w:rPr>
        <w:t>
      командир группы - начальник разведки;</w:t>
      </w:r>
    </w:p>
    <w:bookmarkEnd w:id="141"/>
    <w:bookmarkStart w:name="z146" w:id="142"/>
    <w:p>
      <w:pPr>
        <w:spacing w:after="0"/>
        <w:ind w:left="0"/>
        <w:jc w:val="both"/>
      </w:pPr>
      <w:r>
        <w:rPr>
          <w:rFonts w:ascii="Times New Roman"/>
          <w:b w:val="false"/>
          <w:i w:val="false"/>
          <w:color w:val="000000"/>
          <w:sz w:val="28"/>
        </w:rPr>
        <w:t>
      командир учебной роты;</w:t>
      </w:r>
    </w:p>
    <w:bookmarkEnd w:id="142"/>
    <w:bookmarkStart w:name="z147" w:id="143"/>
    <w:p>
      <w:pPr>
        <w:spacing w:after="0"/>
        <w:ind w:left="0"/>
        <w:jc w:val="both"/>
      </w:pPr>
      <w:r>
        <w:rPr>
          <w:rFonts w:ascii="Times New Roman"/>
          <w:b w:val="false"/>
          <w:i w:val="false"/>
          <w:color w:val="000000"/>
          <w:sz w:val="28"/>
        </w:rPr>
        <w:t>
      командир учебного взвода;</w:t>
      </w:r>
    </w:p>
    <w:bookmarkEnd w:id="143"/>
    <w:bookmarkStart w:name="z148" w:id="144"/>
    <w:p>
      <w:pPr>
        <w:spacing w:after="0"/>
        <w:ind w:left="0"/>
        <w:jc w:val="both"/>
      </w:pPr>
      <w:r>
        <w:rPr>
          <w:rFonts w:ascii="Times New Roman"/>
          <w:b w:val="false"/>
          <w:i w:val="false"/>
          <w:color w:val="000000"/>
          <w:sz w:val="28"/>
        </w:rPr>
        <w:t>
      начальник разведки;</w:t>
      </w:r>
    </w:p>
    <w:bookmarkEnd w:id="144"/>
    <w:bookmarkStart w:name="z149" w:id="145"/>
    <w:p>
      <w:pPr>
        <w:spacing w:after="0"/>
        <w:ind w:left="0"/>
        <w:jc w:val="both"/>
      </w:pPr>
      <w:r>
        <w:rPr>
          <w:rFonts w:ascii="Times New Roman"/>
          <w:b w:val="false"/>
          <w:i w:val="false"/>
          <w:color w:val="000000"/>
          <w:sz w:val="28"/>
        </w:rPr>
        <w:t>
      заместитель командира учебной роты по воспитательной и социально-правовой работе;</w:t>
      </w:r>
    </w:p>
    <w:bookmarkEnd w:id="145"/>
    <w:bookmarkStart w:name="z150" w:id="146"/>
    <w:p>
      <w:pPr>
        <w:spacing w:after="0"/>
        <w:ind w:left="0"/>
        <w:jc w:val="both"/>
      </w:pPr>
      <w:r>
        <w:rPr>
          <w:rFonts w:ascii="Times New Roman"/>
          <w:b w:val="false"/>
          <w:i w:val="false"/>
          <w:color w:val="000000"/>
          <w:sz w:val="28"/>
        </w:rPr>
        <w:t>
      заместитель командира учебной роты по специальной подготовке;</w:t>
      </w:r>
    </w:p>
    <w:bookmarkEnd w:id="146"/>
    <w:bookmarkStart w:name="z151" w:id="147"/>
    <w:p>
      <w:pPr>
        <w:spacing w:after="0"/>
        <w:ind w:left="0"/>
        <w:jc w:val="both"/>
      </w:pPr>
      <w:r>
        <w:rPr>
          <w:rFonts w:ascii="Times New Roman"/>
          <w:b w:val="false"/>
          <w:i w:val="false"/>
          <w:color w:val="000000"/>
          <w:sz w:val="28"/>
        </w:rPr>
        <w:t>
      заместитель начальника штаба;</w:t>
      </w:r>
    </w:p>
    <w:bookmarkEnd w:id="147"/>
    <w:bookmarkStart w:name="z152" w:id="148"/>
    <w:p>
      <w:pPr>
        <w:spacing w:after="0"/>
        <w:ind w:left="0"/>
        <w:jc w:val="both"/>
      </w:pPr>
      <w:r>
        <w:rPr>
          <w:rFonts w:ascii="Times New Roman"/>
          <w:b w:val="false"/>
          <w:i w:val="false"/>
          <w:color w:val="000000"/>
          <w:sz w:val="28"/>
        </w:rPr>
        <w:t>
      начальник отделения;</w:t>
      </w:r>
    </w:p>
    <w:bookmarkEnd w:id="148"/>
    <w:bookmarkStart w:name="z153" w:id="149"/>
    <w:p>
      <w:pPr>
        <w:spacing w:after="0"/>
        <w:ind w:left="0"/>
        <w:jc w:val="both"/>
      </w:pPr>
      <w:r>
        <w:rPr>
          <w:rFonts w:ascii="Times New Roman"/>
          <w:b w:val="false"/>
          <w:i w:val="false"/>
          <w:color w:val="000000"/>
          <w:sz w:val="28"/>
        </w:rPr>
        <w:t>
      офицер отделения;</w:t>
      </w:r>
    </w:p>
    <w:bookmarkEnd w:id="149"/>
    <w:bookmarkStart w:name="z154" w:id="150"/>
    <w:p>
      <w:pPr>
        <w:spacing w:after="0"/>
        <w:ind w:left="0"/>
        <w:jc w:val="both"/>
      </w:pPr>
      <w:r>
        <w:rPr>
          <w:rFonts w:ascii="Times New Roman"/>
          <w:b w:val="false"/>
          <w:i w:val="false"/>
          <w:color w:val="000000"/>
          <w:sz w:val="28"/>
        </w:rPr>
        <w:t>
      заместитель командира взвода по специальной подготовке;</w:t>
      </w:r>
    </w:p>
    <w:bookmarkEnd w:id="150"/>
    <w:bookmarkStart w:name="z155" w:id="151"/>
    <w:p>
      <w:pPr>
        <w:spacing w:after="0"/>
        <w:ind w:left="0"/>
        <w:jc w:val="both"/>
      </w:pPr>
      <w:r>
        <w:rPr>
          <w:rFonts w:ascii="Times New Roman"/>
          <w:b w:val="false"/>
          <w:i w:val="false"/>
          <w:color w:val="000000"/>
          <w:sz w:val="28"/>
        </w:rPr>
        <w:t>
      заместитель начальника группы;</w:t>
      </w:r>
    </w:p>
    <w:bookmarkEnd w:id="151"/>
    <w:bookmarkStart w:name="z156" w:id="152"/>
    <w:p>
      <w:pPr>
        <w:spacing w:after="0"/>
        <w:ind w:left="0"/>
        <w:jc w:val="both"/>
      </w:pPr>
      <w:r>
        <w:rPr>
          <w:rFonts w:ascii="Times New Roman"/>
          <w:b w:val="false"/>
          <w:i w:val="false"/>
          <w:color w:val="000000"/>
          <w:sz w:val="28"/>
        </w:rPr>
        <w:t>
      инструктор по вождению;</w:t>
      </w:r>
    </w:p>
    <w:bookmarkEnd w:id="152"/>
    <w:bookmarkStart w:name="z157" w:id="153"/>
    <w:p>
      <w:pPr>
        <w:spacing w:after="0"/>
        <w:ind w:left="0"/>
        <w:jc w:val="both"/>
      </w:pPr>
      <w:r>
        <w:rPr>
          <w:rFonts w:ascii="Times New Roman"/>
          <w:b w:val="false"/>
          <w:i w:val="false"/>
          <w:color w:val="000000"/>
          <w:sz w:val="28"/>
        </w:rPr>
        <w:t>
      инструктор по вождению - водитель;</w:t>
      </w:r>
    </w:p>
    <w:bookmarkEnd w:id="153"/>
    <w:bookmarkStart w:name="z158" w:id="154"/>
    <w:p>
      <w:pPr>
        <w:spacing w:after="0"/>
        <w:ind w:left="0"/>
        <w:jc w:val="both"/>
      </w:pPr>
      <w:r>
        <w:rPr>
          <w:rFonts w:ascii="Times New Roman"/>
          <w:b w:val="false"/>
          <w:i w:val="false"/>
          <w:color w:val="000000"/>
          <w:sz w:val="28"/>
        </w:rPr>
        <w:t>
      старший специалист (начальник склада);</w:t>
      </w:r>
    </w:p>
    <w:bookmarkEnd w:id="154"/>
    <w:bookmarkStart w:name="z159" w:id="155"/>
    <w:p>
      <w:pPr>
        <w:spacing w:after="0"/>
        <w:ind w:left="0"/>
        <w:jc w:val="both"/>
      </w:pPr>
      <w:r>
        <w:rPr>
          <w:rFonts w:ascii="Times New Roman"/>
          <w:b w:val="false"/>
          <w:i w:val="false"/>
          <w:color w:val="000000"/>
          <w:sz w:val="28"/>
        </w:rPr>
        <w:t>
      старший специалист (старший техник);</w:t>
      </w:r>
    </w:p>
    <w:bookmarkEnd w:id="155"/>
    <w:bookmarkStart w:name="z160" w:id="156"/>
    <w:p>
      <w:pPr>
        <w:spacing w:after="0"/>
        <w:ind w:left="0"/>
        <w:jc w:val="both"/>
      </w:pPr>
      <w:r>
        <w:rPr>
          <w:rFonts w:ascii="Times New Roman"/>
          <w:b w:val="false"/>
          <w:i w:val="false"/>
          <w:color w:val="000000"/>
          <w:sz w:val="28"/>
        </w:rPr>
        <w:t>
      старший специалист (старший водолаз);</w:t>
      </w:r>
    </w:p>
    <w:bookmarkEnd w:id="156"/>
    <w:bookmarkStart w:name="z161" w:id="157"/>
    <w:p>
      <w:pPr>
        <w:spacing w:after="0"/>
        <w:ind w:left="0"/>
        <w:jc w:val="both"/>
      </w:pPr>
      <w:r>
        <w:rPr>
          <w:rFonts w:ascii="Times New Roman"/>
          <w:b w:val="false"/>
          <w:i w:val="false"/>
          <w:color w:val="000000"/>
          <w:sz w:val="28"/>
        </w:rPr>
        <w:t>
      старший специалист (старший парашютист);</w:t>
      </w:r>
    </w:p>
    <w:bookmarkEnd w:id="157"/>
    <w:bookmarkStart w:name="z162" w:id="158"/>
    <w:p>
      <w:pPr>
        <w:spacing w:after="0"/>
        <w:ind w:left="0"/>
        <w:jc w:val="both"/>
      </w:pPr>
      <w:r>
        <w:rPr>
          <w:rFonts w:ascii="Times New Roman"/>
          <w:b w:val="false"/>
          <w:i w:val="false"/>
          <w:color w:val="000000"/>
          <w:sz w:val="28"/>
        </w:rPr>
        <w:t>
      старший специалист (старший укладчик парашютов);</w:t>
      </w:r>
    </w:p>
    <w:bookmarkEnd w:id="158"/>
    <w:bookmarkStart w:name="z163" w:id="159"/>
    <w:p>
      <w:pPr>
        <w:spacing w:after="0"/>
        <w:ind w:left="0"/>
        <w:jc w:val="both"/>
      </w:pPr>
      <w:r>
        <w:rPr>
          <w:rFonts w:ascii="Times New Roman"/>
          <w:b w:val="false"/>
          <w:i w:val="false"/>
          <w:color w:val="000000"/>
          <w:sz w:val="28"/>
        </w:rPr>
        <w:t>
      старший специалист (старший санитарный инструктор);</w:t>
      </w:r>
    </w:p>
    <w:bookmarkEnd w:id="159"/>
    <w:bookmarkStart w:name="z164" w:id="160"/>
    <w:p>
      <w:pPr>
        <w:spacing w:after="0"/>
        <w:ind w:left="0"/>
        <w:jc w:val="both"/>
      </w:pPr>
      <w:r>
        <w:rPr>
          <w:rFonts w:ascii="Times New Roman"/>
          <w:b w:val="false"/>
          <w:i w:val="false"/>
          <w:color w:val="000000"/>
          <w:sz w:val="28"/>
        </w:rPr>
        <w:t>
      специалист (водолаз);</w:t>
      </w:r>
    </w:p>
    <w:bookmarkEnd w:id="160"/>
    <w:bookmarkStart w:name="z165" w:id="161"/>
    <w:p>
      <w:pPr>
        <w:spacing w:after="0"/>
        <w:ind w:left="0"/>
        <w:jc w:val="both"/>
      </w:pPr>
      <w:r>
        <w:rPr>
          <w:rFonts w:ascii="Times New Roman"/>
          <w:b w:val="false"/>
          <w:i w:val="false"/>
          <w:color w:val="000000"/>
          <w:sz w:val="28"/>
        </w:rPr>
        <w:t>
      специалист (разведчик);</w:t>
      </w:r>
    </w:p>
    <w:bookmarkEnd w:id="161"/>
    <w:bookmarkStart w:name="z166" w:id="162"/>
    <w:p>
      <w:pPr>
        <w:spacing w:after="0"/>
        <w:ind w:left="0"/>
        <w:jc w:val="both"/>
      </w:pPr>
      <w:r>
        <w:rPr>
          <w:rFonts w:ascii="Times New Roman"/>
          <w:b w:val="false"/>
          <w:i w:val="false"/>
          <w:color w:val="000000"/>
          <w:sz w:val="28"/>
        </w:rPr>
        <w:t>
      специалист (парашютист);</w:t>
      </w:r>
    </w:p>
    <w:bookmarkEnd w:id="162"/>
    <w:bookmarkStart w:name="z167" w:id="163"/>
    <w:p>
      <w:pPr>
        <w:spacing w:after="0"/>
        <w:ind w:left="0"/>
        <w:jc w:val="both"/>
      </w:pPr>
      <w:r>
        <w:rPr>
          <w:rFonts w:ascii="Times New Roman"/>
          <w:b w:val="false"/>
          <w:i w:val="false"/>
          <w:color w:val="000000"/>
          <w:sz w:val="28"/>
        </w:rPr>
        <w:t>
      специалист (укладчик парашютов);</w:t>
      </w:r>
    </w:p>
    <w:bookmarkEnd w:id="163"/>
    <w:bookmarkStart w:name="z168" w:id="164"/>
    <w:p>
      <w:pPr>
        <w:spacing w:after="0"/>
        <w:ind w:left="0"/>
        <w:jc w:val="both"/>
      </w:pPr>
      <w:r>
        <w:rPr>
          <w:rFonts w:ascii="Times New Roman"/>
          <w:b w:val="false"/>
          <w:i w:val="false"/>
          <w:color w:val="000000"/>
          <w:sz w:val="28"/>
        </w:rPr>
        <w:t>
      старший инструктор;</w:t>
      </w:r>
    </w:p>
    <w:bookmarkEnd w:id="164"/>
    <w:bookmarkStart w:name="z169" w:id="165"/>
    <w:p>
      <w:pPr>
        <w:spacing w:after="0"/>
        <w:ind w:left="0"/>
        <w:jc w:val="both"/>
      </w:pPr>
      <w:r>
        <w:rPr>
          <w:rFonts w:ascii="Times New Roman"/>
          <w:b w:val="false"/>
          <w:i w:val="false"/>
          <w:color w:val="000000"/>
          <w:sz w:val="28"/>
        </w:rPr>
        <w:t>
      старший разведчик-наводчик пулемета бронетранспортера;</w:t>
      </w:r>
    </w:p>
    <w:bookmarkEnd w:id="165"/>
    <w:bookmarkStart w:name="z170" w:id="166"/>
    <w:p>
      <w:pPr>
        <w:spacing w:after="0"/>
        <w:ind w:left="0"/>
        <w:jc w:val="both"/>
      </w:pPr>
      <w:r>
        <w:rPr>
          <w:rFonts w:ascii="Times New Roman"/>
          <w:b w:val="false"/>
          <w:i w:val="false"/>
          <w:color w:val="000000"/>
          <w:sz w:val="28"/>
        </w:rPr>
        <w:t>
      сержант батальона - инструктор по боевой и физической подготовке;</w:t>
      </w:r>
    </w:p>
    <w:bookmarkEnd w:id="166"/>
    <w:bookmarkStart w:name="z171" w:id="167"/>
    <w:p>
      <w:pPr>
        <w:spacing w:after="0"/>
        <w:ind w:left="0"/>
        <w:jc w:val="both"/>
      </w:pPr>
      <w:r>
        <w:rPr>
          <w:rFonts w:ascii="Times New Roman"/>
          <w:b w:val="false"/>
          <w:i w:val="false"/>
          <w:color w:val="000000"/>
          <w:sz w:val="28"/>
        </w:rPr>
        <w:t>
      сержант отряда;</w:t>
      </w:r>
    </w:p>
    <w:bookmarkEnd w:id="167"/>
    <w:bookmarkStart w:name="z172" w:id="168"/>
    <w:p>
      <w:pPr>
        <w:spacing w:after="0"/>
        <w:ind w:left="0"/>
        <w:jc w:val="both"/>
      </w:pPr>
      <w:r>
        <w:rPr>
          <w:rFonts w:ascii="Times New Roman"/>
          <w:b w:val="false"/>
          <w:i w:val="false"/>
          <w:color w:val="000000"/>
          <w:sz w:val="28"/>
        </w:rPr>
        <w:t>
      сержант роты, батареи - инструктор по боевой и физической подготовке;</w:t>
      </w:r>
    </w:p>
    <w:bookmarkEnd w:id="168"/>
    <w:bookmarkStart w:name="z173" w:id="169"/>
    <w:p>
      <w:pPr>
        <w:spacing w:after="0"/>
        <w:ind w:left="0"/>
        <w:jc w:val="both"/>
      </w:pPr>
      <w:r>
        <w:rPr>
          <w:rFonts w:ascii="Times New Roman"/>
          <w:b w:val="false"/>
          <w:i w:val="false"/>
          <w:color w:val="000000"/>
          <w:sz w:val="28"/>
        </w:rPr>
        <w:t>
      сержант центра - инструктор по боевой и физической подготовке;</w:t>
      </w:r>
    </w:p>
    <w:bookmarkEnd w:id="169"/>
    <w:bookmarkStart w:name="z174" w:id="170"/>
    <w:p>
      <w:pPr>
        <w:spacing w:after="0"/>
        <w:ind w:left="0"/>
        <w:jc w:val="both"/>
      </w:pPr>
      <w:r>
        <w:rPr>
          <w:rFonts w:ascii="Times New Roman"/>
          <w:b w:val="false"/>
          <w:i w:val="false"/>
          <w:color w:val="000000"/>
          <w:sz w:val="28"/>
        </w:rPr>
        <w:t>
      сержант группы - инструктор по боевой и физической подготовке;</w:t>
      </w:r>
    </w:p>
    <w:bookmarkEnd w:id="170"/>
    <w:bookmarkStart w:name="z175" w:id="171"/>
    <w:p>
      <w:pPr>
        <w:spacing w:after="0"/>
        <w:ind w:left="0"/>
        <w:jc w:val="both"/>
      </w:pPr>
      <w:r>
        <w:rPr>
          <w:rFonts w:ascii="Times New Roman"/>
          <w:b w:val="false"/>
          <w:i w:val="false"/>
          <w:color w:val="000000"/>
          <w:sz w:val="28"/>
        </w:rPr>
        <w:t>
      сержант узла связи;</w:t>
      </w:r>
    </w:p>
    <w:bookmarkEnd w:id="171"/>
    <w:bookmarkStart w:name="z176" w:id="172"/>
    <w:p>
      <w:pPr>
        <w:spacing w:after="0"/>
        <w:ind w:left="0"/>
        <w:jc w:val="both"/>
      </w:pPr>
      <w:r>
        <w:rPr>
          <w:rFonts w:ascii="Times New Roman"/>
          <w:b w:val="false"/>
          <w:i w:val="false"/>
          <w:color w:val="000000"/>
          <w:sz w:val="28"/>
        </w:rPr>
        <w:t>
      начальник группы (центра парашютной подготовки);</w:t>
      </w:r>
    </w:p>
    <w:bookmarkEnd w:id="172"/>
    <w:bookmarkStart w:name="z177" w:id="173"/>
    <w:p>
      <w:pPr>
        <w:spacing w:after="0"/>
        <w:ind w:left="0"/>
        <w:jc w:val="both"/>
      </w:pPr>
      <w:r>
        <w:rPr>
          <w:rFonts w:ascii="Times New Roman"/>
          <w:b w:val="false"/>
          <w:i w:val="false"/>
          <w:color w:val="000000"/>
          <w:sz w:val="28"/>
        </w:rPr>
        <w:t>
      начальник подразделения (заместитель командира разведывательной группы);</w:t>
      </w:r>
    </w:p>
    <w:bookmarkEnd w:id="173"/>
    <w:bookmarkStart w:name="z178" w:id="174"/>
    <w:p>
      <w:pPr>
        <w:spacing w:after="0"/>
        <w:ind w:left="0"/>
        <w:jc w:val="both"/>
      </w:pPr>
      <w:r>
        <w:rPr>
          <w:rFonts w:ascii="Times New Roman"/>
          <w:b w:val="false"/>
          <w:i w:val="false"/>
          <w:color w:val="000000"/>
          <w:sz w:val="28"/>
        </w:rPr>
        <w:t>
      начальник подразделения (командир группы);</w:t>
      </w:r>
    </w:p>
    <w:bookmarkEnd w:id="174"/>
    <w:bookmarkStart w:name="z179" w:id="175"/>
    <w:p>
      <w:pPr>
        <w:spacing w:after="0"/>
        <w:ind w:left="0"/>
        <w:jc w:val="both"/>
      </w:pPr>
      <w:r>
        <w:rPr>
          <w:rFonts w:ascii="Times New Roman"/>
          <w:b w:val="false"/>
          <w:i w:val="false"/>
          <w:color w:val="000000"/>
          <w:sz w:val="28"/>
        </w:rPr>
        <w:t>
      разведчик-пулеметчик;</w:t>
      </w:r>
    </w:p>
    <w:bookmarkEnd w:id="175"/>
    <w:bookmarkStart w:name="z180" w:id="176"/>
    <w:p>
      <w:pPr>
        <w:spacing w:after="0"/>
        <w:ind w:left="0"/>
        <w:jc w:val="both"/>
      </w:pPr>
      <w:r>
        <w:rPr>
          <w:rFonts w:ascii="Times New Roman"/>
          <w:b w:val="false"/>
          <w:i w:val="false"/>
          <w:color w:val="000000"/>
          <w:sz w:val="28"/>
        </w:rPr>
        <w:t>
      начальник подразделения (начальник радиоузла);</w:t>
      </w:r>
    </w:p>
    <w:bookmarkEnd w:id="176"/>
    <w:bookmarkStart w:name="z181" w:id="177"/>
    <w:p>
      <w:pPr>
        <w:spacing w:after="0"/>
        <w:ind w:left="0"/>
        <w:jc w:val="both"/>
      </w:pPr>
      <w:r>
        <w:rPr>
          <w:rFonts w:ascii="Times New Roman"/>
          <w:b w:val="false"/>
          <w:i w:val="false"/>
          <w:color w:val="000000"/>
          <w:sz w:val="28"/>
        </w:rPr>
        <w:t>
      начальник подразделения (начальник мастерской);</w:t>
      </w:r>
    </w:p>
    <w:bookmarkEnd w:id="177"/>
    <w:bookmarkStart w:name="z182" w:id="178"/>
    <w:p>
      <w:pPr>
        <w:spacing w:after="0"/>
        <w:ind w:left="0"/>
        <w:jc w:val="both"/>
      </w:pPr>
      <w:r>
        <w:rPr>
          <w:rFonts w:ascii="Times New Roman"/>
          <w:b w:val="false"/>
          <w:i w:val="false"/>
          <w:color w:val="000000"/>
          <w:sz w:val="28"/>
        </w:rPr>
        <w:t>
      заместитель командира отряда;</w:t>
      </w:r>
    </w:p>
    <w:bookmarkEnd w:id="178"/>
    <w:bookmarkStart w:name="z183" w:id="179"/>
    <w:p>
      <w:pPr>
        <w:spacing w:after="0"/>
        <w:ind w:left="0"/>
        <w:jc w:val="both"/>
      </w:pPr>
      <w:r>
        <w:rPr>
          <w:rFonts w:ascii="Times New Roman"/>
          <w:b w:val="false"/>
          <w:i w:val="false"/>
          <w:color w:val="000000"/>
          <w:sz w:val="28"/>
        </w:rPr>
        <w:t>
      офицер (начальник службы боевого обеспечения);</w:t>
      </w:r>
    </w:p>
    <w:bookmarkEnd w:id="179"/>
    <w:bookmarkStart w:name="z184" w:id="180"/>
    <w:p>
      <w:pPr>
        <w:spacing w:after="0"/>
        <w:ind w:left="0"/>
        <w:jc w:val="both"/>
      </w:pPr>
      <w:r>
        <w:rPr>
          <w:rFonts w:ascii="Times New Roman"/>
          <w:b w:val="false"/>
          <w:i w:val="false"/>
          <w:color w:val="000000"/>
          <w:sz w:val="28"/>
        </w:rPr>
        <w:t>
      офицер (начальник службы РХБ защиты);</w:t>
      </w:r>
    </w:p>
    <w:bookmarkEnd w:id="180"/>
    <w:bookmarkStart w:name="z185" w:id="181"/>
    <w:p>
      <w:pPr>
        <w:spacing w:after="0"/>
        <w:ind w:left="0"/>
        <w:jc w:val="both"/>
      </w:pPr>
      <w:r>
        <w:rPr>
          <w:rFonts w:ascii="Times New Roman"/>
          <w:b w:val="false"/>
          <w:i w:val="false"/>
          <w:color w:val="000000"/>
          <w:sz w:val="28"/>
        </w:rPr>
        <w:t>
      офицер (начальник инженерной службы);</w:t>
      </w:r>
    </w:p>
    <w:bookmarkEnd w:id="181"/>
    <w:bookmarkStart w:name="z186" w:id="182"/>
    <w:p>
      <w:pPr>
        <w:spacing w:after="0"/>
        <w:ind w:left="0"/>
        <w:jc w:val="both"/>
      </w:pPr>
      <w:r>
        <w:rPr>
          <w:rFonts w:ascii="Times New Roman"/>
          <w:b w:val="false"/>
          <w:i w:val="false"/>
          <w:color w:val="000000"/>
          <w:sz w:val="28"/>
        </w:rPr>
        <w:t>
      офицер (начальник службы войск и безопасности военной службы);</w:t>
      </w:r>
    </w:p>
    <w:bookmarkEnd w:id="182"/>
    <w:bookmarkStart w:name="z187" w:id="183"/>
    <w:p>
      <w:pPr>
        <w:spacing w:after="0"/>
        <w:ind w:left="0"/>
        <w:jc w:val="both"/>
      </w:pPr>
      <w:r>
        <w:rPr>
          <w:rFonts w:ascii="Times New Roman"/>
          <w:b w:val="false"/>
          <w:i w:val="false"/>
          <w:color w:val="000000"/>
          <w:sz w:val="28"/>
        </w:rPr>
        <w:t>
      офицер (начальник отдела боевой подготовки);</w:t>
      </w:r>
    </w:p>
    <w:bookmarkEnd w:id="183"/>
    <w:bookmarkStart w:name="z188" w:id="184"/>
    <w:p>
      <w:pPr>
        <w:spacing w:after="0"/>
        <w:ind w:left="0"/>
        <w:jc w:val="both"/>
      </w:pPr>
      <w:r>
        <w:rPr>
          <w:rFonts w:ascii="Times New Roman"/>
          <w:b w:val="false"/>
          <w:i w:val="false"/>
          <w:color w:val="000000"/>
          <w:sz w:val="28"/>
        </w:rPr>
        <w:t>
      офицер (начальник службы вооружения);</w:t>
      </w:r>
    </w:p>
    <w:bookmarkEnd w:id="184"/>
    <w:bookmarkStart w:name="z189" w:id="185"/>
    <w:p>
      <w:pPr>
        <w:spacing w:after="0"/>
        <w:ind w:left="0"/>
        <w:jc w:val="both"/>
      </w:pPr>
      <w:r>
        <w:rPr>
          <w:rFonts w:ascii="Times New Roman"/>
          <w:b w:val="false"/>
          <w:i w:val="false"/>
          <w:color w:val="000000"/>
          <w:sz w:val="28"/>
        </w:rPr>
        <w:t>
      начальник подразделения (начальник станции);</w:t>
      </w:r>
    </w:p>
    <w:bookmarkEnd w:id="185"/>
    <w:bookmarkStart w:name="z190" w:id="186"/>
    <w:p>
      <w:pPr>
        <w:spacing w:after="0"/>
        <w:ind w:left="0"/>
        <w:jc w:val="both"/>
      </w:pPr>
      <w:r>
        <w:rPr>
          <w:rFonts w:ascii="Times New Roman"/>
          <w:b w:val="false"/>
          <w:i w:val="false"/>
          <w:color w:val="000000"/>
          <w:sz w:val="28"/>
        </w:rPr>
        <w:t>
      старший специалист отдела специального назначения;</w:t>
      </w:r>
    </w:p>
    <w:bookmarkEnd w:id="186"/>
    <w:bookmarkStart w:name="z191" w:id="187"/>
    <w:p>
      <w:pPr>
        <w:spacing w:after="0"/>
        <w:ind w:left="0"/>
        <w:jc w:val="both"/>
      </w:pPr>
      <w:r>
        <w:rPr>
          <w:rFonts w:ascii="Times New Roman"/>
          <w:b w:val="false"/>
          <w:i w:val="false"/>
          <w:color w:val="000000"/>
          <w:sz w:val="28"/>
        </w:rPr>
        <w:t>
      старший специалист (старший водитель) – командир автомобильного отделения;</w:t>
      </w:r>
    </w:p>
    <w:bookmarkEnd w:id="187"/>
    <w:bookmarkStart w:name="z192" w:id="188"/>
    <w:p>
      <w:pPr>
        <w:spacing w:after="0"/>
        <w:ind w:left="0"/>
        <w:jc w:val="both"/>
      </w:pPr>
      <w:r>
        <w:rPr>
          <w:rFonts w:ascii="Times New Roman"/>
          <w:b w:val="false"/>
          <w:i w:val="false"/>
          <w:color w:val="000000"/>
          <w:sz w:val="28"/>
        </w:rPr>
        <w:t>
      старший специалист отдела специального назначения (разведывательного);</w:t>
      </w:r>
    </w:p>
    <w:bookmarkEnd w:id="188"/>
    <w:bookmarkStart w:name="z193" w:id="189"/>
    <w:p>
      <w:pPr>
        <w:spacing w:after="0"/>
        <w:ind w:left="0"/>
        <w:jc w:val="both"/>
      </w:pPr>
      <w:r>
        <w:rPr>
          <w:rFonts w:ascii="Times New Roman"/>
          <w:b w:val="false"/>
          <w:i w:val="false"/>
          <w:color w:val="000000"/>
          <w:sz w:val="28"/>
        </w:rPr>
        <w:t>
      2) служба военнослужащих Центра внутренних войск, Национальной гвардии Республики Казахстан - с 1 января 1991 года на должностях:</w:t>
      </w:r>
    </w:p>
    <w:bookmarkEnd w:id="189"/>
    <w:bookmarkStart w:name="z194" w:id="190"/>
    <w:p>
      <w:pPr>
        <w:spacing w:after="0"/>
        <w:ind w:left="0"/>
        <w:jc w:val="both"/>
      </w:pPr>
      <w:r>
        <w:rPr>
          <w:rFonts w:ascii="Times New Roman"/>
          <w:b w:val="false"/>
          <w:i w:val="false"/>
          <w:color w:val="000000"/>
          <w:sz w:val="28"/>
        </w:rPr>
        <w:t>
      начальник Центра организации служебно-боевой деятельности подразделений специального назначения внутренних войск;</w:t>
      </w:r>
    </w:p>
    <w:bookmarkEnd w:id="190"/>
    <w:bookmarkStart w:name="z195" w:id="191"/>
    <w:p>
      <w:pPr>
        <w:spacing w:after="0"/>
        <w:ind w:left="0"/>
        <w:jc w:val="both"/>
      </w:pPr>
      <w:r>
        <w:rPr>
          <w:rFonts w:ascii="Times New Roman"/>
          <w:b w:val="false"/>
          <w:i w:val="false"/>
          <w:color w:val="000000"/>
          <w:sz w:val="28"/>
        </w:rPr>
        <w:t>
      начальник Центра боевой и методической подготовки подразделений специального назначения Комитета внутренних войск;</w:t>
      </w:r>
    </w:p>
    <w:bookmarkEnd w:id="191"/>
    <w:bookmarkStart w:name="z196" w:id="192"/>
    <w:p>
      <w:pPr>
        <w:spacing w:after="0"/>
        <w:ind w:left="0"/>
        <w:jc w:val="both"/>
      </w:pPr>
      <w:r>
        <w:rPr>
          <w:rFonts w:ascii="Times New Roman"/>
          <w:b w:val="false"/>
          <w:i w:val="false"/>
          <w:color w:val="000000"/>
          <w:sz w:val="28"/>
        </w:rPr>
        <w:t>
      начальник Центра подразделений специального назначения "Бүркіт";</w:t>
      </w:r>
    </w:p>
    <w:bookmarkEnd w:id="192"/>
    <w:bookmarkStart w:name="z197" w:id="193"/>
    <w:p>
      <w:pPr>
        <w:spacing w:after="0"/>
        <w:ind w:left="0"/>
        <w:jc w:val="both"/>
      </w:pPr>
      <w:r>
        <w:rPr>
          <w:rFonts w:ascii="Times New Roman"/>
          <w:b w:val="false"/>
          <w:i w:val="false"/>
          <w:color w:val="000000"/>
          <w:sz w:val="28"/>
        </w:rPr>
        <w:t>
      заместитель начальника Центра подразделений специального назначения "Бүркіт" - начальник отдела;</w:t>
      </w:r>
    </w:p>
    <w:bookmarkEnd w:id="193"/>
    <w:bookmarkStart w:name="z198" w:id="194"/>
    <w:p>
      <w:pPr>
        <w:spacing w:after="0"/>
        <w:ind w:left="0"/>
        <w:jc w:val="both"/>
      </w:pPr>
      <w:r>
        <w:rPr>
          <w:rFonts w:ascii="Times New Roman"/>
          <w:b w:val="false"/>
          <w:i w:val="false"/>
          <w:color w:val="000000"/>
          <w:sz w:val="28"/>
        </w:rPr>
        <w:t>
      заместитель начальника Центра подразделений специального назначения "Бүркіт";</w:t>
      </w:r>
    </w:p>
    <w:bookmarkEnd w:id="194"/>
    <w:bookmarkStart w:name="z199" w:id="195"/>
    <w:p>
      <w:pPr>
        <w:spacing w:after="0"/>
        <w:ind w:left="0"/>
        <w:jc w:val="both"/>
      </w:pPr>
      <w:r>
        <w:rPr>
          <w:rFonts w:ascii="Times New Roman"/>
          <w:b w:val="false"/>
          <w:i w:val="false"/>
          <w:color w:val="000000"/>
          <w:sz w:val="28"/>
        </w:rPr>
        <w:t>
      начальник отдела – заместитель начальника Центра подразделений специального назначения "Бүркіт";</w:t>
      </w:r>
    </w:p>
    <w:bookmarkEnd w:id="195"/>
    <w:bookmarkStart w:name="z200" w:id="196"/>
    <w:p>
      <w:pPr>
        <w:spacing w:after="0"/>
        <w:ind w:left="0"/>
        <w:jc w:val="both"/>
      </w:pPr>
      <w:r>
        <w:rPr>
          <w:rFonts w:ascii="Times New Roman"/>
          <w:b w:val="false"/>
          <w:i w:val="false"/>
          <w:color w:val="000000"/>
          <w:sz w:val="28"/>
        </w:rPr>
        <w:t>
      начальник отдела Центра подразделений специального назначения "Бүркіт";</w:t>
      </w:r>
    </w:p>
    <w:bookmarkEnd w:id="196"/>
    <w:bookmarkStart w:name="z201" w:id="197"/>
    <w:p>
      <w:pPr>
        <w:spacing w:after="0"/>
        <w:ind w:left="0"/>
        <w:jc w:val="both"/>
      </w:pPr>
      <w:r>
        <w:rPr>
          <w:rFonts w:ascii="Times New Roman"/>
          <w:b w:val="false"/>
          <w:i w:val="false"/>
          <w:color w:val="000000"/>
          <w:sz w:val="28"/>
        </w:rPr>
        <w:t>
      старший офицер Центра организации служебно-боевой деятельности подразделений специального назначения внутренних войск;</w:t>
      </w:r>
    </w:p>
    <w:bookmarkEnd w:id="197"/>
    <w:bookmarkStart w:name="z202" w:id="198"/>
    <w:p>
      <w:pPr>
        <w:spacing w:after="0"/>
        <w:ind w:left="0"/>
        <w:jc w:val="both"/>
      </w:pPr>
      <w:r>
        <w:rPr>
          <w:rFonts w:ascii="Times New Roman"/>
          <w:b w:val="false"/>
          <w:i w:val="false"/>
          <w:color w:val="000000"/>
          <w:sz w:val="28"/>
        </w:rPr>
        <w:t>
      старший офицер Центра боевой и методической подготовки подразделений специального назначения Комитета внутренних войск;</w:t>
      </w:r>
    </w:p>
    <w:bookmarkEnd w:id="198"/>
    <w:bookmarkStart w:name="z203" w:id="199"/>
    <w:p>
      <w:pPr>
        <w:spacing w:after="0"/>
        <w:ind w:left="0"/>
        <w:jc w:val="both"/>
      </w:pPr>
      <w:r>
        <w:rPr>
          <w:rFonts w:ascii="Times New Roman"/>
          <w:b w:val="false"/>
          <w:i w:val="false"/>
          <w:color w:val="000000"/>
          <w:sz w:val="28"/>
        </w:rPr>
        <w:t>
      старший офицер Центра подразделений специального назначения "Бүркіт";</w:t>
      </w:r>
    </w:p>
    <w:bookmarkEnd w:id="199"/>
    <w:bookmarkStart w:name="z204" w:id="200"/>
    <w:p>
      <w:pPr>
        <w:spacing w:after="0"/>
        <w:ind w:left="0"/>
        <w:jc w:val="both"/>
      </w:pPr>
      <w:r>
        <w:rPr>
          <w:rFonts w:ascii="Times New Roman"/>
          <w:b w:val="false"/>
          <w:i w:val="false"/>
          <w:color w:val="000000"/>
          <w:sz w:val="28"/>
        </w:rPr>
        <w:t>
      офицер Центра организации служебно-боевой деятельности подразделений специального назначения внутренних войск;</w:t>
      </w:r>
    </w:p>
    <w:bookmarkEnd w:id="200"/>
    <w:bookmarkStart w:name="z205" w:id="201"/>
    <w:p>
      <w:pPr>
        <w:spacing w:after="0"/>
        <w:ind w:left="0"/>
        <w:jc w:val="both"/>
      </w:pPr>
      <w:r>
        <w:rPr>
          <w:rFonts w:ascii="Times New Roman"/>
          <w:b w:val="false"/>
          <w:i w:val="false"/>
          <w:color w:val="000000"/>
          <w:sz w:val="28"/>
        </w:rPr>
        <w:t>
      офицер Центра боевой и методической подготовки подразделений специального назначения Комитета внутренних войск;</w:t>
      </w:r>
    </w:p>
    <w:bookmarkEnd w:id="201"/>
    <w:p>
      <w:pPr>
        <w:spacing w:after="0"/>
        <w:ind w:left="0"/>
        <w:jc w:val="both"/>
      </w:pPr>
      <w:r>
        <w:rPr>
          <w:rFonts w:ascii="Times New Roman"/>
          <w:b w:val="false"/>
          <w:i w:val="false"/>
          <w:color w:val="000000"/>
          <w:sz w:val="28"/>
        </w:rPr>
        <w:t>
      офицер Центра подразделений специального назначения "Бүркіт";</w:t>
      </w:r>
    </w:p>
    <w:bookmarkStart w:name="z315" w:id="202"/>
    <w:p>
      <w:pPr>
        <w:spacing w:after="0"/>
        <w:ind w:left="0"/>
        <w:jc w:val="both"/>
      </w:pPr>
      <w:r>
        <w:rPr>
          <w:rFonts w:ascii="Times New Roman"/>
          <w:b w:val="false"/>
          <w:i w:val="false"/>
          <w:color w:val="000000"/>
          <w:sz w:val="28"/>
        </w:rPr>
        <w:t>
      3) служба сотрудников отряда специального назначения "Сункар" органов внутренних дел Республики Казахстан - с 1 января 1991 года на должностях:</w:t>
      </w:r>
    </w:p>
    <w:bookmarkEnd w:id="202"/>
    <w:bookmarkStart w:name="z316" w:id="203"/>
    <w:p>
      <w:pPr>
        <w:spacing w:after="0"/>
        <w:ind w:left="0"/>
        <w:jc w:val="both"/>
      </w:pPr>
      <w:r>
        <w:rPr>
          <w:rFonts w:ascii="Times New Roman"/>
          <w:b w:val="false"/>
          <w:i w:val="false"/>
          <w:color w:val="000000"/>
          <w:sz w:val="28"/>
        </w:rPr>
        <w:t>
      командир отряда;</w:t>
      </w:r>
    </w:p>
    <w:bookmarkEnd w:id="203"/>
    <w:bookmarkStart w:name="z317" w:id="204"/>
    <w:p>
      <w:pPr>
        <w:spacing w:after="0"/>
        <w:ind w:left="0"/>
        <w:jc w:val="both"/>
      </w:pPr>
      <w:r>
        <w:rPr>
          <w:rFonts w:ascii="Times New Roman"/>
          <w:b w:val="false"/>
          <w:i w:val="false"/>
          <w:color w:val="000000"/>
          <w:sz w:val="28"/>
        </w:rPr>
        <w:t>
      первый заместитель командира по оперативной работе;</w:t>
      </w:r>
    </w:p>
    <w:bookmarkEnd w:id="204"/>
    <w:bookmarkStart w:name="z318" w:id="205"/>
    <w:p>
      <w:pPr>
        <w:spacing w:after="0"/>
        <w:ind w:left="0"/>
        <w:jc w:val="both"/>
      </w:pPr>
      <w:r>
        <w:rPr>
          <w:rFonts w:ascii="Times New Roman"/>
          <w:b w:val="false"/>
          <w:i w:val="false"/>
          <w:color w:val="000000"/>
          <w:sz w:val="28"/>
        </w:rPr>
        <w:t>
      заместитель командира по специальной подготовке;</w:t>
      </w:r>
    </w:p>
    <w:bookmarkEnd w:id="205"/>
    <w:bookmarkStart w:name="z319" w:id="206"/>
    <w:p>
      <w:pPr>
        <w:spacing w:after="0"/>
        <w:ind w:left="0"/>
        <w:jc w:val="both"/>
      </w:pPr>
      <w:r>
        <w:rPr>
          <w:rFonts w:ascii="Times New Roman"/>
          <w:b w:val="false"/>
          <w:i w:val="false"/>
          <w:color w:val="000000"/>
          <w:sz w:val="28"/>
        </w:rPr>
        <w:t>
      заместитель командира отряда;</w:t>
      </w:r>
    </w:p>
    <w:bookmarkEnd w:id="206"/>
    <w:bookmarkStart w:name="z320" w:id="207"/>
    <w:p>
      <w:pPr>
        <w:spacing w:after="0"/>
        <w:ind w:left="0"/>
        <w:jc w:val="both"/>
      </w:pPr>
      <w:r>
        <w:rPr>
          <w:rFonts w:ascii="Times New Roman"/>
          <w:b w:val="false"/>
          <w:i w:val="false"/>
          <w:color w:val="000000"/>
          <w:sz w:val="28"/>
        </w:rPr>
        <w:t>
      начальник отдела специального назначения;</w:t>
      </w:r>
    </w:p>
    <w:bookmarkEnd w:id="207"/>
    <w:bookmarkStart w:name="z321" w:id="208"/>
    <w:p>
      <w:pPr>
        <w:spacing w:after="0"/>
        <w:ind w:left="0"/>
        <w:jc w:val="both"/>
      </w:pPr>
      <w:r>
        <w:rPr>
          <w:rFonts w:ascii="Times New Roman"/>
          <w:b w:val="false"/>
          <w:i w:val="false"/>
          <w:color w:val="000000"/>
          <w:sz w:val="28"/>
        </w:rPr>
        <w:t>
      заместитель начальника отдела специального назначения;</w:t>
      </w:r>
    </w:p>
    <w:bookmarkEnd w:id="208"/>
    <w:bookmarkStart w:name="z322" w:id="209"/>
    <w:p>
      <w:pPr>
        <w:spacing w:after="0"/>
        <w:ind w:left="0"/>
        <w:jc w:val="both"/>
      </w:pPr>
      <w:r>
        <w:rPr>
          <w:rFonts w:ascii="Times New Roman"/>
          <w:b w:val="false"/>
          <w:i w:val="false"/>
          <w:color w:val="000000"/>
          <w:sz w:val="28"/>
        </w:rPr>
        <w:t>
      начальник отделения отдела специального назначения;</w:t>
      </w:r>
    </w:p>
    <w:bookmarkEnd w:id="209"/>
    <w:bookmarkStart w:name="z323" w:id="210"/>
    <w:p>
      <w:pPr>
        <w:spacing w:after="0"/>
        <w:ind w:left="0"/>
        <w:jc w:val="both"/>
      </w:pPr>
      <w:r>
        <w:rPr>
          <w:rFonts w:ascii="Times New Roman"/>
          <w:b w:val="false"/>
          <w:i w:val="false"/>
          <w:color w:val="000000"/>
          <w:sz w:val="28"/>
        </w:rPr>
        <w:t>
      начальник отдела боевой и специальной подготовки;</w:t>
      </w:r>
    </w:p>
    <w:bookmarkEnd w:id="210"/>
    <w:bookmarkStart w:name="z324" w:id="211"/>
    <w:p>
      <w:pPr>
        <w:spacing w:after="0"/>
        <w:ind w:left="0"/>
        <w:jc w:val="both"/>
      </w:pPr>
      <w:r>
        <w:rPr>
          <w:rFonts w:ascii="Times New Roman"/>
          <w:b w:val="false"/>
          <w:i w:val="false"/>
          <w:color w:val="000000"/>
          <w:sz w:val="28"/>
        </w:rPr>
        <w:t>
      начальник отдела боевой подготовки специального назначения;</w:t>
      </w:r>
    </w:p>
    <w:bookmarkEnd w:id="211"/>
    <w:bookmarkStart w:name="z325" w:id="212"/>
    <w:p>
      <w:pPr>
        <w:spacing w:after="0"/>
        <w:ind w:left="0"/>
        <w:jc w:val="both"/>
      </w:pPr>
      <w:r>
        <w:rPr>
          <w:rFonts w:ascii="Times New Roman"/>
          <w:b w:val="false"/>
          <w:i w:val="false"/>
          <w:color w:val="000000"/>
          <w:sz w:val="28"/>
        </w:rPr>
        <w:t>
      начальник отделения специального назначения;</w:t>
      </w:r>
    </w:p>
    <w:bookmarkEnd w:id="212"/>
    <w:bookmarkStart w:name="z326" w:id="213"/>
    <w:p>
      <w:pPr>
        <w:spacing w:after="0"/>
        <w:ind w:left="0"/>
        <w:jc w:val="both"/>
      </w:pPr>
      <w:r>
        <w:rPr>
          <w:rFonts w:ascii="Times New Roman"/>
          <w:b w:val="false"/>
          <w:i w:val="false"/>
          <w:color w:val="000000"/>
          <w:sz w:val="28"/>
        </w:rPr>
        <w:t>
      заместитель начальника отдела боевой и специальной подготовки;</w:t>
      </w:r>
    </w:p>
    <w:bookmarkEnd w:id="213"/>
    <w:bookmarkStart w:name="z327" w:id="214"/>
    <w:p>
      <w:pPr>
        <w:spacing w:after="0"/>
        <w:ind w:left="0"/>
        <w:jc w:val="both"/>
      </w:pPr>
      <w:r>
        <w:rPr>
          <w:rFonts w:ascii="Times New Roman"/>
          <w:b w:val="false"/>
          <w:i w:val="false"/>
          <w:color w:val="000000"/>
          <w:sz w:val="28"/>
        </w:rPr>
        <w:t>
      начальник отделения отдела боевой и специальной подготовки;</w:t>
      </w:r>
    </w:p>
    <w:bookmarkEnd w:id="214"/>
    <w:bookmarkStart w:name="z328" w:id="215"/>
    <w:p>
      <w:pPr>
        <w:spacing w:after="0"/>
        <w:ind w:left="0"/>
        <w:jc w:val="both"/>
      </w:pPr>
      <w:r>
        <w:rPr>
          <w:rFonts w:ascii="Times New Roman"/>
          <w:b w:val="false"/>
          <w:i w:val="false"/>
          <w:color w:val="000000"/>
          <w:sz w:val="28"/>
        </w:rPr>
        <w:t>
      старший инструктор отдела боевой и специальной подготовки;</w:t>
      </w:r>
    </w:p>
    <w:bookmarkEnd w:id="215"/>
    <w:bookmarkStart w:name="z329" w:id="216"/>
    <w:p>
      <w:pPr>
        <w:spacing w:after="0"/>
        <w:ind w:left="0"/>
        <w:jc w:val="both"/>
      </w:pPr>
      <w:r>
        <w:rPr>
          <w:rFonts w:ascii="Times New Roman"/>
          <w:b w:val="false"/>
          <w:i w:val="false"/>
          <w:color w:val="000000"/>
          <w:sz w:val="28"/>
        </w:rPr>
        <w:t>
      старший техник автобронетанковой службы;</w:t>
      </w:r>
    </w:p>
    <w:bookmarkEnd w:id="216"/>
    <w:bookmarkStart w:name="z330" w:id="217"/>
    <w:p>
      <w:pPr>
        <w:spacing w:after="0"/>
        <w:ind w:left="0"/>
        <w:jc w:val="both"/>
      </w:pPr>
      <w:r>
        <w:rPr>
          <w:rFonts w:ascii="Times New Roman"/>
          <w:b w:val="false"/>
          <w:i w:val="false"/>
          <w:color w:val="000000"/>
          <w:sz w:val="28"/>
        </w:rPr>
        <w:t>
      инструктор отдела боевой и специальной подготовки;</w:t>
      </w:r>
    </w:p>
    <w:bookmarkEnd w:id="217"/>
    <w:bookmarkStart w:name="z331" w:id="218"/>
    <w:p>
      <w:pPr>
        <w:spacing w:after="0"/>
        <w:ind w:left="0"/>
        <w:jc w:val="both"/>
      </w:pPr>
      <w:r>
        <w:rPr>
          <w:rFonts w:ascii="Times New Roman"/>
          <w:b w:val="false"/>
          <w:i w:val="false"/>
          <w:color w:val="000000"/>
          <w:sz w:val="28"/>
        </w:rPr>
        <w:t>
      снайпер;</w:t>
      </w:r>
    </w:p>
    <w:bookmarkEnd w:id="218"/>
    <w:bookmarkStart w:name="z332" w:id="219"/>
    <w:p>
      <w:pPr>
        <w:spacing w:after="0"/>
        <w:ind w:left="0"/>
        <w:jc w:val="both"/>
      </w:pPr>
      <w:r>
        <w:rPr>
          <w:rFonts w:ascii="Times New Roman"/>
          <w:b w:val="false"/>
          <w:i w:val="false"/>
          <w:color w:val="000000"/>
          <w:sz w:val="28"/>
        </w:rPr>
        <w:t>
      штурмовик;</w:t>
      </w:r>
    </w:p>
    <w:bookmarkEnd w:id="219"/>
    <w:bookmarkStart w:name="z333" w:id="220"/>
    <w:p>
      <w:pPr>
        <w:spacing w:after="0"/>
        <w:ind w:left="0"/>
        <w:jc w:val="both"/>
      </w:pPr>
      <w:r>
        <w:rPr>
          <w:rFonts w:ascii="Times New Roman"/>
          <w:b w:val="false"/>
          <w:i w:val="false"/>
          <w:color w:val="000000"/>
          <w:sz w:val="28"/>
        </w:rPr>
        <w:t>
      штурмовик-снайпер;</w:t>
      </w:r>
    </w:p>
    <w:bookmarkEnd w:id="220"/>
    <w:bookmarkStart w:name="z334" w:id="221"/>
    <w:p>
      <w:pPr>
        <w:spacing w:after="0"/>
        <w:ind w:left="0"/>
        <w:jc w:val="both"/>
      </w:pPr>
      <w:r>
        <w:rPr>
          <w:rFonts w:ascii="Times New Roman"/>
          <w:b w:val="false"/>
          <w:i w:val="false"/>
          <w:color w:val="000000"/>
          <w:sz w:val="28"/>
        </w:rPr>
        <w:t>
      штурмовик-стрелок;</w:t>
      </w:r>
    </w:p>
    <w:bookmarkEnd w:id="221"/>
    <w:bookmarkStart w:name="z335" w:id="222"/>
    <w:p>
      <w:pPr>
        <w:spacing w:after="0"/>
        <w:ind w:left="0"/>
        <w:jc w:val="both"/>
      </w:pPr>
      <w:r>
        <w:rPr>
          <w:rFonts w:ascii="Times New Roman"/>
          <w:b w:val="false"/>
          <w:i w:val="false"/>
          <w:color w:val="000000"/>
          <w:sz w:val="28"/>
        </w:rPr>
        <w:t>
      штурмовик-подрывник;</w:t>
      </w:r>
    </w:p>
    <w:bookmarkEnd w:id="222"/>
    <w:bookmarkStart w:name="z336" w:id="223"/>
    <w:p>
      <w:pPr>
        <w:spacing w:after="0"/>
        <w:ind w:left="0"/>
        <w:jc w:val="both"/>
      </w:pPr>
      <w:r>
        <w:rPr>
          <w:rFonts w:ascii="Times New Roman"/>
          <w:b w:val="false"/>
          <w:i w:val="false"/>
          <w:color w:val="000000"/>
          <w:sz w:val="28"/>
        </w:rPr>
        <w:t>
      снайпер-штурмовик;</w:t>
      </w:r>
    </w:p>
    <w:bookmarkEnd w:id="223"/>
    <w:bookmarkStart w:name="z337" w:id="224"/>
    <w:p>
      <w:pPr>
        <w:spacing w:after="0"/>
        <w:ind w:left="0"/>
        <w:jc w:val="both"/>
      </w:pPr>
      <w:r>
        <w:rPr>
          <w:rFonts w:ascii="Times New Roman"/>
          <w:b w:val="false"/>
          <w:i w:val="false"/>
          <w:color w:val="000000"/>
          <w:sz w:val="28"/>
        </w:rPr>
        <w:t>
      стрелок-штурмовик;</w:t>
      </w:r>
    </w:p>
    <w:bookmarkEnd w:id="224"/>
    <w:bookmarkStart w:name="z338" w:id="225"/>
    <w:p>
      <w:pPr>
        <w:spacing w:after="0"/>
        <w:ind w:left="0"/>
        <w:jc w:val="both"/>
      </w:pPr>
      <w:r>
        <w:rPr>
          <w:rFonts w:ascii="Times New Roman"/>
          <w:b w:val="false"/>
          <w:i w:val="false"/>
          <w:color w:val="000000"/>
          <w:sz w:val="28"/>
        </w:rPr>
        <w:t>
      подрывник штурмовик;</w:t>
      </w:r>
    </w:p>
    <w:bookmarkEnd w:id="225"/>
    <w:bookmarkStart w:name="z339" w:id="226"/>
    <w:p>
      <w:pPr>
        <w:spacing w:after="0"/>
        <w:ind w:left="0"/>
        <w:jc w:val="both"/>
      </w:pPr>
      <w:r>
        <w:rPr>
          <w:rFonts w:ascii="Times New Roman"/>
          <w:b w:val="false"/>
          <w:i w:val="false"/>
          <w:color w:val="000000"/>
          <w:sz w:val="28"/>
        </w:rPr>
        <w:t>
      старший инспектор подрывник;</w:t>
      </w:r>
    </w:p>
    <w:bookmarkEnd w:id="226"/>
    <w:bookmarkStart w:name="z340" w:id="227"/>
    <w:p>
      <w:pPr>
        <w:spacing w:after="0"/>
        <w:ind w:left="0"/>
        <w:jc w:val="both"/>
      </w:pPr>
      <w:r>
        <w:rPr>
          <w:rFonts w:ascii="Times New Roman"/>
          <w:b w:val="false"/>
          <w:i w:val="false"/>
          <w:color w:val="000000"/>
          <w:sz w:val="28"/>
        </w:rPr>
        <w:t>
      инспектор подрывник;</w:t>
      </w:r>
    </w:p>
    <w:bookmarkEnd w:id="227"/>
    <w:bookmarkStart w:name="z341" w:id="228"/>
    <w:p>
      <w:pPr>
        <w:spacing w:after="0"/>
        <w:ind w:left="0"/>
        <w:jc w:val="both"/>
      </w:pPr>
      <w:r>
        <w:rPr>
          <w:rFonts w:ascii="Times New Roman"/>
          <w:b w:val="false"/>
          <w:i w:val="false"/>
          <w:color w:val="000000"/>
          <w:sz w:val="28"/>
        </w:rPr>
        <w:t>
      взрывотехник;</w:t>
      </w:r>
    </w:p>
    <w:bookmarkEnd w:id="228"/>
    <w:bookmarkStart w:name="z342" w:id="229"/>
    <w:p>
      <w:pPr>
        <w:spacing w:after="0"/>
        <w:ind w:left="0"/>
        <w:jc w:val="both"/>
      </w:pPr>
      <w:r>
        <w:rPr>
          <w:rFonts w:ascii="Times New Roman"/>
          <w:b w:val="false"/>
          <w:i w:val="false"/>
          <w:color w:val="000000"/>
          <w:sz w:val="28"/>
        </w:rPr>
        <w:t>
      полицейский-водитель;</w:t>
      </w:r>
    </w:p>
    <w:bookmarkEnd w:id="229"/>
    <w:bookmarkStart w:name="z343" w:id="230"/>
    <w:p>
      <w:pPr>
        <w:spacing w:after="0"/>
        <w:ind w:left="0"/>
        <w:jc w:val="both"/>
      </w:pPr>
      <w:r>
        <w:rPr>
          <w:rFonts w:ascii="Times New Roman"/>
          <w:b w:val="false"/>
          <w:i w:val="false"/>
          <w:color w:val="000000"/>
          <w:sz w:val="28"/>
        </w:rPr>
        <w:t>
      водитель-сотрудник;</w:t>
      </w:r>
    </w:p>
    <w:bookmarkEnd w:id="230"/>
    <w:bookmarkStart w:name="z344" w:id="231"/>
    <w:p>
      <w:pPr>
        <w:spacing w:after="0"/>
        <w:ind w:left="0"/>
        <w:jc w:val="both"/>
      </w:pPr>
      <w:r>
        <w:rPr>
          <w:rFonts w:ascii="Times New Roman"/>
          <w:b w:val="false"/>
          <w:i w:val="false"/>
          <w:color w:val="000000"/>
          <w:sz w:val="28"/>
        </w:rPr>
        <w:t>
      4) служба сотрудников отряда специального назначения "Сункар" органов внутренних дел Республики Казахстан - с 28 марта 2000 года по 1 июня 2006 года на должностях:</w:t>
      </w:r>
    </w:p>
    <w:bookmarkEnd w:id="231"/>
    <w:bookmarkStart w:name="z345" w:id="232"/>
    <w:p>
      <w:pPr>
        <w:spacing w:after="0"/>
        <w:ind w:left="0"/>
        <w:jc w:val="both"/>
      </w:pPr>
      <w:r>
        <w:rPr>
          <w:rFonts w:ascii="Times New Roman"/>
          <w:b w:val="false"/>
          <w:i w:val="false"/>
          <w:color w:val="000000"/>
          <w:sz w:val="28"/>
        </w:rPr>
        <w:t>
      начальник штаба;</w:t>
      </w:r>
    </w:p>
    <w:bookmarkEnd w:id="232"/>
    <w:bookmarkStart w:name="z346" w:id="233"/>
    <w:p>
      <w:pPr>
        <w:spacing w:after="0"/>
        <w:ind w:left="0"/>
        <w:jc w:val="both"/>
      </w:pPr>
      <w:r>
        <w:rPr>
          <w:rFonts w:ascii="Times New Roman"/>
          <w:b w:val="false"/>
          <w:i w:val="false"/>
          <w:color w:val="000000"/>
          <w:sz w:val="28"/>
        </w:rPr>
        <w:t>
      старший инспектор: по огневой подготовке и вооружению, по физической подготовке, по средствам связи и специальной техники, штаба;</w:t>
      </w:r>
    </w:p>
    <w:bookmarkEnd w:id="233"/>
    <w:bookmarkStart w:name="z347" w:id="234"/>
    <w:p>
      <w:pPr>
        <w:spacing w:after="0"/>
        <w:ind w:left="0"/>
        <w:jc w:val="both"/>
      </w:pPr>
      <w:r>
        <w:rPr>
          <w:rFonts w:ascii="Times New Roman"/>
          <w:b w:val="false"/>
          <w:i w:val="false"/>
          <w:color w:val="000000"/>
          <w:sz w:val="28"/>
        </w:rPr>
        <w:t>
      инспектор: по средствам связи и специальной технике, по огневой подготовке и вооружению;</w:t>
      </w:r>
    </w:p>
    <w:bookmarkEnd w:id="234"/>
    <w:bookmarkStart w:name="z348" w:id="235"/>
    <w:p>
      <w:pPr>
        <w:spacing w:after="0"/>
        <w:ind w:left="0"/>
        <w:jc w:val="both"/>
      </w:pPr>
      <w:r>
        <w:rPr>
          <w:rFonts w:ascii="Times New Roman"/>
          <w:b w:val="false"/>
          <w:i w:val="false"/>
          <w:color w:val="000000"/>
          <w:sz w:val="28"/>
        </w:rPr>
        <w:t>
      начальник автобронетанковой службы;</w:t>
      </w:r>
    </w:p>
    <w:bookmarkEnd w:id="235"/>
    <w:bookmarkStart w:name="z349" w:id="236"/>
    <w:p>
      <w:pPr>
        <w:spacing w:after="0"/>
        <w:ind w:left="0"/>
        <w:jc w:val="both"/>
      </w:pPr>
      <w:r>
        <w:rPr>
          <w:rFonts w:ascii="Times New Roman"/>
          <w:b w:val="false"/>
          <w:i w:val="false"/>
          <w:color w:val="000000"/>
          <w:sz w:val="28"/>
        </w:rPr>
        <w:t>
      начальник арттехвооружения, начальник медицинской службы;</w:t>
      </w:r>
    </w:p>
    <w:bookmarkEnd w:id="236"/>
    <w:bookmarkStart w:name="z350" w:id="237"/>
    <w:p>
      <w:pPr>
        <w:spacing w:after="0"/>
        <w:ind w:left="0"/>
        <w:jc w:val="both"/>
      </w:pPr>
      <w:r>
        <w:rPr>
          <w:rFonts w:ascii="Times New Roman"/>
          <w:b w:val="false"/>
          <w:i w:val="false"/>
          <w:color w:val="000000"/>
          <w:sz w:val="28"/>
        </w:rPr>
        <w:t>
      5) служба сотрудников отряда специального назначения "Сункар" органов внутренних дел Республики Казахстан - с 1 июня 2006 года по 31 декабря 2012 года на должностях:</w:t>
      </w:r>
    </w:p>
    <w:bookmarkEnd w:id="237"/>
    <w:bookmarkStart w:name="z351" w:id="238"/>
    <w:p>
      <w:pPr>
        <w:spacing w:after="0"/>
        <w:ind w:left="0"/>
        <w:jc w:val="both"/>
      </w:pPr>
      <w:r>
        <w:rPr>
          <w:rFonts w:ascii="Times New Roman"/>
          <w:b w:val="false"/>
          <w:i w:val="false"/>
          <w:color w:val="000000"/>
          <w:sz w:val="28"/>
        </w:rPr>
        <w:t>
      начальник отдела оперативного управления;</w:t>
      </w:r>
    </w:p>
    <w:bookmarkEnd w:id="238"/>
    <w:bookmarkStart w:name="z352" w:id="239"/>
    <w:p>
      <w:pPr>
        <w:spacing w:after="0"/>
        <w:ind w:left="0"/>
        <w:jc w:val="both"/>
      </w:pPr>
      <w:r>
        <w:rPr>
          <w:rFonts w:ascii="Times New Roman"/>
          <w:b w:val="false"/>
          <w:i w:val="false"/>
          <w:color w:val="000000"/>
          <w:sz w:val="28"/>
        </w:rPr>
        <w:t>
      заместитель начальника отдела оперативного управления;</w:t>
      </w:r>
    </w:p>
    <w:bookmarkEnd w:id="239"/>
    <w:bookmarkStart w:name="z353" w:id="240"/>
    <w:p>
      <w:pPr>
        <w:spacing w:after="0"/>
        <w:ind w:left="0"/>
        <w:jc w:val="both"/>
      </w:pPr>
      <w:r>
        <w:rPr>
          <w:rFonts w:ascii="Times New Roman"/>
          <w:b w:val="false"/>
          <w:i w:val="false"/>
          <w:color w:val="000000"/>
          <w:sz w:val="28"/>
        </w:rPr>
        <w:t>
      старший инспектор отдела оперативного управления;</w:t>
      </w:r>
    </w:p>
    <w:bookmarkEnd w:id="240"/>
    <w:bookmarkStart w:name="z354" w:id="241"/>
    <w:p>
      <w:pPr>
        <w:spacing w:after="0"/>
        <w:ind w:left="0"/>
        <w:jc w:val="both"/>
      </w:pPr>
      <w:r>
        <w:rPr>
          <w:rFonts w:ascii="Times New Roman"/>
          <w:b w:val="false"/>
          <w:i w:val="false"/>
          <w:color w:val="000000"/>
          <w:sz w:val="28"/>
        </w:rPr>
        <w:t>
      старший инспектор-дежурный;</w:t>
      </w:r>
    </w:p>
    <w:bookmarkEnd w:id="241"/>
    <w:bookmarkStart w:name="z355" w:id="242"/>
    <w:p>
      <w:pPr>
        <w:spacing w:after="0"/>
        <w:ind w:left="0"/>
        <w:jc w:val="both"/>
      </w:pPr>
      <w:r>
        <w:rPr>
          <w:rFonts w:ascii="Times New Roman"/>
          <w:b w:val="false"/>
          <w:i w:val="false"/>
          <w:color w:val="000000"/>
          <w:sz w:val="28"/>
        </w:rPr>
        <w:t>
      помощник дежурного;</w:t>
      </w:r>
    </w:p>
    <w:bookmarkEnd w:id="242"/>
    <w:bookmarkStart w:name="z356" w:id="243"/>
    <w:p>
      <w:pPr>
        <w:spacing w:after="0"/>
        <w:ind w:left="0"/>
        <w:jc w:val="both"/>
      </w:pPr>
      <w:r>
        <w:rPr>
          <w:rFonts w:ascii="Times New Roman"/>
          <w:b w:val="false"/>
          <w:i w:val="false"/>
          <w:color w:val="000000"/>
          <w:sz w:val="28"/>
        </w:rPr>
        <w:t>
      начальник отдела тылового обеспечения;</w:t>
      </w:r>
    </w:p>
    <w:bookmarkEnd w:id="243"/>
    <w:bookmarkStart w:name="z357" w:id="244"/>
    <w:p>
      <w:pPr>
        <w:spacing w:after="0"/>
        <w:ind w:left="0"/>
        <w:jc w:val="both"/>
      </w:pPr>
      <w:r>
        <w:rPr>
          <w:rFonts w:ascii="Times New Roman"/>
          <w:b w:val="false"/>
          <w:i w:val="false"/>
          <w:color w:val="000000"/>
          <w:sz w:val="28"/>
        </w:rPr>
        <w:t>
      заместитель начальника отдела тылового обеспечения, он же начальник арттехвооружения и вещевого обеспечения;</w:t>
      </w:r>
    </w:p>
    <w:bookmarkEnd w:id="244"/>
    <w:bookmarkStart w:name="z358" w:id="245"/>
    <w:p>
      <w:pPr>
        <w:spacing w:after="0"/>
        <w:ind w:left="0"/>
        <w:jc w:val="both"/>
      </w:pPr>
      <w:r>
        <w:rPr>
          <w:rFonts w:ascii="Times New Roman"/>
          <w:b w:val="false"/>
          <w:i w:val="false"/>
          <w:color w:val="000000"/>
          <w:sz w:val="28"/>
        </w:rPr>
        <w:t>
      заведующий складом арттехвооружения;</w:t>
      </w:r>
    </w:p>
    <w:bookmarkEnd w:id="245"/>
    <w:bookmarkStart w:name="z359" w:id="246"/>
    <w:p>
      <w:pPr>
        <w:spacing w:after="0"/>
        <w:ind w:left="0"/>
        <w:jc w:val="both"/>
      </w:pPr>
      <w:r>
        <w:rPr>
          <w:rFonts w:ascii="Times New Roman"/>
          <w:b w:val="false"/>
          <w:i w:val="false"/>
          <w:color w:val="000000"/>
          <w:sz w:val="28"/>
        </w:rPr>
        <w:t>
      начальник автобронетанковой службы;</w:t>
      </w:r>
    </w:p>
    <w:bookmarkEnd w:id="246"/>
    <w:bookmarkStart w:name="z360" w:id="247"/>
    <w:p>
      <w:pPr>
        <w:spacing w:after="0"/>
        <w:ind w:left="0"/>
        <w:jc w:val="both"/>
      </w:pPr>
      <w:r>
        <w:rPr>
          <w:rFonts w:ascii="Times New Roman"/>
          <w:b w:val="false"/>
          <w:i w:val="false"/>
          <w:color w:val="000000"/>
          <w:sz w:val="28"/>
        </w:rPr>
        <w:t>
      старший инспектор автобронетанковой службы;</w:t>
      </w:r>
    </w:p>
    <w:bookmarkEnd w:id="247"/>
    <w:bookmarkStart w:name="z361" w:id="248"/>
    <w:p>
      <w:pPr>
        <w:spacing w:after="0"/>
        <w:ind w:left="0"/>
        <w:jc w:val="both"/>
      </w:pPr>
      <w:r>
        <w:rPr>
          <w:rFonts w:ascii="Times New Roman"/>
          <w:b w:val="false"/>
          <w:i w:val="false"/>
          <w:color w:val="000000"/>
          <w:sz w:val="28"/>
        </w:rPr>
        <w:t>
      начальник медицинской службы;</w:t>
      </w:r>
    </w:p>
    <w:bookmarkEnd w:id="248"/>
    <w:bookmarkStart w:name="z362" w:id="249"/>
    <w:p>
      <w:pPr>
        <w:spacing w:after="0"/>
        <w:ind w:left="0"/>
        <w:jc w:val="both"/>
      </w:pPr>
      <w:r>
        <w:rPr>
          <w:rFonts w:ascii="Times New Roman"/>
          <w:b w:val="false"/>
          <w:i w:val="false"/>
          <w:color w:val="000000"/>
          <w:sz w:val="28"/>
        </w:rPr>
        <w:t>
      6) служба сотрудников отряда специального назначения "Сункар" органов внутренних дел Республики Казахстан - с 1 января 2013 года, за исключением должностей штабов, подразделений кадрового (кроме боевой, специальной и профессиональной подготовки), правового, финансового, тылового (кроме автотранспортного и по вооружению), медицинского, документационного обеспечения, государственного языка и информации;</w:t>
      </w:r>
    </w:p>
    <w:bookmarkEnd w:id="249"/>
    <w:bookmarkStart w:name="z363" w:id="250"/>
    <w:p>
      <w:pPr>
        <w:spacing w:after="0"/>
        <w:ind w:left="0"/>
        <w:jc w:val="both"/>
      </w:pPr>
      <w:r>
        <w:rPr>
          <w:rFonts w:ascii="Times New Roman"/>
          <w:b w:val="false"/>
          <w:i w:val="false"/>
          <w:color w:val="000000"/>
          <w:sz w:val="28"/>
        </w:rPr>
        <w:t>
      7) Служба сотрудников подразделений (отряда милиции, полиции) специального назначения (за исключением отряда специального назначения "Сункар"), оперативного реагирования (за исключением должностей подразделений специализированной службы охраны), особого назначения, подразделений специального назначения "Арлан", специальных отрядов быстрого реагирования – с 1 января 1991 года, за исключением должностей штабов, подразделений кадрового (кроме боевой, специальной и профессиональной подготовки), правового, финансового, тылового (кроме автотранспортного и по вооружению), медицинского, документационного обеспечения, государственного языка и информации.</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приказом Министра внутренних дел РК от 17.06.2019 </w:t>
      </w:r>
      <w:r>
        <w:rPr>
          <w:rFonts w:ascii="Times New Roman"/>
          <w:b w:val="false"/>
          <w:i w:val="false"/>
          <w:color w:val="000000"/>
          <w:sz w:val="28"/>
        </w:rPr>
        <w:t>№ 546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2" w:id="251"/>
    <w:p>
      <w:pPr>
        <w:spacing w:after="0"/>
        <w:ind w:left="0"/>
        <w:jc w:val="both"/>
      </w:pPr>
      <w:r>
        <w:rPr>
          <w:rFonts w:ascii="Times New Roman"/>
          <w:b w:val="false"/>
          <w:i w:val="false"/>
          <w:color w:val="000000"/>
          <w:sz w:val="28"/>
        </w:rPr>
        <w:t>
      2. В подразделениях Национальной гвардии Республики Казахстан, осуществляющих конвоирование осужденных и лиц, содержащихся под стражей - с 1 января 2018 года:</w:t>
      </w:r>
    </w:p>
    <w:bookmarkEnd w:id="251"/>
    <w:bookmarkStart w:name="z273" w:id="252"/>
    <w:p>
      <w:pPr>
        <w:spacing w:after="0"/>
        <w:ind w:left="0"/>
        <w:jc w:val="both"/>
      </w:pPr>
      <w:r>
        <w:rPr>
          <w:rFonts w:ascii="Times New Roman"/>
          <w:b w:val="false"/>
          <w:i w:val="false"/>
          <w:color w:val="000000"/>
          <w:sz w:val="28"/>
        </w:rPr>
        <w:t>
      1) в стрелковом батальоне (по конвоированию) на должностях:</w:t>
      </w:r>
    </w:p>
    <w:bookmarkEnd w:id="252"/>
    <w:bookmarkStart w:name="z274" w:id="253"/>
    <w:p>
      <w:pPr>
        <w:spacing w:after="0"/>
        <w:ind w:left="0"/>
        <w:jc w:val="both"/>
      </w:pPr>
      <w:r>
        <w:rPr>
          <w:rFonts w:ascii="Times New Roman"/>
          <w:b w:val="false"/>
          <w:i w:val="false"/>
          <w:color w:val="000000"/>
          <w:sz w:val="28"/>
        </w:rPr>
        <w:t xml:space="preserve">
      начальник подразделения (начальник караула); </w:t>
      </w:r>
    </w:p>
    <w:bookmarkEnd w:id="253"/>
    <w:bookmarkStart w:name="z275" w:id="254"/>
    <w:p>
      <w:pPr>
        <w:spacing w:after="0"/>
        <w:ind w:left="0"/>
        <w:jc w:val="both"/>
      </w:pPr>
      <w:r>
        <w:rPr>
          <w:rFonts w:ascii="Times New Roman"/>
          <w:b w:val="false"/>
          <w:i w:val="false"/>
          <w:color w:val="000000"/>
          <w:sz w:val="28"/>
        </w:rPr>
        <w:t>
      старший специалист (помощник начальника караула);</w:t>
      </w:r>
    </w:p>
    <w:bookmarkEnd w:id="254"/>
    <w:bookmarkStart w:name="z276" w:id="255"/>
    <w:p>
      <w:pPr>
        <w:spacing w:after="0"/>
        <w:ind w:left="0"/>
        <w:jc w:val="both"/>
      </w:pPr>
      <w:r>
        <w:rPr>
          <w:rFonts w:ascii="Times New Roman"/>
          <w:b w:val="false"/>
          <w:i w:val="false"/>
          <w:color w:val="000000"/>
          <w:sz w:val="28"/>
        </w:rPr>
        <w:t>
      2) в стрелковой роте (по конвоированию) на должностях:</w:t>
      </w:r>
    </w:p>
    <w:bookmarkEnd w:id="255"/>
    <w:bookmarkStart w:name="z277" w:id="256"/>
    <w:p>
      <w:pPr>
        <w:spacing w:after="0"/>
        <w:ind w:left="0"/>
        <w:jc w:val="both"/>
      </w:pPr>
      <w:r>
        <w:rPr>
          <w:rFonts w:ascii="Times New Roman"/>
          <w:b w:val="false"/>
          <w:i w:val="false"/>
          <w:color w:val="000000"/>
          <w:sz w:val="28"/>
        </w:rPr>
        <w:t xml:space="preserve">
      командир роты; </w:t>
      </w:r>
    </w:p>
    <w:bookmarkEnd w:id="256"/>
    <w:bookmarkStart w:name="z278" w:id="257"/>
    <w:p>
      <w:pPr>
        <w:spacing w:after="0"/>
        <w:ind w:left="0"/>
        <w:jc w:val="both"/>
      </w:pPr>
      <w:r>
        <w:rPr>
          <w:rFonts w:ascii="Times New Roman"/>
          <w:b w:val="false"/>
          <w:i w:val="false"/>
          <w:color w:val="000000"/>
          <w:sz w:val="28"/>
        </w:rPr>
        <w:t xml:space="preserve">
      заместитель командира роты по воспитательной и социально-правовой работе; </w:t>
      </w:r>
    </w:p>
    <w:bookmarkEnd w:id="257"/>
    <w:bookmarkStart w:name="z279" w:id="258"/>
    <w:p>
      <w:pPr>
        <w:spacing w:after="0"/>
        <w:ind w:left="0"/>
        <w:jc w:val="both"/>
      </w:pPr>
      <w:r>
        <w:rPr>
          <w:rFonts w:ascii="Times New Roman"/>
          <w:b w:val="false"/>
          <w:i w:val="false"/>
          <w:color w:val="000000"/>
          <w:sz w:val="28"/>
        </w:rPr>
        <w:t xml:space="preserve">
      командир взвода; </w:t>
      </w:r>
    </w:p>
    <w:bookmarkEnd w:id="258"/>
    <w:bookmarkStart w:name="z280" w:id="259"/>
    <w:p>
      <w:pPr>
        <w:spacing w:after="0"/>
        <w:ind w:left="0"/>
        <w:jc w:val="both"/>
      </w:pPr>
      <w:r>
        <w:rPr>
          <w:rFonts w:ascii="Times New Roman"/>
          <w:b w:val="false"/>
          <w:i w:val="false"/>
          <w:color w:val="000000"/>
          <w:sz w:val="28"/>
        </w:rPr>
        <w:t xml:space="preserve">
      начальник подразделения (начальник караула); </w:t>
      </w:r>
    </w:p>
    <w:bookmarkEnd w:id="259"/>
    <w:bookmarkStart w:name="z281" w:id="260"/>
    <w:p>
      <w:pPr>
        <w:spacing w:after="0"/>
        <w:ind w:left="0"/>
        <w:jc w:val="both"/>
      </w:pPr>
      <w:r>
        <w:rPr>
          <w:rFonts w:ascii="Times New Roman"/>
          <w:b w:val="false"/>
          <w:i w:val="false"/>
          <w:color w:val="000000"/>
          <w:sz w:val="28"/>
        </w:rPr>
        <w:t>
      старший специалист (помощник начальника караула);</w:t>
      </w:r>
    </w:p>
    <w:bookmarkEnd w:id="260"/>
    <w:bookmarkStart w:name="z282" w:id="261"/>
    <w:p>
      <w:pPr>
        <w:spacing w:after="0"/>
        <w:ind w:left="0"/>
        <w:jc w:val="both"/>
      </w:pPr>
      <w:r>
        <w:rPr>
          <w:rFonts w:ascii="Times New Roman"/>
          <w:b w:val="false"/>
          <w:i w:val="false"/>
          <w:color w:val="000000"/>
          <w:sz w:val="28"/>
        </w:rPr>
        <w:t xml:space="preserve">
      сержант взвода-инструктор по боевой подготовке; </w:t>
      </w:r>
    </w:p>
    <w:bookmarkEnd w:id="261"/>
    <w:bookmarkStart w:name="z283" w:id="262"/>
    <w:p>
      <w:pPr>
        <w:spacing w:after="0"/>
        <w:ind w:left="0"/>
        <w:jc w:val="both"/>
      </w:pPr>
      <w:r>
        <w:rPr>
          <w:rFonts w:ascii="Times New Roman"/>
          <w:b w:val="false"/>
          <w:i w:val="false"/>
          <w:color w:val="000000"/>
          <w:sz w:val="28"/>
        </w:rPr>
        <w:t xml:space="preserve">
      командир отделения; </w:t>
      </w:r>
    </w:p>
    <w:bookmarkEnd w:id="262"/>
    <w:bookmarkStart w:name="z284" w:id="263"/>
    <w:p>
      <w:pPr>
        <w:spacing w:after="0"/>
        <w:ind w:left="0"/>
        <w:jc w:val="both"/>
      </w:pPr>
      <w:r>
        <w:rPr>
          <w:rFonts w:ascii="Times New Roman"/>
          <w:b w:val="false"/>
          <w:i w:val="false"/>
          <w:color w:val="000000"/>
          <w:sz w:val="28"/>
        </w:rPr>
        <w:t xml:space="preserve">
      старший солдат (старший стрелок); </w:t>
      </w:r>
    </w:p>
    <w:bookmarkEnd w:id="263"/>
    <w:bookmarkStart w:name="z285" w:id="264"/>
    <w:p>
      <w:pPr>
        <w:spacing w:after="0"/>
        <w:ind w:left="0"/>
        <w:jc w:val="both"/>
      </w:pPr>
      <w:r>
        <w:rPr>
          <w:rFonts w:ascii="Times New Roman"/>
          <w:b w:val="false"/>
          <w:i w:val="false"/>
          <w:color w:val="000000"/>
          <w:sz w:val="28"/>
        </w:rPr>
        <w:t xml:space="preserve">
      солдат (стрелок); </w:t>
      </w:r>
    </w:p>
    <w:bookmarkEnd w:id="264"/>
    <w:bookmarkStart w:name="z286" w:id="265"/>
    <w:p>
      <w:pPr>
        <w:spacing w:after="0"/>
        <w:ind w:left="0"/>
        <w:jc w:val="both"/>
      </w:pPr>
      <w:r>
        <w:rPr>
          <w:rFonts w:ascii="Times New Roman"/>
          <w:b w:val="false"/>
          <w:i w:val="false"/>
          <w:color w:val="000000"/>
          <w:sz w:val="28"/>
        </w:rPr>
        <w:t xml:space="preserve">
      старший специалист (старший водитель); </w:t>
      </w:r>
    </w:p>
    <w:bookmarkEnd w:id="265"/>
    <w:bookmarkStart w:name="z287" w:id="266"/>
    <w:p>
      <w:pPr>
        <w:spacing w:after="0"/>
        <w:ind w:left="0"/>
        <w:jc w:val="both"/>
      </w:pPr>
      <w:r>
        <w:rPr>
          <w:rFonts w:ascii="Times New Roman"/>
          <w:b w:val="false"/>
          <w:i w:val="false"/>
          <w:color w:val="000000"/>
          <w:sz w:val="28"/>
        </w:rPr>
        <w:t xml:space="preserve">
      специалист (водитель); </w:t>
      </w:r>
    </w:p>
    <w:bookmarkEnd w:id="266"/>
    <w:bookmarkStart w:name="z288" w:id="267"/>
    <w:p>
      <w:pPr>
        <w:spacing w:after="0"/>
        <w:ind w:left="0"/>
        <w:jc w:val="both"/>
      </w:pPr>
      <w:r>
        <w:rPr>
          <w:rFonts w:ascii="Times New Roman"/>
          <w:b w:val="false"/>
          <w:i w:val="false"/>
          <w:color w:val="000000"/>
          <w:sz w:val="28"/>
        </w:rPr>
        <w:t xml:space="preserve">
      начальник подразделения (начальник группы); </w:t>
      </w:r>
    </w:p>
    <w:bookmarkEnd w:id="267"/>
    <w:bookmarkStart w:name="z289" w:id="268"/>
    <w:p>
      <w:pPr>
        <w:spacing w:after="0"/>
        <w:ind w:left="0"/>
        <w:jc w:val="both"/>
      </w:pPr>
      <w:r>
        <w:rPr>
          <w:rFonts w:ascii="Times New Roman"/>
          <w:b w:val="false"/>
          <w:i w:val="false"/>
          <w:color w:val="000000"/>
          <w:sz w:val="28"/>
        </w:rPr>
        <w:t xml:space="preserve">
      старший специалист (старший инструктор); </w:t>
      </w:r>
    </w:p>
    <w:bookmarkEnd w:id="268"/>
    <w:bookmarkStart w:name="z290" w:id="269"/>
    <w:p>
      <w:pPr>
        <w:spacing w:after="0"/>
        <w:ind w:left="0"/>
        <w:jc w:val="both"/>
      </w:pPr>
      <w:r>
        <w:rPr>
          <w:rFonts w:ascii="Times New Roman"/>
          <w:b w:val="false"/>
          <w:i w:val="false"/>
          <w:color w:val="000000"/>
          <w:sz w:val="28"/>
        </w:rPr>
        <w:t>
      старший специалист (инструктор);</w:t>
      </w:r>
    </w:p>
    <w:bookmarkEnd w:id="269"/>
    <w:bookmarkStart w:name="z291" w:id="270"/>
    <w:p>
      <w:pPr>
        <w:spacing w:after="0"/>
        <w:ind w:left="0"/>
        <w:jc w:val="both"/>
      </w:pPr>
      <w:r>
        <w:rPr>
          <w:rFonts w:ascii="Times New Roman"/>
          <w:b w:val="false"/>
          <w:i w:val="false"/>
          <w:color w:val="000000"/>
          <w:sz w:val="28"/>
        </w:rPr>
        <w:t>
      3) в стрелковом взводе (по конвоированию) на должностях:</w:t>
      </w:r>
    </w:p>
    <w:bookmarkEnd w:id="270"/>
    <w:bookmarkStart w:name="z292" w:id="271"/>
    <w:p>
      <w:pPr>
        <w:spacing w:after="0"/>
        <w:ind w:left="0"/>
        <w:jc w:val="both"/>
      </w:pPr>
      <w:r>
        <w:rPr>
          <w:rFonts w:ascii="Times New Roman"/>
          <w:b w:val="false"/>
          <w:i w:val="false"/>
          <w:color w:val="000000"/>
          <w:sz w:val="28"/>
        </w:rPr>
        <w:t xml:space="preserve">
      командир взвода; </w:t>
      </w:r>
    </w:p>
    <w:bookmarkEnd w:id="271"/>
    <w:bookmarkStart w:name="z293" w:id="272"/>
    <w:p>
      <w:pPr>
        <w:spacing w:after="0"/>
        <w:ind w:left="0"/>
        <w:jc w:val="both"/>
      </w:pPr>
      <w:r>
        <w:rPr>
          <w:rFonts w:ascii="Times New Roman"/>
          <w:b w:val="false"/>
          <w:i w:val="false"/>
          <w:color w:val="000000"/>
          <w:sz w:val="28"/>
        </w:rPr>
        <w:t xml:space="preserve">
      начальник подразделения (начальник караула); </w:t>
      </w:r>
    </w:p>
    <w:bookmarkEnd w:id="272"/>
    <w:bookmarkStart w:name="z294" w:id="273"/>
    <w:p>
      <w:pPr>
        <w:spacing w:after="0"/>
        <w:ind w:left="0"/>
        <w:jc w:val="both"/>
      </w:pPr>
      <w:r>
        <w:rPr>
          <w:rFonts w:ascii="Times New Roman"/>
          <w:b w:val="false"/>
          <w:i w:val="false"/>
          <w:color w:val="000000"/>
          <w:sz w:val="28"/>
        </w:rPr>
        <w:t>
      старший специалист (помощник начальника караула);</w:t>
      </w:r>
    </w:p>
    <w:bookmarkEnd w:id="273"/>
    <w:bookmarkStart w:name="z295" w:id="274"/>
    <w:p>
      <w:pPr>
        <w:spacing w:after="0"/>
        <w:ind w:left="0"/>
        <w:jc w:val="both"/>
      </w:pPr>
      <w:r>
        <w:rPr>
          <w:rFonts w:ascii="Times New Roman"/>
          <w:b w:val="false"/>
          <w:i w:val="false"/>
          <w:color w:val="000000"/>
          <w:sz w:val="28"/>
        </w:rPr>
        <w:t xml:space="preserve">
      сержант взвода-инструктор по боевой подготовке; </w:t>
      </w:r>
    </w:p>
    <w:bookmarkEnd w:id="274"/>
    <w:bookmarkStart w:name="z296" w:id="275"/>
    <w:p>
      <w:pPr>
        <w:spacing w:after="0"/>
        <w:ind w:left="0"/>
        <w:jc w:val="both"/>
      </w:pPr>
      <w:r>
        <w:rPr>
          <w:rFonts w:ascii="Times New Roman"/>
          <w:b w:val="false"/>
          <w:i w:val="false"/>
          <w:color w:val="000000"/>
          <w:sz w:val="28"/>
        </w:rPr>
        <w:t xml:space="preserve">
      командир отделения; </w:t>
      </w:r>
    </w:p>
    <w:bookmarkEnd w:id="275"/>
    <w:bookmarkStart w:name="z297" w:id="276"/>
    <w:p>
      <w:pPr>
        <w:spacing w:after="0"/>
        <w:ind w:left="0"/>
        <w:jc w:val="both"/>
      </w:pPr>
      <w:r>
        <w:rPr>
          <w:rFonts w:ascii="Times New Roman"/>
          <w:b w:val="false"/>
          <w:i w:val="false"/>
          <w:color w:val="000000"/>
          <w:sz w:val="28"/>
        </w:rPr>
        <w:t xml:space="preserve">
      старший солдат (старший стрелок); </w:t>
      </w:r>
    </w:p>
    <w:bookmarkEnd w:id="276"/>
    <w:bookmarkStart w:name="z298" w:id="277"/>
    <w:p>
      <w:pPr>
        <w:spacing w:after="0"/>
        <w:ind w:left="0"/>
        <w:jc w:val="both"/>
      </w:pPr>
      <w:r>
        <w:rPr>
          <w:rFonts w:ascii="Times New Roman"/>
          <w:b w:val="false"/>
          <w:i w:val="false"/>
          <w:color w:val="000000"/>
          <w:sz w:val="28"/>
        </w:rPr>
        <w:t xml:space="preserve">
      солдат (стрелок); </w:t>
      </w:r>
    </w:p>
    <w:bookmarkEnd w:id="277"/>
    <w:bookmarkStart w:name="z299" w:id="278"/>
    <w:p>
      <w:pPr>
        <w:spacing w:after="0"/>
        <w:ind w:left="0"/>
        <w:jc w:val="both"/>
      </w:pPr>
      <w:r>
        <w:rPr>
          <w:rFonts w:ascii="Times New Roman"/>
          <w:b w:val="false"/>
          <w:i w:val="false"/>
          <w:color w:val="000000"/>
          <w:sz w:val="28"/>
        </w:rPr>
        <w:t xml:space="preserve">
      старший специалист (старший водитель); </w:t>
      </w:r>
    </w:p>
    <w:bookmarkEnd w:id="278"/>
    <w:bookmarkStart w:name="z300" w:id="279"/>
    <w:p>
      <w:pPr>
        <w:spacing w:after="0"/>
        <w:ind w:left="0"/>
        <w:jc w:val="both"/>
      </w:pPr>
      <w:r>
        <w:rPr>
          <w:rFonts w:ascii="Times New Roman"/>
          <w:b w:val="false"/>
          <w:i w:val="false"/>
          <w:color w:val="000000"/>
          <w:sz w:val="28"/>
        </w:rPr>
        <w:t xml:space="preserve">
      специалист (водитель); </w:t>
      </w:r>
    </w:p>
    <w:bookmarkEnd w:id="279"/>
    <w:bookmarkStart w:name="z301" w:id="280"/>
    <w:p>
      <w:pPr>
        <w:spacing w:after="0"/>
        <w:ind w:left="0"/>
        <w:jc w:val="both"/>
      </w:pPr>
      <w:r>
        <w:rPr>
          <w:rFonts w:ascii="Times New Roman"/>
          <w:b w:val="false"/>
          <w:i w:val="false"/>
          <w:color w:val="000000"/>
          <w:sz w:val="28"/>
        </w:rPr>
        <w:t xml:space="preserve">
      начальник подразделения (начальник группы); </w:t>
      </w:r>
    </w:p>
    <w:bookmarkEnd w:id="280"/>
    <w:bookmarkStart w:name="z302" w:id="281"/>
    <w:p>
      <w:pPr>
        <w:spacing w:after="0"/>
        <w:ind w:left="0"/>
        <w:jc w:val="both"/>
      </w:pPr>
      <w:r>
        <w:rPr>
          <w:rFonts w:ascii="Times New Roman"/>
          <w:b w:val="false"/>
          <w:i w:val="false"/>
          <w:color w:val="000000"/>
          <w:sz w:val="28"/>
        </w:rPr>
        <w:t xml:space="preserve">
      старший специалист (старший инструктор); </w:t>
      </w:r>
    </w:p>
    <w:bookmarkEnd w:id="281"/>
    <w:bookmarkStart w:name="z303" w:id="282"/>
    <w:p>
      <w:pPr>
        <w:spacing w:after="0"/>
        <w:ind w:left="0"/>
        <w:jc w:val="both"/>
      </w:pPr>
      <w:r>
        <w:rPr>
          <w:rFonts w:ascii="Times New Roman"/>
          <w:b w:val="false"/>
          <w:i w:val="false"/>
          <w:color w:val="000000"/>
          <w:sz w:val="28"/>
        </w:rPr>
        <w:t>
      старший специалист (инструктор);</w:t>
      </w:r>
    </w:p>
    <w:bookmarkEnd w:id="282"/>
    <w:bookmarkStart w:name="z304" w:id="283"/>
    <w:p>
      <w:pPr>
        <w:spacing w:after="0"/>
        <w:ind w:left="0"/>
        <w:jc w:val="both"/>
      </w:pPr>
      <w:r>
        <w:rPr>
          <w:rFonts w:ascii="Times New Roman"/>
          <w:b w:val="false"/>
          <w:i w:val="false"/>
          <w:color w:val="000000"/>
          <w:sz w:val="28"/>
        </w:rPr>
        <w:t>
      4) в стрелковом отделении (по конвоированию) на должностях:</w:t>
      </w:r>
    </w:p>
    <w:bookmarkEnd w:id="283"/>
    <w:bookmarkStart w:name="z305" w:id="284"/>
    <w:p>
      <w:pPr>
        <w:spacing w:after="0"/>
        <w:ind w:left="0"/>
        <w:jc w:val="both"/>
      </w:pPr>
      <w:r>
        <w:rPr>
          <w:rFonts w:ascii="Times New Roman"/>
          <w:b w:val="false"/>
          <w:i w:val="false"/>
          <w:color w:val="000000"/>
          <w:sz w:val="28"/>
        </w:rPr>
        <w:t xml:space="preserve">
      начальник подразделения (начальник караула); </w:t>
      </w:r>
    </w:p>
    <w:bookmarkEnd w:id="284"/>
    <w:bookmarkStart w:name="z306" w:id="285"/>
    <w:p>
      <w:pPr>
        <w:spacing w:after="0"/>
        <w:ind w:left="0"/>
        <w:jc w:val="both"/>
      </w:pPr>
      <w:r>
        <w:rPr>
          <w:rFonts w:ascii="Times New Roman"/>
          <w:b w:val="false"/>
          <w:i w:val="false"/>
          <w:color w:val="000000"/>
          <w:sz w:val="28"/>
        </w:rPr>
        <w:t>
      старший специалист (помощник начальника караула);</w:t>
      </w:r>
    </w:p>
    <w:bookmarkEnd w:id="285"/>
    <w:bookmarkStart w:name="z307" w:id="286"/>
    <w:p>
      <w:pPr>
        <w:spacing w:after="0"/>
        <w:ind w:left="0"/>
        <w:jc w:val="both"/>
      </w:pPr>
      <w:r>
        <w:rPr>
          <w:rFonts w:ascii="Times New Roman"/>
          <w:b w:val="false"/>
          <w:i w:val="false"/>
          <w:color w:val="000000"/>
          <w:sz w:val="28"/>
        </w:rPr>
        <w:t xml:space="preserve">
      командир отделения; </w:t>
      </w:r>
    </w:p>
    <w:bookmarkEnd w:id="286"/>
    <w:bookmarkStart w:name="z308" w:id="287"/>
    <w:p>
      <w:pPr>
        <w:spacing w:after="0"/>
        <w:ind w:left="0"/>
        <w:jc w:val="both"/>
      </w:pPr>
      <w:r>
        <w:rPr>
          <w:rFonts w:ascii="Times New Roman"/>
          <w:b w:val="false"/>
          <w:i w:val="false"/>
          <w:color w:val="000000"/>
          <w:sz w:val="28"/>
        </w:rPr>
        <w:t xml:space="preserve">
      старший солдат (старший стрелок); </w:t>
      </w:r>
    </w:p>
    <w:bookmarkEnd w:id="287"/>
    <w:bookmarkStart w:name="z309" w:id="288"/>
    <w:p>
      <w:pPr>
        <w:spacing w:after="0"/>
        <w:ind w:left="0"/>
        <w:jc w:val="both"/>
      </w:pPr>
      <w:r>
        <w:rPr>
          <w:rFonts w:ascii="Times New Roman"/>
          <w:b w:val="false"/>
          <w:i w:val="false"/>
          <w:color w:val="000000"/>
          <w:sz w:val="28"/>
        </w:rPr>
        <w:t xml:space="preserve">
      солдат (стрелок); </w:t>
      </w:r>
    </w:p>
    <w:bookmarkEnd w:id="288"/>
    <w:bookmarkStart w:name="z310" w:id="289"/>
    <w:p>
      <w:pPr>
        <w:spacing w:after="0"/>
        <w:ind w:left="0"/>
        <w:jc w:val="both"/>
      </w:pPr>
      <w:r>
        <w:rPr>
          <w:rFonts w:ascii="Times New Roman"/>
          <w:b w:val="false"/>
          <w:i w:val="false"/>
          <w:color w:val="000000"/>
          <w:sz w:val="28"/>
        </w:rPr>
        <w:t xml:space="preserve">
      старший специалист (старший водитель); </w:t>
      </w:r>
    </w:p>
    <w:bookmarkEnd w:id="289"/>
    <w:bookmarkStart w:name="z311" w:id="290"/>
    <w:p>
      <w:pPr>
        <w:spacing w:after="0"/>
        <w:ind w:left="0"/>
        <w:jc w:val="both"/>
      </w:pPr>
      <w:r>
        <w:rPr>
          <w:rFonts w:ascii="Times New Roman"/>
          <w:b w:val="false"/>
          <w:i w:val="false"/>
          <w:color w:val="000000"/>
          <w:sz w:val="28"/>
        </w:rPr>
        <w:t xml:space="preserve">
      специалист (водитель); </w:t>
      </w:r>
    </w:p>
    <w:bookmarkEnd w:id="290"/>
    <w:bookmarkStart w:name="z312" w:id="291"/>
    <w:p>
      <w:pPr>
        <w:spacing w:after="0"/>
        <w:ind w:left="0"/>
        <w:jc w:val="both"/>
      </w:pPr>
      <w:r>
        <w:rPr>
          <w:rFonts w:ascii="Times New Roman"/>
          <w:b w:val="false"/>
          <w:i w:val="false"/>
          <w:color w:val="000000"/>
          <w:sz w:val="28"/>
        </w:rPr>
        <w:t xml:space="preserve">
      начальник подразделения (начальник группы); </w:t>
      </w:r>
    </w:p>
    <w:bookmarkEnd w:id="291"/>
    <w:bookmarkStart w:name="z313" w:id="292"/>
    <w:p>
      <w:pPr>
        <w:spacing w:after="0"/>
        <w:ind w:left="0"/>
        <w:jc w:val="both"/>
      </w:pPr>
      <w:r>
        <w:rPr>
          <w:rFonts w:ascii="Times New Roman"/>
          <w:b w:val="false"/>
          <w:i w:val="false"/>
          <w:color w:val="000000"/>
          <w:sz w:val="28"/>
        </w:rPr>
        <w:t xml:space="preserve">
      старший специалист (старший инструктор); </w:t>
      </w:r>
    </w:p>
    <w:bookmarkEnd w:id="292"/>
    <w:bookmarkStart w:name="z314" w:id="293"/>
    <w:p>
      <w:pPr>
        <w:spacing w:after="0"/>
        <w:ind w:left="0"/>
        <w:jc w:val="both"/>
      </w:pPr>
      <w:r>
        <w:rPr>
          <w:rFonts w:ascii="Times New Roman"/>
          <w:b w:val="false"/>
          <w:i w:val="false"/>
          <w:color w:val="000000"/>
          <w:sz w:val="28"/>
        </w:rPr>
        <w:t>
      старший специалист (инструктор).</w:t>
      </w:r>
    </w:p>
    <w:bookmarkEnd w:id="2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2015 года № 925</w:t>
            </w:r>
          </w:p>
        </w:tc>
      </w:tr>
    </w:tbl>
    <w:bookmarkStart w:name="z23" w:id="294"/>
    <w:p>
      <w:pPr>
        <w:spacing w:after="0"/>
        <w:ind w:left="0"/>
        <w:jc w:val="left"/>
      </w:pPr>
      <w:r>
        <w:rPr>
          <w:rFonts w:ascii="Times New Roman"/>
          <w:b/>
          <w:i w:val="false"/>
          <w:color w:val="000000"/>
        </w:rPr>
        <w:t xml:space="preserve"> </w:t>
      </w:r>
      <w:r>
        <w:rPr>
          <w:rFonts w:ascii="Times New Roman"/>
          <w:b/>
          <w:i w:val="false"/>
          <w:color w:val="000000"/>
        </w:rPr>
        <w:t>Инструкция по определению условий для исчисления выслуги лет летному составу внутренних войск, Национальной гвардии Республики Казахстан и органов внутренних дел Республики Казахстан на льготных условиях при назначении пенсионных выплат</w:t>
      </w:r>
    </w:p>
    <w:bookmarkEnd w:id="294"/>
    <w:p>
      <w:pPr>
        <w:spacing w:after="0"/>
        <w:ind w:left="0"/>
        <w:jc w:val="both"/>
      </w:pPr>
      <w:r>
        <w:rPr>
          <w:rFonts w:ascii="Times New Roman"/>
          <w:b w:val="false"/>
          <w:i w:val="false"/>
          <w:color w:val="ff0000"/>
          <w:sz w:val="28"/>
        </w:rPr>
        <w:t xml:space="preserve">
      Сноска. Инструкция в редакции приказа Министра внутренних дел РК от 17.06.2019 </w:t>
      </w:r>
      <w:r>
        <w:rPr>
          <w:rFonts w:ascii="Times New Roman"/>
          <w:b w:val="false"/>
          <w:i w:val="false"/>
          <w:color w:val="ff0000"/>
          <w:sz w:val="28"/>
        </w:rPr>
        <w:t>№ 546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9" w:id="295"/>
    <w:p>
      <w:pPr>
        <w:spacing w:after="0"/>
        <w:ind w:left="0"/>
        <w:jc w:val="both"/>
      </w:pPr>
      <w:r>
        <w:rPr>
          <w:rFonts w:ascii="Times New Roman"/>
          <w:b w:val="false"/>
          <w:i w:val="false"/>
          <w:color w:val="000000"/>
          <w:sz w:val="28"/>
        </w:rPr>
        <w:t xml:space="preserve">
      1. Настоящая инструкция по определению условий для исчисления выслуги лет летному составу внутренних войск, Национальной гвардии Республики Казахстан и органов внутренних дел Республики Казахстан на льготных условиях при назначении пенсионных выплат (далее - Инструкция) разработана в соответствии с подпунктами 3) и 4) </w:t>
      </w:r>
      <w:r>
        <w:rPr>
          <w:rFonts w:ascii="Times New Roman"/>
          <w:b w:val="false"/>
          <w:i w:val="false"/>
          <w:color w:val="000000"/>
          <w:sz w:val="28"/>
        </w:rPr>
        <w:t>пункта 4</w:t>
      </w:r>
      <w:r>
        <w:rPr>
          <w:rFonts w:ascii="Times New Roman"/>
          <w:b w:val="false"/>
          <w:i w:val="false"/>
          <w:color w:val="000000"/>
          <w:sz w:val="28"/>
        </w:rPr>
        <w:t xml:space="preserve"> Правил исчисления выслуги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воинские или специальные звания, классные чины и носить форменную одежду упразднены с 1 января 2012 года, утвержденных постановлением Правительства Республики Казахстан от 24 февраля 2014 года № 129 и определяет условия для исчисления выслуги лет на льготных условиях при назначении пенсионных выплат летному составу внутренних войск, Национальной гвардии Республики Казахстан и органов внутренних дел Республики Казахстан.</w:t>
      </w:r>
    </w:p>
    <w:bookmarkEnd w:id="295"/>
    <w:bookmarkStart w:name="z220" w:id="296"/>
    <w:p>
      <w:pPr>
        <w:spacing w:after="0"/>
        <w:ind w:left="0"/>
        <w:jc w:val="both"/>
      </w:pPr>
      <w:r>
        <w:rPr>
          <w:rFonts w:ascii="Times New Roman"/>
          <w:b w:val="false"/>
          <w:i w:val="false"/>
          <w:color w:val="000000"/>
          <w:sz w:val="28"/>
        </w:rPr>
        <w:t>
      2. Для исчисления выслуги на льготных условиях один месяц службы за два месяца летному составу внутренних войск, Национальной гвардии Республики Казахстан и органов внутренних дел Республики Казахстан, проходящих воинскую службу в реактивной и турбовинтовой авиации на должностях соответствующим летным военно-учетным специальностям и выполняющим обязанности в полете в составе экипажа устанавливается следующая минимальная годовая норма налета для:</w:t>
      </w:r>
    </w:p>
    <w:bookmarkEnd w:id="296"/>
    <w:bookmarkStart w:name="z221" w:id="297"/>
    <w:p>
      <w:pPr>
        <w:spacing w:after="0"/>
        <w:ind w:left="0"/>
        <w:jc w:val="both"/>
      </w:pPr>
      <w:r>
        <w:rPr>
          <w:rFonts w:ascii="Times New Roman"/>
          <w:b w:val="false"/>
          <w:i w:val="false"/>
          <w:color w:val="000000"/>
          <w:sz w:val="28"/>
        </w:rPr>
        <w:t>
      летного состава авиационных частей - 40 часов;</w:t>
      </w:r>
    </w:p>
    <w:bookmarkEnd w:id="297"/>
    <w:bookmarkStart w:name="z222" w:id="298"/>
    <w:p>
      <w:pPr>
        <w:spacing w:after="0"/>
        <w:ind w:left="0"/>
        <w:jc w:val="both"/>
      </w:pPr>
      <w:r>
        <w:rPr>
          <w:rFonts w:ascii="Times New Roman"/>
          <w:b w:val="false"/>
          <w:i w:val="false"/>
          <w:color w:val="000000"/>
          <w:sz w:val="28"/>
        </w:rPr>
        <w:t>
      летного состава органа управления авиацией – 30 часов.</w:t>
      </w:r>
    </w:p>
    <w:bookmarkEnd w:id="298"/>
    <w:bookmarkStart w:name="z223" w:id="299"/>
    <w:p>
      <w:pPr>
        <w:spacing w:after="0"/>
        <w:ind w:left="0"/>
        <w:jc w:val="both"/>
      </w:pPr>
      <w:r>
        <w:rPr>
          <w:rFonts w:ascii="Times New Roman"/>
          <w:b w:val="false"/>
          <w:i w:val="false"/>
          <w:color w:val="000000"/>
          <w:sz w:val="28"/>
        </w:rPr>
        <w:t>
      3. Исчисление выслуги на льготных условиях один месяц службы за полтора месяца летному составу внутренних войск, Национальной гвардии Республики Казахстан и органов внутренних дел Республики Казахстан, проходящих воинскую службу на летной работе в авиации осуществляется при:</w:t>
      </w:r>
    </w:p>
    <w:bookmarkEnd w:id="299"/>
    <w:bookmarkStart w:name="z224" w:id="300"/>
    <w:p>
      <w:pPr>
        <w:spacing w:after="0"/>
        <w:ind w:left="0"/>
        <w:jc w:val="both"/>
      </w:pPr>
      <w:r>
        <w:rPr>
          <w:rFonts w:ascii="Times New Roman"/>
          <w:b w:val="false"/>
          <w:i w:val="false"/>
          <w:color w:val="000000"/>
          <w:sz w:val="28"/>
        </w:rPr>
        <w:t>
      выполнении полетов на самолетах и вертолетах с поршневыми двигателями;</w:t>
      </w:r>
    </w:p>
    <w:bookmarkEnd w:id="300"/>
    <w:bookmarkStart w:name="z225" w:id="301"/>
    <w:p>
      <w:pPr>
        <w:spacing w:after="0"/>
        <w:ind w:left="0"/>
        <w:jc w:val="both"/>
      </w:pPr>
      <w:r>
        <w:rPr>
          <w:rFonts w:ascii="Times New Roman"/>
          <w:b w:val="false"/>
          <w:i w:val="false"/>
          <w:color w:val="000000"/>
          <w:sz w:val="28"/>
        </w:rPr>
        <w:t>
      не выполнении минимальных годовых норм налета, предусмотренных пунктом 2 настоящей Инструкции;</w:t>
      </w:r>
    </w:p>
    <w:bookmarkEnd w:id="301"/>
    <w:bookmarkStart w:name="z226" w:id="302"/>
    <w:p>
      <w:pPr>
        <w:spacing w:after="0"/>
        <w:ind w:left="0"/>
        <w:jc w:val="both"/>
      </w:pPr>
      <w:r>
        <w:rPr>
          <w:rFonts w:ascii="Times New Roman"/>
          <w:b w:val="false"/>
          <w:i w:val="false"/>
          <w:color w:val="000000"/>
          <w:sz w:val="28"/>
        </w:rPr>
        <w:t>
      выполнении операторами (экипажами) беспилотных летательных аппаратов минимальной годовой нормы налета 40 часов.</w:t>
      </w:r>
    </w:p>
    <w:bookmarkEnd w:id="302"/>
    <w:bookmarkStart w:name="z227" w:id="303"/>
    <w:p>
      <w:pPr>
        <w:spacing w:after="0"/>
        <w:ind w:left="0"/>
        <w:jc w:val="both"/>
      </w:pPr>
      <w:r>
        <w:rPr>
          <w:rFonts w:ascii="Times New Roman"/>
          <w:b w:val="false"/>
          <w:i w:val="false"/>
          <w:color w:val="000000"/>
          <w:sz w:val="28"/>
        </w:rPr>
        <w:t>
      4. Исчисление выслуги лет на льготных условиях осуществляется на основании листа учета летной работы либо выписки из приказа руководителя государственного учреждения о годовом налете и выполнении подчиненным летным составом установленной нормы налета, которые хранятся в личном деле военнослужащего.</w:t>
      </w:r>
    </w:p>
    <w:bookmarkEnd w:id="303"/>
    <w:bookmarkStart w:name="z228" w:id="304"/>
    <w:p>
      <w:pPr>
        <w:spacing w:after="0"/>
        <w:ind w:left="0"/>
        <w:jc w:val="both"/>
      </w:pPr>
      <w:r>
        <w:rPr>
          <w:rFonts w:ascii="Times New Roman"/>
          <w:b w:val="false"/>
          <w:i w:val="false"/>
          <w:color w:val="000000"/>
          <w:sz w:val="28"/>
        </w:rPr>
        <w:t>
      5. В случаях нахождения на должностях летного состава неполный календарный год, норма налета часов определяется пропорционально времени фактического нахождения на летной должности.</w:t>
      </w:r>
    </w:p>
    <w:bookmarkEnd w:id="30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