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33a9f" w14:textId="fe33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декабря 2015 года № 629. Зарегистрирован в Министерстве юстиции Республики Казахстан 21 декабря 2015 года № 12433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«Некоторые вопросы Единой бюджетной классификации Республики Казахстан» (зарегистрированный в Реестре государственной регистрации нормативных правовых актов под № 9756, опубликованный в информационно-правовой системе «Әділет» 17 октября 2014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бюджетной 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функциональную классификацию расходов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 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    Б. 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2015 года № 629   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Функциональная классификация расходов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384"/>
        <w:gridCol w:w="754"/>
        <w:gridCol w:w="755"/>
        <w:gridCol w:w="850"/>
        <w:gridCol w:w="106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Главы государства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сохранности архивного фонда, печатных изданий и их специальное использование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Службы центральных коммуникаций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Службы центральных коммуникаций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Библиотеки Первого Президента Республики Казахстан – Лидера Нации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Библиотеки Первого Президента Республики Казахстан – Лидера Нации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прав и возможностей женщин в Республике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Парламента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ХОЗУ Парламента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обеспечению информационной безопасности в государственных органах и учреждениях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защиты информации в государственных органах и учреждениях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повышение квалификации специалистов государственных органов и учреждений в области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наблюдению за соблюдением прав и свобод человека и гражданина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Национального центра по правам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 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  верховенства Конституции Республики Казахстан на территории республики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организации проведения выборов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Главы государства, Премьер-Министра и других должностных лиц государственных органов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 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информационных систем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автоматизированной интегрированной  информационной системы «Электронные государственные закупки»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 инфраструктуры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государственными активами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закупок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коммунального имущества 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Счетного комитета 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Внешнеполитическая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уполномоченного органа по координации внешнеполитической деятельности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центрального аппарата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 государственной границы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дипломатических представительств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дипломатических представительств Республики Казахстан за рубежом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интересов Республики Казахстан в  международных организациях, уставных и других органах Содружества Независимых Государств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реализации информационно-имиджевой политики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проектов по содействию устойчивому развитию и росту Республики Казахстан, осуществляемых совместно с международными финансовыми организациями в рамках Рамочных соглашений о партнерстве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страновой программы по укреплению сотрудничества между Казахстаном и Организацией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Фундаментальные  научные исследования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науки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премии и стипендии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 субъектов научной и/или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 финансирование научных исследований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научно-технической экспертизы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базового финансирования субъектов научной и (или) научно-технической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представления статистической информации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сбору, обработке и распространению статистических данных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  исполнения бюджета, управления коммунальной собственностью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района (города областного значения),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предпринимательства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Общие кадровые вопросы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Институциональная поддержка регионального хаба в сфере государственной службы и поддержка реформы государственной службы в области служебной этики, защиты меритократии и предупреждения коррупции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 службы республики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системы,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определению и организации реализации государственной политики в области охраны общественного порядка и обеспечения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предупреждению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бюджетного планирования, исполнения и контроля за исполнением государственного бюджета и противодействию экономическим и финансовым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 банкротства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реализации планов оздоровлений участников «Программы посткризисного восстановления (оздоровление конкурентоспособных предприятий)»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здравоохранения и социального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здравоохранения и социального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реформирования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сфере культуры, спорта и религий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 культуры, спорта и религий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 свободы и вероисповедания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сфере энергетики, атомной энергии, нефтегазовой и нефтехимической промышленности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сфере энергетики, атомной энергии, нефтегазовой и нефтехимической промышленности и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политики государства в сфере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в области  стандартизации, метрологии, промышленности, привлечения инвестиций, геологии, туристской индустрии, формирования индустриальной политики, развития инфраструктуры и конкурентного рынка, транспорта и коммуникаций, связи, информатизации и информации, координации и контроля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экстренного вызова при авариях и катастрофах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и развитию экономической, торговой политики, политики в области защиты прав потребителей и санитарно-эпидемиологического благополучия населения, формированию и реализации государственного материального резерва, регулированию деятельности субъектов естественных монополий и в области статистической деятельности, обеспечению защиты конкуренции, координации деятельности в области регионального развития, строительства, жилищно-коммунального хозяйства, развития предпринимательства и управления земельными ресурсами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торговых представительств за рубежом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исследований, оказание социологических, аналитических и консалтинговых услуг в сфере экономики, торговли, государственного управления, регионального развития и защиты прав потребителей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 оценки реализации бюджетных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бюджетного кредитования и государственно-частного партнерства, в том числе концессии, инвестиционных проектов для предоставления государственных гарантий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 агентствами по вопросам пересмотра суверенного кредитного рейтинга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проведения Астанинского экономического Форума  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 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религиозной деятельности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государственного финансового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органов финансового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сфере государственного финансового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 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формированию и реализации единой государственной политики в сфере государственной службы и противодействия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государственного социального заказа по проведению общественного мониторинга качества оказания государственных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социологических, аналитических исследований и оказание консалтинговых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исследований и разработка научно-прикладных методик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Агентства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по обеспечению деятельности специального представителя Президента Республики Казахстан на комплексе «Байконур»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специального представителя Президента Республики Казахстан на комплексе «Байконур»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  административно-территориальной  единицы, жизни и здоровью людей, общереспубликанского либо международного значения 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 государственной  политики в области организации обороны 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определению и реализации государственной  политики в области организации обороны и Вооруженных Сил 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«Казтехнологии»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боевой, мобилизационной готовности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 Вооруженных Сил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 военно-техническим специальностям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 приобретение вооружения, военной и иной техники, оборудования военного назначения и систем связи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автоматизированной системы управления Вооруженных Сил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в области предупреждения 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стандартов в области пожарной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 от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 информационных систем в области предупреждения и ликвидации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органов и подведомственных учреждений по чрезвычайным ситуациям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Усиление национального потенциала по оценке рисков, предупреждению и реагированию на стихийные бедствия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территорий от природных стихийных бедствий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документами, удостоверяющими личность, водительскими удостоверениями, документами, номерными знаками для государственной регистрации транспортных средств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общественного порядка и обеспечение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 порядка и обеспечению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Алматинской области на содержание дополнительной штатной численности сотрудников административной полиции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  на проведение учений по действиям при угрозе и возникновении кризисной ситуации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программно-аппаратных комплексов центров оперативного управления малых городов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процессуальных действий, а также обеспечение защиты прав и свобод лиц, участвующих в уголовном процессе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общественного порядка,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добровольной возмездной сдачи зарегистрированного и незаконно хранящихся оружия, боеприпасов и взрывчатых веществ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Национальной гвардии Республики Казахстан по обеспечению общественной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Национальной гвардии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 органов внутренних дел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комплекса служебных зданий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 проявлениями экстремизма и сепаратизма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оперативно-розыскной деятельности и досудебного расследования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Досудебное расследование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 в городе Астане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оперативно-розыскной деятельности по противодействию коррупционным преступлениям и правонарушениям и защиты прав и свобод лиц, участвующих в уголовном процессе по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уголовном процессе по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 по противодействию коррупционным преступлениям и правонарушениям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судебными органами судебной защиты прав, свобод и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 органами судебной власти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судебной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системы судебного мониторинга в Республике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гранта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по обеспечению законности и правопорядка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уполномоченного органа в области  высшего надзора и формирования государственной правовой статистики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прокуратуры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и защита интересов государства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оперативной системы обеспечения правовой  статистической информацией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Межгосударственное информационное взаимодействие по ведению криминального и оперативного учетов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информационного обмена для правоохранительных и специальных государственных  органов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системы «Единый реестр досудебных расследований»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по обеспечению безопасности личности, общества и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фельдъегерской связью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охраняемых лиц и объектов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Службы государственной охраны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создание информационных систем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уполномоченного органа в области правового обеспечения деятельности государства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осуществлению национального превентивного механизма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штатной численности отделов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органов юстиции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населения по принципу «одного окна»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правозащитных механизмов в Казахстане и эффективная реализация рекомендаций Универсального периодического обзора ООН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институционального укрепления сектора правосудия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судебно-медицинской, судебно-наркологической, судебно-психиатрической экспертизам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проведения судебно-медицинской, судебно-наркологической, судебно-психиатрической экспертиз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в сфере дошкольного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  детских дошкольных организаций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  на развитие 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  детских дошкольных организаций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Сейсмоусиление детских дошкольных организаций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детских дошкольных организаций в городе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качественного школьного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детей в республиканских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Назарбаев Интеллектуальных школах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в сфере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обучения в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оператору по подушевому финансированию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 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организаций среднего образования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апробирование подушевого финансирования в 10-11 классах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Кызылординской области на обеспечение деятельности организаций образования города Байконур с казахским языком обучения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культуре и искусстве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спорте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деятельности организаций образования города Байконур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 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организаций среднего образования в городе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одаренных детей в специализированных организациях образования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апробирование подушевого финансирования в 10-11 классах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кадрами с техническим и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и оказание социальной поддержки обучающимся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в сфере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конкурсов, мероприятий республиканского значения в сфере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стипендии обучающимся в организациях технического и профессионального образования на основании государственного образовательного заказа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технического, профессионального, послесреднего образования и оказания социальной поддержки обучающимся в области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281 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судебно-экспертных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квалификации, подготовку и переподготовку кадров в рамках реализации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дошкольного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технического и профессионального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кадров в области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кадров в космической отрасли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в области защиты прав потребителей и санитарно-эпидемиологического благополучия, в сфере предпринимательства, жилищного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 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 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 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подготовке, переподготовке и повышению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 с привлечением иностранных преподавателей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 квалификации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 медицинских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кадрами с высшим и послевузовским образованием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высшим, послевузовским образованием и оказание социальной поддержки обучающимся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  АОО «Назарбаев университет»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в сфере высшего и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высшего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повышение квалификации руководителей (топ-менеджеров) вузов Республики Казахстан на базе АОО «Назарбаев Университет»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внешней оценки качества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образовательные накопления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оператора Государственной образовательной накопительной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профессионального уровня и послевузовское образование сотрудников правоохранительных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Университет»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Обучение, повышение квалификации и переподготовка кадров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обучения, повышения квалификации и переподготовки кадров Министерства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учебного центра боевой и методической подготовки «Бүркіт»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уполномоченного органа по реализации государственной политики в области образования и науки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Университет»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организаций образования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образования, осуществляющих деятельность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образования, осуществляющих деятельность в области культуры и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 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области защиты прав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объектов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районного значения)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психолого–медико-педагогической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образования, молодежной политики и по развитию языков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Вооруженных Сил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медицинской помощью в рамках Единой национальной системы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медицинской помощи населению субъектами здравоохранения районного значения и села и амбулаторно-поликлинической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медицинской помощи онкологическим больным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специализированной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высокоспециализированной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лизинговых платежей по медицинской технике, приобретенной на условиях финансового лизинга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Отчисления работодателей для работников бюджетной сферы в Фонд 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специализированной медицинской помощи, за исключением направлений, финансируемых в рамках Единой национальной системы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высокоспециализированной медицинской помощи, за исключением направлений, финансируемых в рамках Единой национальной системы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в форме санитарной авиации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производству крови, ее компонентов и препаратов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с применением инновационных медицинских технологий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 резерва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области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 благополучия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медицинских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отдельным категориям 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 обеспечение медицинских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Поликлиники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обеспечение детей до 5-летнего возраста на амбулаторном уровне лечения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беременных железо-  и йодосодержащими препаратами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детей и подростков, находящихся на диспансерном учете при амбулаторном лечении хронических заболеваний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 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Лекарственное обеспечение детей до 5-летнего возраста на амбулаторном уровне лечения 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беременных железо-  и йодосодержащими препаратами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детей и подростков, находящихся на диспансерном учете при амбулаторном лечении хронических заболеваний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 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 сотрудников правоохранительных органов и членов их семей и оказанию медицинской помощи пострадавшим от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«Железнодорожные госпитали медицины катастроф»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вклад в АОО «Назарбаев Университет»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 и их сопровождение по выплатам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 к пенсиям граждан, пострадавших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обязательств по государственной гарантии сохранности обязательных пенсионных взносов и обязательных профессиональных пенсионных взносов в едином накопительном пенсионном фонде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инвалидности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случаю потери кормильца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базовое пособие по возрасту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обязательных пенсионных взносов получателям социальных выплат в случае потери дохода в связи с уходом за ребенком по достижении им возраста одного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инвалидам 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участникам 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лицам, приравненным к инвалидам 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лицам, приравненным к участникам 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вдовам воинов, погибших в 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женам (мужьям) умерших инвалидов 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Героям Советского Союза, Героям Социалистического труда, кавалерам орденов Славы трех степеней, Трудовой Славы трех степеней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семьям погибших (умерших, пропавших без вести) военнослужащих, сотрудников органов внутренних дел и лиц, погибших при ликвидации последствий катастрофы на ЧАЭС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труженикам тыла в годы Великой Отечественной войны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государственные пособия участникам ликвидации последствий катастрофы на ЧАЭС, эвакуированных из зон отчуждения и отселения в Республику Казахстан, включая детей, которые на день эвакуации находились во внутриутробном состоянии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инвалидам I и II групп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инвалидам III группы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детям-инвалидам до 16 лет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многодетным матерям, награжденные подвесками «Алтын алка», «Кумис алка» или получившие ранее звание «Мать-героиня» и награжденные орденом  «Материнская слава»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многодетным семьям, имеющие четырех и более совместно проживающих несовершеннолетних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жертвам политических репрессий, имеющие инвалидность или являющиеся пенсионерами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 лицам, которым назначены пенсии за особые заслуги перед Республикой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компенсации, гражданам, пострадавшим вследствие ядерных испытаний на Семипалатинском испытательном ядерном полигоне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Единовременная денежная компенсация реабилитированным гражданам - жертвам массовых политических репрессий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пособия в связи с рождением ребенка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по уходу за ребенком до одного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родителям, опекунам, воспитывающим детей- инвалидов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 организаций социального обеспечения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внедрение обусловленной денежной помощи по проекту Өрлеу</w:t>
            </w:r>
          </w:p>
        </w:tc>
      </w:tr>
      <w:tr>
        <w:trPr>
          <w:trHeight w:val="6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Приют для несовершеннолетних детей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медицинских услуг по протезированию, обеспечению протезно-ортопедическими средствами и обучению пользования ими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местных сообщений (кроме такси)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расходам на жилищно-коммунальные услуги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 нуждающимся инвалидам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 инвалидов и детей-инвалидов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вспомогательными (компенсаторными) средствами и (или) специальными средствами передвижения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 протезированию, обеспечению протезно-ортопедическими средствами и обучению пользования ими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местных сообщений (кроме такси)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расходам на жилищно-коммунальные услуги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 транспорта-городского, пригородного и местного сообщения (кроме такси)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охраны труда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состояния рынка труда и модернизация политики занятости Республики Казахстан с учетом перспектив развития экономики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c приоритетами социальной модернизации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информационно-аналитическому обеспечению по базе занятости и бедности, модернизация политики занятости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 состояния рынка труда и модернизация политики занятости Республики Казахстан с учетом перспектив  развития экономики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по оказанию инвалидам протезно-ортопедической помощи, в том числе предоставление протезно-ортопедической помощи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Слухоречевая адаптация детей с нарушением слуха после кохлеарной имплантации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введение стандартов оказания специальных социальных услуг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размещение государственного социального заказа в неправительственных организациях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Жамбылской области на содержание вновь вводимого объекта социального обеспечения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мероприятий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текущих мероприятий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 объектов социального обеспечения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реализацию мероприятий по обеспечению занятости населения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текущих мероприятий по обеспечению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разработки профессиональных стандартов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  на введение стандартов оказания специальных социальных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 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 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в сфере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населения, регулирования трудовых отношений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 сложную ситуацию вследствие насилия или угрозы насилия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жилищно-коммунального хозяйства и пассажирского транспорта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управляющий холдинг «Байтерек» с последующим увеличением уставного капитала АО «Казахстанский фонд гарантирования ипотечных кредитов» для реализации механизма гарантирования долевых вкладов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«Национальный управляющий холдинг «Байтерек» с последующим кредитованием АО «Ипотечная организация «Казахстанская ипотечная компания» на строительство арендного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проектирование и (или) строительство жилья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 городов Астаны и Алматы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жилищного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 и (или) обустройство инженерно-коммуникационной инфраструктуры 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Карагандинской области на 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 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завершение строительства общежитий для молодежи, развитие инженерно-коммуникационной инфраструктуры в рамках реализации мероприятий по обеспечению занятости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 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строительства жилого комплекса, строящегося с участием дольщиков в Алматинской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и/или сооружение недостающих 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 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 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 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  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Программе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 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 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 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социально-предпринимательских корпораций на строительство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жилищного фонда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вопросам жилья,  в области жилищного фонда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по Дорожной карте занятости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Дорожной карте занятости 2020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 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жилых домов для переселения жителей из зон обрушения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 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оборудования для проектов, реализуемых участниками в рамках второго направления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 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 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 по твердо-бытовым отходам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области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 по водоснабжению и водоотведению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субсидирование стоимости услуг по подаче питьевой воды из особо важных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обоснований инвестиций в сфере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поверенному агенту по исполнению поручения в рамках модернизации строительства систем тепло-, водоснабжения и водоотведения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оператору, оказываемые в рамках субсидирования строительства, реконструкции и модернизации систем тепло-, водоснабжения и водоотведения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централизованного технического обследования систем теплоснабжения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строительства, реконструкции и модернизации систем тепло-, водоснабжения и водоотведения 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уполномоченной организации для строительства, проектирования жилья и инженерно-коммуникационной инфраструктуры Алматинской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 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системы водоснабжения и водоотведения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 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 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 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города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 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историко-культурных ценностей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историко-культурных ценностей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 библиотеках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  историко-культурного наследия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социально-важных видов литературы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в области культуры и архивного дела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поддержки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 спорта высших достижений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Алматы на проектирование и строительство объектов Всемирной зимней универсиады 2017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строительство объектов Всемирной зимней универсиады 2017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по различным видам спорта на республиканских и международных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государственных городских спортивных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местного исполнительного органа на неотложные затраты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 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научно-историческим ценностям, научно-технической и научно-педагогической информации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доступа к научно-историческим ценностям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внутриполитической стабильности,  укрепление казахстанского патриотизма, взаимоотношение институтов гражданского общества и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информационного заказа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информации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национального туристского продукта и продвижение его на международном и внутреннем рынке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в Щучинско-Боровской курортной зоне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на неотложные затраты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туризма и внешних связей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Международного комплекса лыжных трамплинов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архивов и документации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 - Боровской курортной зоны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физической культуры и спорта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атомных и энергетических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ядерной безопасности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 характера в сфере атомной энергетики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тепло-электроэнергетики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 в топливно-энергетическом комплексе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нефтегазовых скважин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текущих мероприятий по энергосбережению 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по энергосбережению и повышению энергоэффективности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жилищно-коммунального хозяйства и пассажирского транспорта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 информации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последствий деятельности шахт и угольных разрезов бывшего производственного объединения «Карагандауголь»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закрытия шахт Карагандинского угольного бассейна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  «Карагандаликвидшахт»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энергоэффективности отраслей экономики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газотранспортной системы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  районов (городов областного значения) на развитие газотранспортной системы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ремонтно-восстановительных работ кабелей электроснабжения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 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сельскохозяйственной продукции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стоимости услуг по доставке воды сельскохозяйственным  товаропроизводителям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 животноводства и производства, переработки, реализации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 мероприятия, ликвидация очагов острых и хронических инфекционных  заболеваний  животных и птиц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 лабораторная диагностика в ветеринарии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пищевой безопасности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 научных исследований в области животноводства и ветеринарии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в сфере ветеринарии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 объектов в сфере ветеринарии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финансовых услуг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кредитам (лизингу) на поддержку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в рамках гарантирования и страхования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   производства, переработки, реализации продукции растениеводства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 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государственными ресурсами зерна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 растениеводстве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научно-методических услуг по определению агрохимического состава почв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агрометеорологическому и космическому мониторингу 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 научных исследований и мероприятий в растениеводстве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карантин растений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в области растениеводства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субсидирование затрат перерабатывающих предприятий на закуп сельскохозяйственной продукции для производства продуктов ее глубокой переработки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«зеленого пояса»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ветеринарного паспорта на животное и их транспортировка (доставка)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плодовых культур и винограда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 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ветеринарного контроля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управление водными ресурсами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оценка мелиоративного состояния орошаемых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трансграничных и республиканских водохозяйственных объектов, не связанных с подачей воды и мониторинг за их техническим состоянием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и рациональное использование водных ресурсов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 научных исследований и мероприятия в области водного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в области водного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гидротехнических сооружений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зон, полос и зон санитарной охраны источников питьевого снабжения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 местного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водности поверхностных водных ресурсов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Биологическая мелиорация на участке реки Есиль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обеспечение сохранения и развития лесных ресурсов и животного мира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объектов природно-заповедного фонда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сохранения, воспроизводства и рационального использования лесных ресурсов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сохранения, воспроизводства и рационального использования ресурсов животного мира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Программно-целевое финансирование научных исследований и мероприятий в области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инфраструктуры лесного хозяйства, животного мира и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  в области лесного хозяйства и животного мира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лесонасаждений вдоль автомобильной дороги «Астана-Щучинск» на участках «Шортанды-Щучинск»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товарного рыбоводства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 бассейна рек Нура и Ишим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Концепции по переходу к «зеленой экономике» и Программы партнерства «Зеленый Мост»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Стабилизация и улучшение качества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мероприятий в рамках реализации международных соглашений, конвенций и протоколов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задач информационного обеспечения в области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гидрометеорологического и экологического мониторинга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 мониторинга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технической помощи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национального природного парка «Бурабай»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национального природного парка «Бурабай»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 и IV категорий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жилищно-коммунального хозяйства и пассажирского транспорта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государственного земельного кадастра, геодезической и картографической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штатной численности уполномоченного органа по контролю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контроля за использованием и охраной земель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 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земельной инспекции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земельных отношений и контроля за использованием и охраной земель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 земельных участков или землепользователям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Планирование, регулирование, управление в сфере сельского хозяйства и природопользования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Информационно-аналитическое, социологическое, нормативно-методическое обеспечение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информационных систем и информационно-техническое обеспечение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налоговой и иной задолженности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подразделений местных исполнительных органов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государственных органов по решениям судов  за счет средств резерва 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планирования, мониторинга, сохранения и эффективного использования природных ресурсов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выбросов парниковых газов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выполнению положений Рамочной Конвенции ООН об изменении климата и Киотского протокола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оптовых рынков по торговле продукцией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региональных стабилизационных фондов продовольственных товаров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 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 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нефтегазохимической промышленности и местного содержания в контрактах на недропользование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 инвестиций, функционированию и развитию специальной экономической зоны «Национальный индустриальный нефтехимический технопарк»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динамики местного содержания в контрактах на недропользование, а также контрактных обязательств по обучению граждан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технологического характера в области промышленности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отраслей промышленности и обеспечение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создания новых, модернизация и оздоровление действующих производств в рамках направления «Производительность-2020»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 на внешние рынки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Телемостов с участием Главы государства по презентации проектов Карты индустриализации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местного содержания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«Оңтүстік»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совершенствованию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Генерального плана пригородной зоны города Алматы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схемы градостроительного планирования территории пригородной зоны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  в сфере промышленности,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 за счет средств резерва  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 республиканском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организация содержания направленная на улучшение качества автомобильных дорог общего пользования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технико-экономических обоснований бюджетных инвестиционных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 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сфере автомобильных дорог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жилищно-коммунального хозяйства и пассажирского транспорта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приоритетных проектов транспортной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содержание водного транспорта и водной инфраструктуры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судоходства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путевых работ на судоходном участке реки Есиль в пределах административно-территориальной границы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гражданской авиации и воздушного транспорта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 подготовки пилотов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жилищно-коммунального хозяйства и пассажирского транспорта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транспорт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по изготовлению, выдаче и контролю удостоверений личности моряка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 Алматы на строительство метрополитена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метрополитена в городе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 транспортного контроля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научно-технологической и опытно-экспериментальной базы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космической системы научно-технологического назначения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 расширения использования космической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 аппаратами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предоставлению космических снимков государственным органам и организациям, получаемые от космической системы дистанционного зондирования Земли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правительства, инфокоммуникационной инфраструктуры и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Международно-правовая защита и координация орбитально-частотного ресурса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убытков операторов сельской связи по предоставлению универсальных услуг связи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системы мониторинга информационно-коммуникационных сетей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 радиочастотного спектра и радиоэлектронных средств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системы управления и мониторинга сетей операторов связи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«Национальный инфокоммуникационный холдинг «Зерде» для развития и внедрения цифрового телерадиовещания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 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пассажирского транспорта на местном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мониторинга и контроля работ общественного транспорта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метрополитеном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технических средств регулирования дорожного движения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юридических лиц для реализации проекта «Новая транспортная система»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сфере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привлечения инвестиций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привлечению инвестиций в Республику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субсидии для инвестиционных приоритетных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  индустриальных зон,  индустриальных парков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 повышения отраслевой конкурентоспособности Казахстана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Единой программы поддержки и развития бизнеса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 и усиление предпринимательского потенциала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оператора и финансового агента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предпринимателей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  на поддержку частного предпринимательства в регионах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доступности финансирования субъектов предпринимательства моногородов, малых городов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программных проектов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 средств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технической помощи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бюджету города Жанаозен Мангистауской области на поддержку предпринимательства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поддержку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жилищно-коммунального хозяйства и пассажирского транспорта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предпринимательства «Даму» на реализацию государственной инвестиционной политики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«Национальный управляющий холдинг «КазАгро» для финансирования малого и среднего бизнеса и микрокредитования сельского населения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 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 районов (городов областного значения) на поддержку частного предпринимательства в рамках программы «Дорожная карта бизнеса 2020»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«Центр информационных технологий»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перевода средств в Национальный фонд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Специальный резерв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 покрытие дефицита наличности по бюджетам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вознаграждения в рамках «Программы посткризисного восстановления (оздоровление конкурентоспособных предприятий)»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повышение уровня оплаты труда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  должностным окладам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инновационного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функционированию и развитию автономного кластерного фонда «Парк инновационных технологий»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 города Алматы на 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перечисление в АО «Национальная компания «Астана ЭКСПО-2017»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моногородах и регионах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областным бюджетам на реализацию бюджетных инвестиционных проектов в моногородаx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мобилизационной подготовки, мобилизации и формирования государственного материального резерва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хранение государственного материального резерва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в области государственного материального резерва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сопровождение проектов правительственного займа и проектов по заимствованию субъектов квазигосударственного сектора в рамках содействия устойчивому развитию и росту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торговли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торговли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другим уровням государственного управления на проведение мероприятий за счет специального резерва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текущие расходы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  трансферты на развитие бюджетам районов (городов областного значения)  на расходы развития по ликвидации последствий чрезвычайных ситуаций социального, 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в сфере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области для ликвидации чрезвычайных ситуаций природного и техногенного характера на территории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  должностным окладам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города республиканского значения, столицы для ликвидации чрезвычайных ситуаций природного и техногенного характера на территории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внедрения системы раздельного сбора твердо-бытовых отходов в городе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«ВСК «Медеу» для внедрения системы энергосберегающих технологий на высокогорном спортивном комплексе «Медеу» в городе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хозяйства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«Парк инновационных технологий»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 сейсмоусилением социально-культурных объектов в рамках Дорожной карты занятости 2020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 организации для участия в строительстве незавершенных объектов жилья с участием дольщиков городу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принятых обязательств уполномоченной организацией акимата города Астаны перед АО «Фонд национального благосостояния «Самрук-Казына»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физической культуры и спорта города республиканского значения, столицы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жилищной инспекции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Выполнение государственных концессионных обязательств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закупок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города Алматы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занятости, труда и социальной защиты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культуры, архивов и документации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инвестициям и развитию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 проведению Всемирной выставки «EXPO-2017»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  за счет средств резерва 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коммунального имущества и государственных закупок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 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«Развитие регионов»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хозяйства, ветеринарии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для решения вопросов обустройства сельских округов в реализацию мер по содействию экономическому развитию регионов  в рамках Программы «Развитие регионов»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развитию предпринимательства - обучение предпринимательству в моногородах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«Развитие регионов»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государственных активов и закупок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«Развитие регионов»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Текущее обустройство моногородов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- обучение предпринимательству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жилищной инспекции и  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  в рамках Программы «Развитие регионов»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  отношений и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государственных закупок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жилищно-коммунального хозяйства и пассажирского транспорта области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и гарантирование по кредитам банков для реализации проектов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и лицензирования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земельной инспекции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обеспечению деятельности специального представителя Президента Республики Казахстан на комплексе «Байконур»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ветеринарного контроля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и по контролю за использованием и охраной земель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государственным закупкам и коммунальной собственности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государственных концессионных обязательств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  в рамках Программы «Развитие регионов»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  по займам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комиссионных за размещение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 займам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  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 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правительственного долга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финансов и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