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1302" w14:textId="87d1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первооткрывателях месторождений полезных ископаемых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25 ноября 2015 года № 1096. Зарегистрирован в Министерстве юстиции Республики Казахстан 21 декабря 2015 года № 12444. Утратил силу приказом Министра по инвестициям и развитию Республики Казахстан от 11 мая 2018 года № 325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11.05.2018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32-12)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первооткрывателях месторождений полезных ископаемых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по инвестициям и развитию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интернет-портале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2015 года № 1096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первооткрывателях месторождений полезных ископаемых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Положение о первооткрывателях месторождений полезных ископаемых Республики Казахстан (далее - Положение) разработано в соответствии с подпунктом 32-12)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(далее – Закон).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Первооткрыватель месторождения полезных ископаемых Республики Казахстан (далее - Первооткрыватель) - лицо, открывшее неизвестное ранее месторождение, имеющее промышленную ценность, а также выявившее дополнительные запасы полезных ископаемых или новое минеральное сырье в ранее известном месторождении, значительно увеличившие его промышленную ценность.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Первооткрывателями признаются физические лица, принимавшие непосредственное участие и отличившиеся в открытии и разведке месторождения: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проявившие творческую инициативу и научно обосновавшие необходимость проведения геологоразведочных работ, в результате которых открыто новое месторождение, имеющее промышленную ценность;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выявившие в пределах известного месторождения новые самостоятельные участки, рудные тела, пласты, горизонты, увеличивающие его запасы не менее чем в два раза по сравнению с ранее утвержденными, или новое полезное ископаемое, пригодное для промышленной эксплуатации.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Лицу, признанному Первооткрывателем, присуждается диплом "Первооткрыватель месторождения Республики Казахстан"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Вручение диплома "Первооткрыватель месторождения Республики Казахстан" не производится должностным лицам, не принимавшим личного непосредственного участия в обосновании необходимости проведения геологоразведочных работ, приведших к открытию месторождения, открытии и разведке месторождения, а осуществлявшим, в силу своих служебных обязанностей, общее руководство указанными работами.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Рассмотрение заявления и принятие решения о признании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Первооткрывателем месторождения полезного</w:t>
      </w:r>
      <w:r>
        <w:br/>
      </w:r>
      <w:r>
        <w:rPr>
          <w:rFonts w:ascii="Times New Roman"/>
          <w:b/>
          <w:i w:val="false"/>
          <w:color w:val="000000"/>
        </w:rPr>
        <w:t>ископаемого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Вопросы, связанные с признанием физического лица Первооткрывателем, рассматриваются Комиссией по делам первооткрывателей месторождений полезных ископаемых (далее - Комиссия) при уполномоченном органе по изучению и использованию недр (далее - уполномоченный орган), формируемой из числа квалифицированных специалистов уполномоченного органа.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межрегиональных департаментах геологии и недропользования </w:t>
      </w:r>
      <w:r>
        <w:rPr>
          <w:rFonts w:ascii="Times New Roman"/>
          <w:b w:val="false"/>
          <w:i w:val="false"/>
          <w:color w:val="000000"/>
          <w:sz w:val="28"/>
        </w:rPr>
        <w:t>Комитета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геологии и недропользования Министерства по инвестициям и развитию Республики Казахстан (далее - межрегиональные департаменты) создаются комиссии по делам первооткрывателей месторождений полезных ископаемых (далее - межрегиональные комиссии), состоящие из специалистов соответствующих межрегиональных департаментов.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Заявление в произвольной форме физического лица об открытии месторождения полезного ископаемого, с приложенной копией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заявителя, представляется в межрегиональный департамент, где регистрируется и передается на рассмотрение в межрегиональную комиссию.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Межрегиональные комиссии в срок в течение десяти рабочих дней со дня поступления заявлений (в произвольной форме) рассматривают их и устанавливают: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факт открытия месторождения и участие заявителя (заявителей) в открытии месторождения;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промышленную ценность, степень и полноту изученности месторождения, возможность рентабельной его разработки или целесообразность дополнительного изучения.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тех случаях, когда необходимо проведение дополнительного изучения или проверки материалов, изложенных в заявлении, срок рассмотрения продлевается не более чем на двадцать рабочих дней, о чем сообщается заявителю в течение двух рабочих дней с момента продления срока рассмотрения.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Межрегиональные комиссии после рассмотрения заявлений направляют в уполномоченный орган заключение в произвольной форме с приложением материалов и обоснованием признания, либо отказа в признании заявителя Первооткрывателем.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Комиссии проводятся в течение месяца, с момента получения от межрегиональных комиссий заключения в произвольной форме по результатам рассмотрения заявления физического лица об открытии месторождения полезного ископаемого, но не реже одного раза в год.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о признании заявителя Первооткрывателем, либо отказе в признании его Первооткрывателем, принимается на основании рекомендации Комиссии, которая оформляется протоколом. Решение утверждается первым руководителем уполномоченного органа в течение семи рабочих дней со дня поступления рекомендации Комиссии.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Заявителю отказывается в признании его Первооткрывателем в случаях: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им о себе заведомо ложных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несоответствия требованиям,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первооткрывателях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Диплом</w:t>
      </w:r>
      <w:r>
        <w:br/>
      </w:r>
      <w:r>
        <w:rPr>
          <w:rFonts w:ascii="Times New Roman"/>
          <w:b/>
          <w:i w:val="false"/>
          <w:color w:val="000000"/>
        </w:rPr>
        <w:t>"Қазақстан Республикасының кен орнын алғаш ашушы"</w:t>
      </w:r>
      <w:r>
        <w:br/>
      </w:r>
      <w:r>
        <w:rPr>
          <w:rFonts w:ascii="Times New Roman"/>
          <w:b/>
          <w:i w:val="false"/>
          <w:color w:val="000000"/>
        </w:rPr>
        <w:t>(Первооткрыватель месторождения Республики Казахстан)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Лицевая сторона: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4"/>
        <w:gridCol w:w="8226"/>
      </w:tblGrid>
      <w:tr>
        <w:trPr>
          <w:trHeight w:val="30" w:hRule="atLeast"/>
        </w:trPr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сторона: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(органның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 алғаш ашушы"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(Первооткрыватель месторождения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(әкесінің 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(күні, бұйрықтың 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басшысы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№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 алғаш ашушы"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(Первооткрыватель месторождения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(отчество)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(дата, № приказа)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руководитель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