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49be" w14:textId="cdb4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должностных лиц уполномоченных органов внешнего государственного аудита и финансового контроля, имеющих доступ к сведениям, составляющим налоговую тайну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30 ноября 2015 года № 15-НҚ. Зарегистрировано в Министерстве юстиции Республики Казахстан 21 декабря 2015 года № 12445. Утратило силу нормативным постановлением Счетного комитета по контролю за исполнением республиканского бюджета от 11 августа 2018 года № 16-НҚ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нормативным постановлением Счетного комитета по контролю за исполнением республиканского бюджета от 11.08.2018 </w:t>
      </w:r>
      <w:r>
        <w:rPr>
          <w:rFonts w:ascii="Times New Roman"/>
          <w:b w:val="false"/>
          <w:i w:val="false"/>
          <w:color w:val="ff0000"/>
          <w:sz w:val="28"/>
        </w:rPr>
        <w:t>№ 16-НҚ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557 Кодекса Республики Казахстан от 10 декабря 2008 года "О налогах и других обязательных платежах в бюджет" (Налоговый кодекс) Счетный комитет по контролю за исполнением республиканского бюджета (далее – Счетный комитет)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должностных лиц уполномоченных органов внешнего государственного аудита и финансового контроля, имеющих доступ к сведениям, составляющим налоговую тайну.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нормативного постановления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нормативного постановления на интернет-ресурсе Счетного комитета.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нормативного постановления возложить на руководителя аппарата Счетного комитета.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Джанбурчин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 по 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исполнением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15-НҚ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должностных лиц уполномоченных органов внешнего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аудита и финансового контроля, имеющих доступ</w:t>
      </w:r>
      <w:r>
        <w:br/>
      </w:r>
      <w:r>
        <w:rPr>
          <w:rFonts w:ascii="Times New Roman"/>
          <w:b/>
          <w:i w:val="false"/>
          <w:color w:val="000000"/>
        </w:rPr>
        <w:t>к сведениям, составляющим налоговую тайну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Счетный комитет по контролю за исполнением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бюджета.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Члены Счетного комитета по контролю за исполнением республиканского бюджета.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Руководители структурных подразделений, ответственных за проведение государственного аудита, и их заместители.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Руководитель структурного подразделения, ответственного за проведение внутреннего аудита, и его заместители.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Руководители групп государственного аудита, главные консультанты-главные государственные аудиторы структурных подразделений, ответственных за проведение государственного аудита.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Ревизионные комиссии областей, городов республиканского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значения, столицы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Члены ревизионных комиссий областей, городов республиканского значения, столицы.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Руководители структурных подразделений, ответственных за проведение государственного аудита.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Главные инспекторы-главные государственные аудиторы, главные специалисты-главные государственные аудиторы структурных подразделений, ответственных за проведение государственного аудита.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Руководители, главные инспекторы и главные специалисты структурных подразделений, ответственных за проведение внутреннего аудита и контроля качества.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