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fe7c" w14:textId="a67f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19 ноября 2014 года № 161 "Об утверждении положений территориальных органов Комитета связи, информатизации и информации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ноября 2015 года № 1090. Зарегистрирован в Министерстве юстиции Республики Казахстан 22 декабря 2015 года № 12462. Утратил силу приказом Министра информации и коммуникаций Республики Казахстан от 15 мая 2018 года № 202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15.05.2018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ноября 2014 года № 161 "Об утверждении положений территориальных органов Комитета связи, информатизации и информации Министерства по инвестициям и развитию Республики Казахстан" (зарегистрированный в Реестре государственной регистрации нормативных правовых актов за № 9924, опубликованный 27 декабря 2014 года в газете "Казахстанская правда" № 253 (27874),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"Инспекция связи и информатизации Комитета связи, информатизации и информации Министерства по инвестициям и развитию Республики Казахстан по Жамбылской области", утвержденного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Инспекции: Республика Казахстан, 080000, Жамбылская область, город Тараз, улица Аскарова 20 ж.".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