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e8a10" w14:textId="b7e8a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специальных транспортных средств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8 декабря 2015 года № 11-3/1070. Зарегистрирован в Министерстве юстиции Республики Казахстан 23 декабря 2015 года № 12477.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Бюджетного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сельского хозяйства РК от 08.02.2024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3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натуральные нормы специальных транспортных средств государственных учреждений, находящихся в ведении Комитета государственной инспекции в агропромышленном комплексе Министерства сельского хозяйства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3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натуральные нормы специальных транспортных средств государственных учреждений, находящихся в ведении Комитета ветеринарного контроля и надзора Министерства сельского хозяйства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сельского хозяйства РК от 07.02.2020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кадрового и административного обеспечения Министерства сельского хозяйства Республики Казахстан обеспечить в установленном законодательством порядке: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на интранет-портале государственных органов.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декабря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11-3/1070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специальных транспортных средств государственных учреждений, находящихся в ведении Комитета государственной инспекции в агропромышленном комплексе Министерства сельского хозяйства Республики Казахстан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Натуральные нормы - в редакции приказа Министра сельского хозяйства РК от 08.02.2024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натуральной нормы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в количественном выражении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эксплуатации, лет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применения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распространения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Характеристики, конкретизирующие определение и применение натуральных норм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транспортные средства*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инспекционного и оперативного управления хозяйствующих субъектов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государственной инспекции в агропромышленном комплексе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средство на базе легкового автомобиля, бензиновый, объем двигателя до 3000 кубических сантиметров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территориальные инспекции Комитета государственной инспекции в агропромышленном комплексе, 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специальное транспортное средство – транспортное средство на базе легкового автомобиля, предназначенное для проведения инспекционного и оперативного управления хозяйствующих субъектов.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11-3/1070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специальных транспортных средств государственных учреждений, находящихся в ведении Комитета ветеринарного контроля и надзора Министерства сельского хозяйства Республики Казахстан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Натуральные нормы - в редакции приказа Министра сельского хозяйства РК от 07.02.2020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натуральной нормы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в количественном выражении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эксплуатации, лет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применения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распространения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Характеристики, конкретизирующие определение и применение натуральных норм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транспортные средства*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инспекционного и оперативного управления хозяйствующих субъектов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ветеринарного контроля и надзора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средство на базе легкового автомобиля, бензиновый, объем двигателя до 3000 кубических  сантиметров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территориальные инспекции Комитета ветеринарного контроля и надзора, 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специальное транспортное средство – транспортное средство на базе легкового автомобиля, предназначенное для проведения инспекционного и оперативного управления хозяйствующих субъектов.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