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28a1" w14:textId="f9b2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24 января 2015 года № 48 "Об утверждении Программы курсов обучения по специальной подготовке специалистов негосударственных противопожарных служб, а также образца свидетельства об их окончании"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ноября 2015 года № 961. Зарегистрирован в Министерстве юстиции Республики Казахстан 23 декабря 2015 года № 12481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24 января 2015 года № 48 «Об утверждении Программы курсов обучения по специальной подготовке специалистов негосударственных противопожарных служб, а также образца свидетельства об их окончании» (зарегистрированный в Реестре государственной регистрации нормативных правовых актов за № 10382, опубликованный в газете «Казахстанская правда» от 17 сентября 2015 года № 178 (28054))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курсов обучения по специальной подготовке специалистов негосударственных противопожарных служб,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приложение 2 внесены изменения в текст на государственном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в установленном законодательством порядке,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его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Божко В.К.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генерал-полковник полиции                  К. Касымов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