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b47f6" w14:textId="d9b47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норм естественной убыли продовольственных товаров в розничной торговле</w:t>
      </w:r>
    </w:p>
    <w:p>
      <w:pPr>
        <w:spacing w:after="0"/>
        <w:ind w:left="0"/>
        <w:jc w:val="both"/>
      </w:pPr>
      <w:r>
        <w:rPr>
          <w:rFonts w:ascii="Times New Roman"/>
          <w:b w:val="false"/>
          <w:i w:val="false"/>
          <w:color w:val="000000"/>
          <w:sz w:val="28"/>
        </w:rPr>
        <w:t>Приказ и.о. Министра национальной экономики Республики Казахстан от 25 ноября 2015 года № 717. Зарегистрирован в Министерстве юстиции Республики Казахстан 24 декабря 2015 года № 12484</w:t>
      </w:r>
    </w:p>
    <w:p>
      <w:pPr>
        <w:spacing w:after="0"/>
        <w:ind w:left="0"/>
        <w:jc w:val="both"/>
      </w:pPr>
      <w:bookmarkStart w:name="z3" w:id="0"/>
      <w:r>
        <w:rPr>
          <w:rFonts w:ascii="Times New Roman"/>
          <w:b w:val="false"/>
          <w:i w:val="false"/>
          <w:color w:val="000000"/>
          <w:sz w:val="28"/>
        </w:rPr>
        <w:t>
      В соответствии с подпунктом 7-1)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от 12 апреля 2004 года "О регулировании торговой деятельности",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нормы</w:t>
      </w:r>
      <w:r>
        <w:rPr>
          <w:rFonts w:ascii="Times New Roman"/>
          <w:b w:val="false"/>
          <w:i w:val="false"/>
          <w:color w:val="000000"/>
          <w:sz w:val="28"/>
        </w:rPr>
        <w:t xml:space="preserve"> естественной убыли продовольственных товаров в розничной торговле.</w:t>
      </w:r>
      <w:r>
        <w:br/>
      </w:r>
      <w:r>
        <w:rPr>
          <w:rFonts w:ascii="Times New Roman"/>
          <w:b w:val="false"/>
          <w:i w:val="false"/>
          <w:color w:val="000000"/>
          <w:sz w:val="28"/>
        </w:rPr>
        <w:t>
</w:t>
      </w:r>
      <w:r>
        <w:rPr>
          <w:rFonts w:ascii="Times New Roman"/>
          <w:b w:val="false"/>
          <w:i w:val="false"/>
          <w:color w:val="000000"/>
          <w:sz w:val="28"/>
        </w:rPr>
        <w:t>
      2. Департаменту регулирования торговой деятельности Министерства национальной экономики Республики Казахстан обеспечить:</w:t>
      </w:r>
      <w:r>
        <w:br/>
      </w:r>
      <w:r>
        <w:rPr>
          <w:rFonts w:ascii="Times New Roman"/>
          <w:b w:val="false"/>
          <w:i w:val="false"/>
          <w:color w:val="000000"/>
          <w:sz w:val="28"/>
        </w:rPr>
        <w:t>
      1) 
</w:t>
      </w:r>
      <w:r>
        <w:rPr>
          <w:rFonts w:ascii="Times New Roman"/>
          <w:b w:val="false"/>
          <w:i w:val="false"/>
          <w:color w:val="000000"/>
          <w:sz w:val="28"/>
        </w:rPr>
        <w:t>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w:t>
      </w:r>
      <w:r>
        <w:rPr>
          <w:rFonts w:ascii="Times New Roman"/>
          <w:b w:val="false"/>
          <w:i w:val="false"/>
          <w:color w:val="000000"/>
          <w:sz w:val="28"/>
        </w:rPr>
        <w:t>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информационно-правовой системе "Әділет";</w:t>
      </w:r>
      <w:r>
        <w:br/>
      </w:r>
      <w:r>
        <w:rPr>
          <w:rFonts w:ascii="Times New Roman"/>
          <w:b w:val="false"/>
          <w:i w:val="false"/>
          <w:color w:val="000000"/>
          <w:sz w:val="28"/>
        </w:rPr>
        <w:t>
      3) 
</w:t>
      </w:r>
      <w:r>
        <w:rPr>
          <w:rFonts w:ascii="Times New Roman"/>
          <w:b w:val="false"/>
          <w:i w:val="false"/>
          <w:color w:val="000000"/>
          <w:sz w:val="28"/>
        </w:rPr>
        <w:t>
опубликование настоящего приказа на официальном интернет-ресурсе Министерства национальной экономики Республики Казахстан.</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11" w:id="1"/>
          <w:p>
            <w:pPr>
              <w:spacing w:after="20"/>
              <w:ind w:left="20"/>
              <w:jc w:val="both"/>
            </w:pPr>
            <w:r>
              <w:rPr>
                <w:rFonts w:ascii="Times New Roman"/>
                <w:b w:val="false"/>
                <w:i w:val="false"/>
                <w:color w:val="000000"/>
                <w:sz w:val="20"/>
              </w:rPr>
              <w:t>
</w:t>
            </w:r>
            <w:r>
              <w:rPr>
                <w:rFonts w:ascii="Times New Roman"/>
                <w:b w:val="false"/>
                <w:i/>
                <w:color w:val="000000"/>
                <w:sz w:val="20"/>
              </w:rPr>
              <w:t>      Исполняющий обязанности</w:t>
            </w:r>
          </w:p>
          <w:bookmarkEnd w:id="1"/>
        </w:tc>
        <w:tc>
          <w:tcPr>
            <w:tcW w:w="4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bookmarkStart w:name="z12" w:id="2"/>
          <w:p>
            <w:pPr>
              <w:spacing w:after="20"/>
              <w:ind w:left="20"/>
              <w:jc w:val="both"/>
            </w:pPr>
            <w:r>
              <w:rPr>
                <w:rFonts w:ascii="Times New Roman"/>
                <w:b w:val="false"/>
                <w:i w:val="false"/>
                <w:color w:val="000000"/>
                <w:sz w:val="20"/>
              </w:rPr>
              <w:t>
</w:t>
            </w:r>
            <w:r>
              <w:rPr>
                <w:rFonts w:ascii="Times New Roman"/>
                <w:b w:val="false"/>
                <w:i/>
                <w:color w:val="000000"/>
                <w:sz w:val="20"/>
              </w:rPr>
              <w:t>      Министра национальной экономики</w:t>
            </w:r>
          </w:p>
          <w:bookmarkEnd w:id="2"/>
        </w:tc>
        <w:tc>
          <w:tcPr>
            <w:tcW w:w="4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bookmarkStart w:name="z13" w:id="3"/>
          <w:p>
            <w:pPr>
              <w:spacing w:after="20"/>
              <w:ind w:left="20"/>
              <w:jc w:val="both"/>
            </w:pPr>
            <w:r>
              <w:rPr>
                <w:rFonts w:ascii="Times New Roman"/>
                <w:b w:val="false"/>
                <w:i w:val="false"/>
                <w:color w:val="000000"/>
                <w:sz w:val="20"/>
              </w:rPr>
              <w:t>
</w:t>
            </w:r>
            <w:r>
              <w:rPr>
                <w:rFonts w:ascii="Times New Roman"/>
                <w:b w:val="false"/>
                <w:i/>
                <w:color w:val="000000"/>
                <w:sz w:val="20"/>
              </w:rPr>
              <w:t>      Республики Казахстан</w:t>
            </w:r>
          </w:p>
          <w:bookmarkEnd w:id="3"/>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 Кусаинов</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 w:id="4"/>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w:t>
      </w:r>
      <w:r>
        <w:rPr>
          <w:rFonts w:ascii="Times New Roman"/>
          <w:b w:val="false"/>
          <w:i w:val="false"/>
          <w:color w:val="000000"/>
          <w:sz w:val="28"/>
        </w:rPr>
        <w:t>
      Министр финансов</w:t>
      </w:r>
      <w:r>
        <w:br/>
      </w:r>
      <w:r>
        <w:rPr>
          <w:rFonts w:ascii="Times New Roman"/>
          <w:b w:val="false"/>
          <w:i w:val="false"/>
          <w:color w:val="000000"/>
          <w:sz w:val="28"/>
        </w:rPr>
        <w:t>
</w:t>
      </w:r>
      <w:r>
        <w:rPr>
          <w:rFonts w:ascii="Times New Roman"/>
          <w:b w:val="false"/>
          <w:i w:val="false"/>
          <w:color w:val="000000"/>
          <w:sz w:val="28"/>
        </w:rPr>
        <w:t>
      Республики Казахстан</w:t>
      </w:r>
      <w:r>
        <w:br/>
      </w:r>
      <w:r>
        <w:rPr>
          <w:rFonts w:ascii="Times New Roman"/>
          <w:b w:val="false"/>
          <w:i w:val="false"/>
          <w:color w:val="000000"/>
          <w:sz w:val="28"/>
        </w:rPr>
        <w:t>
</w:t>
      </w:r>
      <w:r>
        <w:rPr>
          <w:rFonts w:ascii="Times New Roman"/>
          <w:b w:val="false"/>
          <w:i w:val="false"/>
          <w:color w:val="000000"/>
          <w:sz w:val="28"/>
        </w:rPr>
        <w:t>
      __________________ Б. Султанов</w:t>
      </w:r>
      <w:r>
        <w:br/>
      </w:r>
      <w:r>
        <w:rPr>
          <w:rFonts w:ascii="Times New Roman"/>
          <w:b w:val="false"/>
          <w:i w:val="false"/>
          <w:color w:val="000000"/>
          <w:sz w:val="28"/>
        </w:rPr>
        <w:t>
</w:t>
      </w:r>
      <w:r>
        <w:rPr>
          <w:rFonts w:ascii="Times New Roman"/>
          <w:b w:val="false"/>
          <w:i w:val="false"/>
          <w:color w:val="000000"/>
          <w:sz w:val="28"/>
        </w:rPr>
        <w:t>
      27 ноября 2015 года</w:t>
      </w:r>
      <w:r>
        <w:br/>
      </w:r>
      <w:r>
        <w:rPr>
          <w:rFonts w:ascii="Times New Roman"/>
          <w:b w:val="false"/>
          <w:i w:val="false"/>
          <w:color w:val="000000"/>
          <w:sz w:val="28"/>
        </w:rPr>
        <w:t>
 </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9" w:id="5"/>
          <w:p>
            <w:pPr>
              <w:spacing w:after="20"/>
              <w:ind w:left="20"/>
              <w:jc w:val="both"/>
            </w:pPr>
            <w:r>
              <w:rPr>
                <w:rFonts w:ascii="Times New Roman"/>
                <w:b w:val="false"/>
                <w:i w:val="false"/>
                <w:color w:val="000000"/>
                <w:sz w:val="20"/>
              </w:rPr>
              <w:t xml:space="preserve">
Утверждены приказом </w:t>
            </w:r>
            <w:r>
              <w:br/>
            </w:r>
            <w:r>
              <w:rPr>
                <w:rFonts w:ascii="Times New Roman"/>
                <w:b w:val="false"/>
                <w:i w:val="false"/>
                <w:color w:val="000000"/>
                <w:sz w:val="20"/>
              </w:rPr>
              <w:t>
исполняющего обязанности</w:t>
            </w:r>
            <w:r>
              <w:br/>
            </w:r>
            <w:r>
              <w:rPr>
                <w:rFonts w:ascii="Times New Roman"/>
                <w:b w:val="false"/>
                <w:i w:val="false"/>
                <w:color w:val="000000"/>
                <w:sz w:val="20"/>
              </w:rPr>
              <w:t xml:space="preserve">
Министра национальной </w:t>
            </w:r>
            <w:r>
              <w:br/>
            </w:r>
            <w:r>
              <w:rPr>
                <w:rFonts w:ascii="Times New Roman"/>
                <w:b w:val="false"/>
                <w:i w:val="false"/>
                <w:color w:val="000000"/>
                <w:sz w:val="20"/>
              </w:rPr>
              <w:t>
экономики Республики</w:t>
            </w:r>
            <w:r>
              <w:br/>
            </w:r>
            <w:r>
              <w:rPr>
                <w:rFonts w:ascii="Times New Roman"/>
                <w:b w:val="false"/>
                <w:i w:val="false"/>
                <w:color w:val="000000"/>
                <w:sz w:val="20"/>
              </w:rPr>
              <w:t>
Казахстан</w:t>
            </w:r>
          </w:p>
          <w:bookmarkEnd w:id="5"/>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25 ноября 2015 года № 717</w:t>
            </w:r>
          </w:p>
        </w:tc>
      </w:tr>
    </w:tbl>
    <w:bookmarkStart w:name="z22" w:id="6"/>
    <w:p>
      <w:pPr>
        <w:spacing w:after="0"/>
        <w:ind w:left="0"/>
        <w:jc w:val="left"/>
      </w:pPr>
      <w:r>
        <w:rPr>
          <w:rFonts w:ascii="Times New Roman"/>
          <w:b/>
          <w:i w:val="false"/>
          <w:color w:val="000000"/>
        </w:rPr>
        <w:t xml:space="preserve"> 
Нормы естественной убыли продовольственных товаров в розничной торговле</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3"/>
        <w:gridCol w:w="2138"/>
        <w:gridCol w:w="2139"/>
      </w:tblGrid>
      <w:tr>
        <w:trPr>
          <w:trHeight w:val="30" w:hRule="atLeast"/>
        </w:trPr>
        <w:tc>
          <w:tcPr>
            <w:tcW w:w="8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7"/>
          <w:p>
            <w:pPr>
              <w:spacing w:after="20"/>
              <w:ind w:left="20"/>
              <w:jc w:val="both"/>
            </w:pPr>
            <w:r>
              <w:rPr>
                <w:rFonts w:ascii="Times New Roman"/>
                <w:b w:val="false"/>
                <w:i w:val="false"/>
                <w:color w:val="000000"/>
                <w:sz w:val="20"/>
              </w:rPr>
              <w:t>
Наименование товара</w:t>
            </w:r>
            <w:r>
              <w:br/>
            </w:r>
            <w:r>
              <w:rPr>
                <w:rFonts w:ascii="Times New Roman"/>
                <w:b w:val="false"/>
                <w:i w:val="false"/>
                <w:color w:val="000000"/>
                <w:sz w:val="20"/>
              </w:rPr>
              <w:t>
 </w:t>
            </w:r>
          </w:p>
          <w:bookmarkEnd w:id="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 убыли,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круглый год</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группа* торговых объектов</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группа* торговых объектов</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8"/>
          <w:p>
            <w:pPr>
              <w:spacing w:after="20"/>
              <w:ind w:left="20"/>
              <w:jc w:val="both"/>
            </w:pPr>
            <w:r>
              <w:rPr>
                <w:rFonts w:ascii="Times New Roman"/>
                <w:b w:val="false"/>
                <w:i w:val="false"/>
                <w:color w:val="000000"/>
                <w:sz w:val="20"/>
              </w:rPr>
              <w:t>
Мясо и мясные товары</w:t>
            </w:r>
            <w:r>
              <w:br/>
            </w:r>
            <w:r>
              <w:rPr>
                <w:rFonts w:ascii="Times New Roman"/>
                <w:b w:val="false"/>
                <w:i w:val="false"/>
                <w:color w:val="000000"/>
                <w:sz w:val="20"/>
              </w:rPr>
              <w:t>
 </w:t>
            </w:r>
          </w:p>
          <w:bookmarkEnd w:id="8"/>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9"/>
          <w:p>
            <w:pPr>
              <w:spacing w:after="20"/>
              <w:ind w:left="20"/>
              <w:jc w:val="both"/>
            </w:pPr>
            <w:r>
              <w:rPr>
                <w:rFonts w:ascii="Times New Roman"/>
                <w:b w:val="false"/>
                <w:i w:val="false"/>
                <w:color w:val="000000"/>
                <w:sz w:val="20"/>
              </w:rPr>
              <w:t>
Мясо мороженое:</w:t>
            </w:r>
            <w:r>
              <w:br/>
            </w:r>
            <w:r>
              <w:rPr>
                <w:rFonts w:ascii="Times New Roman"/>
                <w:b w:val="false"/>
                <w:i w:val="false"/>
                <w:color w:val="000000"/>
                <w:sz w:val="20"/>
              </w:rPr>
              <w:t>
 </w:t>
            </w:r>
          </w:p>
          <w:bookmarkEnd w:id="9"/>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0"/>
          <w:p>
            <w:pPr>
              <w:spacing w:after="20"/>
              <w:ind w:left="20"/>
              <w:jc w:val="both"/>
            </w:pPr>
            <w:r>
              <w:rPr>
                <w:rFonts w:ascii="Times New Roman"/>
                <w:b w:val="false"/>
                <w:i w:val="false"/>
                <w:color w:val="000000"/>
                <w:sz w:val="20"/>
              </w:rPr>
              <w:t>
говядина, телятина, баранина, козлятина, конина, верблюжатина</w:t>
            </w:r>
            <w:r>
              <w:br/>
            </w:r>
            <w:r>
              <w:rPr>
                <w:rFonts w:ascii="Times New Roman"/>
                <w:b w:val="false"/>
                <w:i w:val="false"/>
                <w:color w:val="000000"/>
                <w:sz w:val="20"/>
              </w:rPr>
              <w:t>
 </w:t>
            </w:r>
          </w:p>
          <w:bookmarkEnd w:id="10"/>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1"/>
          <w:p>
            <w:pPr>
              <w:spacing w:after="20"/>
              <w:ind w:left="20"/>
              <w:jc w:val="both"/>
            </w:pPr>
            <w:r>
              <w:rPr>
                <w:rFonts w:ascii="Times New Roman"/>
                <w:b w:val="false"/>
                <w:i w:val="false"/>
                <w:color w:val="000000"/>
                <w:sz w:val="20"/>
              </w:rPr>
              <w:t>
свинина</w:t>
            </w:r>
            <w:r>
              <w:br/>
            </w:r>
            <w:r>
              <w:rPr>
                <w:rFonts w:ascii="Times New Roman"/>
                <w:b w:val="false"/>
                <w:i w:val="false"/>
                <w:color w:val="000000"/>
                <w:sz w:val="20"/>
              </w:rPr>
              <w:t>
 </w:t>
            </w:r>
          </w:p>
          <w:bookmarkEnd w:id="11"/>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2"/>
          <w:p>
            <w:pPr>
              <w:spacing w:after="20"/>
              <w:ind w:left="20"/>
              <w:jc w:val="both"/>
            </w:pPr>
            <w:r>
              <w:rPr>
                <w:rFonts w:ascii="Times New Roman"/>
                <w:b w:val="false"/>
                <w:i w:val="false"/>
                <w:color w:val="000000"/>
                <w:sz w:val="20"/>
              </w:rPr>
              <w:t>
мясо диких животных (кабана, лося, сайгака и другие)</w:t>
            </w:r>
            <w:r>
              <w:br/>
            </w:r>
            <w:r>
              <w:rPr>
                <w:rFonts w:ascii="Times New Roman"/>
                <w:b w:val="false"/>
                <w:i w:val="false"/>
                <w:color w:val="000000"/>
                <w:sz w:val="20"/>
              </w:rPr>
              <w:t>
 </w:t>
            </w:r>
          </w:p>
          <w:bookmarkEnd w:id="12"/>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3"/>
          <w:p>
            <w:pPr>
              <w:spacing w:after="20"/>
              <w:ind w:left="20"/>
              <w:jc w:val="both"/>
            </w:pPr>
            <w:r>
              <w:rPr>
                <w:rFonts w:ascii="Times New Roman"/>
                <w:b w:val="false"/>
                <w:i w:val="false"/>
                <w:color w:val="000000"/>
                <w:sz w:val="20"/>
              </w:rPr>
              <w:t>
Мясо охлажденное:</w:t>
            </w:r>
            <w:r>
              <w:br/>
            </w:r>
            <w:r>
              <w:rPr>
                <w:rFonts w:ascii="Times New Roman"/>
                <w:b w:val="false"/>
                <w:i w:val="false"/>
                <w:color w:val="000000"/>
                <w:sz w:val="20"/>
              </w:rPr>
              <w:t>
 </w:t>
            </w:r>
          </w:p>
          <w:bookmarkEnd w:id="13"/>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4"/>
          <w:p>
            <w:pPr>
              <w:spacing w:after="20"/>
              <w:ind w:left="20"/>
              <w:jc w:val="both"/>
            </w:pPr>
            <w:r>
              <w:rPr>
                <w:rFonts w:ascii="Times New Roman"/>
                <w:b w:val="false"/>
                <w:i w:val="false"/>
                <w:color w:val="000000"/>
                <w:sz w:val="20"/>
              </w:rPr>
              <w:t>
говядина, телятина, баранина, козлятина, конина, верблюжатина</w:t>
            </w:r>
            <w:r>
              <w:br/>
            </w:r>
            <w:r>
              <w:rPr>
                <w:rFonts w:ascii="Times New Roman"/>
                <w:b w:val="false"/>
                <w:i w:val="false"/>
                <w:color w:val="000000"/>
                <w:sz w:val="20"/>
              </w:rPr>
              <w:t>
 </w:t>
            </w:r>
          </w:p>
          <w:bookmarkEnd w:id="14"/>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5"/>
          <w:p>
            <w:pPr>
              <w:spacing w:after="20"/>
              <w:ind w:left="20"/>
              <w:jc w:val="both"/>
            </w:pPr>
            <w:r>
              <w:rPr>
                <w:rFonts w:ascii="Times New Roman"/>
                <w:b w:val="false"/>
                <w:i w:val="false"/>
                <w:color w:val="000000"/>
                <w:sz w:val="20"/>
              </w:rPr>
              <w:t>
свинина</w:t>
            </w:r>
            <w:r>
              <w:br/>
            </w:r>
            <w:r>
              <w:rPr>
                <w:rFonts w:ascii="Times New Roman"/>
                <w:b w:val="false"/>
                <w:i w:val="false"/>
                <w:color w:val="000000"/>
                <w:sz w:val="20"/>
              </w:rPr>
              <w:t>
 </w:t>
            </w:r>
          </w:p>
          <w:bookmarkEnd w:id="15"/>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6"/>
          <w:p>
            <w:pPr>
              <w:spacing w:after="20"/>
              <w:ind w:left="20"/>
              <w:jc w:val="both"/>
            </w:pPr>
            <w:r>
              <w:rPr>
                <w:rFonts w:ascii="Times New Roman"/>
                <w:b w:val="false"/>
                <w:i w:val="false"/>
                <w:color w:val="000000"/>
                <w:sz w:val="20"/>
              </w:rPr>
              <w:t xml:space="preserve">
мясо диких животных (кабана, лося, сайгака и другие) </w:t>
            </w:r>
            <w:r>
              <w:br/>
            </w:r>
            <w:r>
              <w:rPr>
                <w:rFonts w:ascii="Times New Roman"/>
                <w:b w:val="false"/>
                <w:i w:val="false"/>
                <w:color w:val="000000"/>
                <w:sz w:val="20"/>
              </w:rPr>
              <w:t>
 </w:t>
            </w:r>
          </w:p>
          <w:bookmarkEnd w:id="16"/>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7"/>
          <w:p>
            <w:pPr>
              <w:spacing w:after="20"/>
              <w:ind w:left="20"/>
              <w:jc w:val="both"/>
            </w:pPr>
            <w:r>
              <w:rPr>
                <w:rFonts w:ascii="Times New Roman"/>
                <w:b w:val="false"/>
                <w:i w:val="false"/>
                <w:color w:val="000000"/>
                <w:sz w:val="20"/>
              </w:rPr>
              <w:t>
Мясо птицы (кроме упакованного в полимерную пленку) и кроликов мороженое:</w:t>
            </w:r>
            <w:r>
              <w:br/>
            </w:r>
            <w:r>
              <w:rPr>
                <w:rFonts w:ascii="Times New Roman"/>
                <w:b w:val="false"/>
                <w:i w:val="false"/>
                <w:color w:val="000000"/>
                <w:sz w:val="20"/>
              </w:rPr>
              <w:t>
 </w:t>
            </w:r>
          </w:p>
          <w:bookmarkEnd w:id="17"/>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8"/>
          <w:p>
            <w:pPr>
              <w:spacing w:after="20"/>
              <w:ind w:left="20"/>
              <w:jc w:val="both"/>
            </w:pPr>
            <w:r>
              <w:rPr>
                <w:rFonts w:ascii="Times New Roman"/>
                <w:b w:val="false"/>
                <w:i w:val="false"/>
                <w:color w:val="000000"/>
                <w:sz w:val="20"/>
              </w:rPr>
              <w:t xml:space="preserve">
куры, цыплята-бройлеры и кролики </w:t>
            </w:r>
            <w:r>
              <w:br/>
            </w:r>
            <w:r>
              <w:rPr>
                <w:rFonts w:ascii="Times New Roman"/>
                <w:b w:val="false"/>
                <w:i w:val="false"/>
                <w:color w:val="000000"/>
                <w:sz w:val="20"/>
              </w:rPr>
              <w:t>
 </w:t>
            </w:r>
          </w:p>
          <w:bookmarkEnd w:id="18"/>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9"/>
          <w:p>
            <w:pPr>
              <w:spacing w:after="20"/>
              <w:ind w:left="20"/>
              <w:jc w:val="both"/>
            </w:pPr>
            <w:r>
              <w:rPr>
                <w:rFonts w:ascii="Times New Roman"/>
                <w:b w:val="false"/>
                <w:i w:val="false"/>
                <w:color w:val="000000"/>
                <w:sz w:val="20"/>
              </w:rPr>
              <w:t xml:space="preserve">
гуси, утки, индейки, и другие </w:t>
            </w:r>
            <w:r>
              <w:br/>
            </w:r>
            <w:r>
              <w:rPr>
                <w:rFonts w:ascii="Times New Roman"/>
                <w:b w:val="false"/>
                <w:i w:val="false"/>
                <w:color w:val="000000"/>
                <w:sz w:val="20"/>
              </w:rPr>
              <w:t>
 </w:t>
            </w:r>
          </w:p>
          <w:bookmarkEnd w:id="19"/>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0"/>
          <w:p>
            <w:pPr>
              <w:spacing w:after="20"/>
              <w:ind w:left="20"/>
              <w:jc w:val="both"/>
            </w:pPr>
            <w:r>
              <w:rPr>
                <w:rFonts w:ascii="Times New Roman"/>
                <w:b w:val="false"/>
                <w:i w:val="false"/>
                <w:color w:val="000000"/>
                <w:sz w:val="20"/>
              </w:rPr>
              <w:t>
мясо птицы, упакованное в полимерную пленку, мороженое</w:t>
            </w:r>
            <w:r>
              <w:br/>
            </w:r>
            <w:r>
              <w:rPr>
                <w:rFonts w:ascii="Times New Roman"/>
                <w:b w:val="false"/>
                <w:i w:val="false"/>
                <w:color w:val="000000"/>
                <w:sz w:val="20"/>
              </w:rPr>
              <w:t>
 </w:t>
            </w:r>
          </w:p>
          <w:bookmarkEnd w:id="20"/>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1"/>
          <w:p>
            <w:pPr>
              <w:spacing w:after="20"/>
              <w:ind w:left="20"/>
              <w:jc w:val="both"/>
            </w:pPr>
            <w:r>
              <w:rPr>
                <w:rFonts w:ascii="Times New Roman"/>
                <w:b w:val="false"/>
                <w:i w:val="false"/>
                <w:color w:val="000000"/>
                <w:sz w:val="20"/>
              </w:rPr>
              <w:t>
Мясо птицы и кроликов охлажденное:</w:t>
            </w:r>
            <w:r>
              <w:br/>
            </w:r>
            <w:r>
              <w:rPr>
                <w:rFonts w:ascii="Times New Roman"/>
                <w:b w:val="false"/>
                <w:i w:val="false"/>
                <w:color w:val="000000"/>
                <w:sz w:val="20"/>
              </w:rPr>
              <w:t>
 </w:t>
            </w:r>
          </w:p>
          <w:bookmarkEnd w:id="21"/>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2"/>
          <w:p>
            <w:pPr>
              <w:spacing w:after="20"/>
              <w:ind w:left="20"/>
              <w:jc w:val="both"/>
            </w:pPr>
            <w:r>
              <w:rPr>
                <w:rFonts w:ascii="Times New Roman"/>
                <w:b w:val="false"/>
                <w:i w:val="false"/>
                <w:color w:val="000000"/>
                <w:sz w:val="20"/>
              </w:rPr>
              <w:t xml:space="preserve">
куры, цыплята-бройлеры, кролики </w:t>
            </w:r>
            <w:r>
              <w:br/>
            </w:r>
            <w:r>
              <w:rPr>
                <w:rFonts w:ascii="Times New Roman"/>
                <w:b w:val="false"/>
                <w:i w:val="false"/>
                <w:color w:val="000000"/>
                <w:sz w:val="20"/>
              </w:rPr>
              <w:t>
 </w:t>
            </w:r>
          </w:p>
          <w:bookmarkEnd w:id="22"/>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3"/>
          <w:p>
            <w:pPr>
              <w:spacing w:after="20"/>
              <w:ind w:left="20"/>
              <w:jc w:val="both"/>
            </w:pPr>
            <w:r>
              <w:rPr>
                <w:rFonts w:ascii="Times New Roman"/>
                <w:b w:val="false"/>
                <w:i w:val="false"/>
                <w:color w:val="000000"/>
                <w:sz w:val="20"/>
              </w:rPr>
              <w:t xml:space="preserve">
гуси, утки, индейки и др. </w:t>
            </w:r>
            <w:r>
              <w:br/>
            </w:r>
            <w:r>
              <w:rPr>
                <w:rFonts w:ascii="Times New Roman"/>
                <w:b w:val="false"/>
                <w:i w:val="false"/>
                <w:color w:val="000000"/>
                <w:sz w:val="20"/>
              </w:rPr>
              <w:t>
 </w:t>
            </w:r>
          </w:p>
          <w:bookmarkEnd w:id="23"/>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4"/>
          <w:p>
            <w:pPr>
              <w:spacing w:after="20"/>
              <w:ind w:left="20"/>
              <w:jc w:val="both"/>
            </w:pPr>
            <w:r>
              <w:rPr>
                <w:rFonts w:ascii="Times New Roman"/>
                <w:b w:val="false"/>
                <w:i w:val="false"/>
                <w:color w:val="000000"/>
                <w:sz w:val="20"/>
              </w:rPr>
              <w:t>
мясо птицы, упакованное в полимерную пленку, охлажденное</w:t>
            </w:r>
            <w:r>
              <w:br/>
            </w:r>
            <w:r>
              <w:rPr>
                <w:rFonts w:ascii="Times New Roman"/>
                <w:b w:val="false"/>
                <w:i w:val="false"/>
                <w:color w:val="000000"/>
                <w:sz w:val="20"/>
              </w:rPr>
              <w:t>
 </w:t>
            </w:r>
          </w:p>
          <w:bookmarkEnd w:id="24"/>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5"/>
          <w:p>
            <w:pPr>
              <w:spacing w:after="20"/>
              <w:ind w:left="20"/>
              <w:jc w:val="both"/>
            </w:pPr>
            <w:r>
              <w:rPr>
                <w:rFonts w:ascii="Times New Roman"/>
                <w:b w:val="false"/>
                <w:i w:val="false"/>
                <w:color w:val="000000"/>
                <w:sz w:val="20"/>
              </w:rPr>
              <w:t>
Субпродукты:</w:t>
            </w:r>
            <w:r>
              <w:br/>
            </w:r>
            <w:r>
              <w:rPr>
                <w:rFonts w:ascii="Times New Roman"/>
                <w:b w:val="false"/>
                <w:i w:val="false"/>
                <w:color w:val="000000"/>
                <w:sz w:val="20"/>
              </w:rPr>
              <w:t>
 </w:t>
            </w:r>
          </w:p>
          <w:bookmarkEnd w:id="25"/>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6"/>
          <w:p>
            <w:pPr>
              <w:spacing w:after="20"/>
              <w:ind w:left="20"/>
              <w:jc w:val="both"/>
            </w:pPr>
            <w:r>
              <w:rPr>
                <w:rFonts w:ascii="Times New Roman"/>
                <w:b w:val="false"/>
                <w:i w:val="false"/>
                <w:color w:val="000000"/>
                <w:sz w:val="20"/>
              </w:rPr>
              <w:t>
ноги</w:t>
            </w:r>
            <w:r>
              <w:br/>
            </w:r>
            <w:r>
              <w:rPr>
                <w:rFonts w:ascii="Times New Roman"/>
                <w:b w:val="false"/>
                <w:i w:val="false"/>
                <w:color w:val="000000"/>
                <w:sz w:val="20"/>
              </w:rPr>
              <w:t>
 </w:t>
            </w:r>
          </w:p>
          <w:bookmarkEnd w:id="26"/>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7"/>
          <w:p>
            <w:pPr>
              <w:spacing w:after="20"/>
              <w:ind w:left="20"/>
              <w:jc w:val="both"/>
            </w:pPr>
            <w:r>
              <w:rPr>
                <w:rFonts w:ascii="Times New Roman"/>
                <w:b w:val="false"/>
                <w:i w:val="false"/>
                <w:color w:val="000000"/>
                <w:sz w:val="20"/>
              </w:rPr>
              <w:t>
головы мороженые</w:t>
            </w:r>
            <w:r>
              <w:br/>
            </w:r>
            <w:r>
              <w:rPr>
                <w:rFonts w:ascii="Times New Roman"/>
                <w:b w:val="false"/>
                <w:i w:val="false"/>
                <w:color w:val="000000"/>
                <w:sz w:val="20"/>
              </w:rPr>
              <w:t>
 </w:t>
            </w:r>
          </w:p>
          <w:bookmarkEnd w:id="27"/>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8"/>
          <w:p>
            <w:pPr>
              <w:spacing w:after="20"/>
              <w:ind w:left="20"/>
              <w:jc w:val="both"/>
            </w:pPr>
            <w:r>
              <w:rPr>
                <w:rFonts w:ascii="Times New Roman"/>
                <w:b w:val="false"/>
                <w:i w:val="false"/>
                <w:color w:val="000000"/>
                <w:sz w:val="20"/>
              </w:rPr>
              <w:t>
головы охлажденные</w:t>
            </w:r>
            <w:r>
              <w:br/>
            </w:r>
            <w:r>
              <w:rPr>
                <w:rFonts w:ascii="Times New Roman"/>
                <w:b w:val="false"/>
                <w:i w:val="false"/>
                <w:color w:val="000000"/>
                <w:sz w:val="20"/>
              </w:rPr>
              <w:t>
 </w:t>
            </w:r>
          </w:p>
          <w:bookmarkEnd w:id="28"/>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9"/>
          <w:p>
            <w:pPr>
              <w:spacing w:after="20"/>
              <w:ind w:left="20"/>
              <w:jc w:val="both"/>
            </w:pPr>
            <w:r>
              <w:rPr>
                <w:rFonts w:ascii="Times New Roman"/>
                <w:b w:val="false"/>
                <w:i w:val="false"/>
                <w:color w:val="000000"/>
                <w:sz w:val="20"/>
              </w:rPr>
              <w:t>
Прочие субпродукты:</w:t>
            </w:r>
            <w:r>
              <w:br/>
            </w:r>
            <w:r>
              <w:rPr>
                <w:rFonts w:ascii="Times New Roman"/>
                <w:b w:val="false"/>
                <w:i w:val="false"/>
                <w:color w:val="000000"/>
                <w:sz w:val="20"/>
              </w:rPr>
              <w:t>
 </w:t>
            </w:r>
          </w:p>
          <w:bookmarkEnd w:id="29"/>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0"/>
          <w:p>
            <w:pPr>
              <w:spacing w:after="20"/>
              <w:ind w:left="20"/>
              <w:jc w:val="both"/>
            </w:pPr>
            <w:r>
              <w:rPr>
                <w:rFonts w:ascii="Times New Roman"/>
                <w:b w:val="false"/>
                <w:i w:val="false"/>
                <w:color w:val="000000"/>
                <w:sz w:val="20"/>
              </w:rPr>
              <w:t>
мороженые</w:t>
            </w:r>
            <w:r>
              <w:br/>
            </w:r>
            <w:r>
              <w:rPr>
                <w:rFonts w:ascii="Times New Roman"/>
                <w:b w:val="false"/>
                <w:i w:val="false"/>
                <w:color w:val="000000"/>
                <w:sz w:val="20"/>
              </w:rPr>
              <w:t>
 </w:t>
            </w:r>
          </w:p>
          <w:bookmarkEnd w:id="30"/>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1"/>
          <w:p>
            <w:pPr>
              <w:spacing w:after="20"/>
              <w:ind w:left="20"/>
              <w:jc w:val="both"/>
            </w:pPr>
            <w:r>
              <w:rPr>
                <w:rFonts w:ascii="Times New Roman"/>
                <w:b w:val="false"/>
                <w:i w:val="false"/>
                <w:color w:val="000000"/>
                <w:sz w:val="20"/>
              </w:rPr>
              <w:t>
охлажденные</w:t>
            </w:r>
            <w:r>
              <w:br/>
            </w:r>
            <w:r>
              <w:rPr>
                <w:rFonts w:ascii="Times New Roman"/>
                <w:b w:val="false"/>
                <w:i w:val="false"/>
                <w:color w:val="000000"/>
                <w:sz w:val="20"/>
              </w:rPr>
              <w:t>
 </w:t>
            </w:r>
          </w:p>
          <w:bookmarkEnd w:id="31"/>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2"/>
          <w:p>
            <w:pPr>
              <w:spacing w:after="20"/>
              <w:ind w:left="20"/>
              <w:jc w:val="both"/>
            </w:pPr>
            <w:r>
              <w:rPr>
                <w:rFonts w:ascii="Times New Roman"/>
                <w:b w:val="false"/>
                <w:i w:val="false"/>
                <w:color w:val="000000"/>
                <w:sz w:val="20"/>
              </w:rPr>
              <w:t>
полуфабрикаты весовые</w:t>
            </w:r>
            <w:r>
              <w:br/>
            </w:r>
            <w:r>
              <w:rPr>
                <w:rFonts w:ascii="Times New Roman"/>
                <w:b w:val="false"/>
                <w:i w:val="false"/>
                <w:color w:val="000000"/>
                <w:sz w:val="20"/>
              </w:rPr>
              <w:t>
 </w:t>
            </w:r>
          </w:p>
          <w:bookmarkEnd w:id="32"/>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3"/>
          <w:p>
            <w:pPr>
              <w:spacing w:after="20"/>
              <w:ind w:left="20"/>
              <w:jc w:val="both"/>
            </w:pPr>
            <w:r>
              <w:rPr>
                <w:rFonts w:ascii="Times New Roman"/>
                <w:b w:val="false"/>
                <w:i w:val="false"/>
                <w:color w:val="000000"/>
                <w:sz w:val="20"/>
              </w:rPr>
              <w:t xml:space="preserve">
кулинария весовая (студни, паштеты, жареные и вареные мясо, птица, субпродукты и другие) </w:t>
            </w:r>
            <w:r>
              <w:br/>
            </w:r>
            <w:r>
              <w:rPr>
                <w:rFonts w:ascii="Times New Roman"/>
                <w:b w:val="false"/>
                <w:i w:val="false"/>
                <w:color w:val="000000"/>
                <w:sz w:val="20"/>
              </w:rPr>
              <w:t>
 </w:t>
            </w:r>
          </w:p>
          <w:bookmarkEnd w:id="33"/>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4"/>
          <w:p>
            <w:pPr>
              <w:spacing w:after="20"/>
              <w:ind w:left="20"/>
              <w:jc w:val="both"/>
            </w:pPr>
            <w:r>
              <w:rPr>
                <w:rFonts w:ascii="Times New Roman"/>
                <w:b w:val="false"/>
                <w:i w:val="false"/>
                <w:color w:val="000000"/>
                <w:sz w:val="20"/>
              </w:rPr>
              <w:t>
жир-сырец мороженый</w:t>
            </w:r>
            <w:r>
              <w:br/>
            </w:r>
            <w:r>
              <w:rPr>
                <w:rFonts w:ascii="Times New Roman"/>
                <w:b w:val="false"/>
                <w:i w:val="false"/>
                <w:color w:val="000000"/>
                <w:sz w:val="20"/>
              </w:rPr>
              <w:t>
 </w:t>
            </w:r>
          </w:p>
          <w:bookmarkEnd w:id="34"/>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5"/>
          <w:p>
            <w:pPr>
              <w:spacing w:after="20"/>
              <w:ind w:left="20"/>
              <w:jc w:val="both"/>
            </w:pPr>
            <w:r>
              <w:rPr>
                <w:rFonts w:ascii="Times New Roman"/>
                <w:b w:val="false"/>
                <w:i w:val="false"/>
                <w:color w:val="000000"/>
                <w:sz w:val="20"/>
              </w:rPr>
              <w:t>
жир-сырец охлажденный</w:t>
            </w:r>
            <w:r>
              <w:br/>
            </w:r>
            <w:r>
              <w:rPr>
                <w:rFonts w:ascii="Times New Roman"/>
                <w:b w:val="false"/>
                <w:i w:val="false"/>
                <w:color w:val="000000"/>
                <w:sz w:val="20"/>
              </w:rPr>
              <w:t>
 </w:t>
            </w:r>
          </w:p>
          <w:bookmarkEnd w:id="35"/>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6"/>
          <w:p>
            <w:pPr>
              <w:spacing w:after="20"/>
              <w:ind w:left="20"/>
              <w:jc w:val="both"/>
            </w:pPr>
            <w:r>
              <w:rPr>
                <w:rFonts w:ascii="Times New Roman"/>
                <w:b w:val="false"/>
                <w:i w:val="false"/>
                <w:color w:val="000000"/>
                <w:sz w:val="20"/>
              </w:rPr>
              <w:t xml:space="preserve">
колбасы вареные (включая мясные хлебы, зельцы фаршированные, ливерные, кровяные и другие) </w:t>
            </w:r>
            <w:r>
              <w:br/>
            </w:r>
            <w:r>
              <w:rPr>
                <w:rFonts w:ascii="Times New Roman"/>
                <w:b w:val="false"/>
                <w:i w:val="false"/>
                <w:color w:val="000000"/>
                <w:sz w:val="20"/>
              </w:rPr>
              <w:t>
 </w:t>
            </w:r>
          </w:p>
          <w:bookmarkEnd w:id="36"/>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7"/>
          <w:p>
            <w:pPr>
              <w:spacing w:after="20"/>
              <w:ind w:left="20"/>
              <w:jc w:val="both"/>
            </w:pPr>
            <w:r>
              <w:rPr>
                <w:rFonts w:ascii="Times New Roman"/>
                <w:b w:val="false"/>
                <w:i w:val="false"/>
                <w:color w:val="000000"/>
                <w:sz w:val="20"/>
              </w:rPr>
              <w:t>
сосиски и сардельки</w:t>
            </w:r>
            <w:r>
              <w:br/>
            </w:r>
            <w:r>
              <w:rPr>
                <w:rFonts w:ascii="Times New Roman"/>
                <w:b w:val="false"/>
                <w:i w:val="false"/>
                <w:color w:val="000000"/>
                <w:sz w:val="20"/>
              </w:rPr>
              <w:t>
 </w:t>
            </w:r>
          </w:p>
          <w:bookmarkEnd w:id="37"/>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8"/>
          <w:p>
            <w:pPr>
              <w:spacing w:after="20"/>
              <w:ind w:left="20"/>
              <w:jc w:val="both"/>
            </w:pPr>
            <w:r>
              <w:rPr>
                <w:rFonts w:ascii="Times New Roman"/>
                <w:b w:val="false"/>
                <w:i w:val="false"/>
                <w:color w:val="000000"/>
                <w:sz w:val="20"/>
              </w:rPr>
              <w:t>
колбасы полукопченые</w:t>
            </w:r>
            <w:r>
              <w:br/>
            </w:r>
            <w:r>
              <w:rPr>
                <w:rFonts w:ascii="Times New Roman"/>
                <w:b w:val="false"/>
                <w:i w:val="false"/>
                <w:color w:val="000000"/>
                <w:sz w:val="20"/>
              </w:rPr>
              <w:t>
 </w:t>
            </w:r>
          </w:p>
          <w:bookmarkEnd w:id="38"/>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9"/>
          <w:p>
            <w:pPr>
              <w:spacing w:after="20"/>
              <w:ind w:left="20"/>
              <w:jc w:val="both"/>
            </w:pPr>
            <w:r>
              <w:rPr>
                <w:rFonts w:ascii="Times New Roman"/>
                <w:b w:val="false"/>
                <w:i w:val="false"/>
                <w:color w:val="000000"/>
                <w:sz w:val="20"/>
              </w:rPr>
              <w:t>
колбасы варено-копченые</w:t>
            </w:r>
            <w:r>
              <w:br/>
            </w:r>
            <w:r>
              <w:rPr>
                <w:rFonts w:ascii="Times New Roman"/>
                <w:b w:val="false"/>
                <w:i w:val="false"/>
                <w:color w:val="000000"/>
                <w:sz w:val="20"/>
              </w:rPr>
              <w:t>
 </w:t>
            </w:r>
          </w:p>
          <w:bookmarkEnd w:id="39"/>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0"/>
          <w:p>
            <w:pPr>
              <w:spacing w:after="20"/>
              <w:ind w:left="20"/>
              <w:jc w:val="both"/>
            </w:pPr>
            <w:r>
              <w:rPr>
                <w:rFonts w:ascii="Times New Roman"/>
                <w:b w:val="false"/>
                <w:i w:val="false"/>
                <w:color w:val="000000"/>
                <w:sz w:val="20"/>
              </w:rPr>
              <w:t>
колбасы сырокопченые</w:t>
            </w:r>
            <w:r>
              <w:br/>
            </w:r>
            <w:r>
              <w:rPr>
                <w:rFonts w:ascii="Times New Roman"/>
                <w:b w:val="false"/>
                <w:i w:val="false"/>
                <w:color w:val="000000"/>
                <w:sz w:val="20"/>
              </w:rPr>
              <w:t>
 </w:t>
            </w:r>
          </w:p>
          <w:bookmarkEnd w:id="40"/>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1"/>
          <w:p>
            <w:pPr>
              <w:spacing w:after="20"/>
              <w:ind w:left="20"/>
              <w:jc w:val="both"/>
            </w:pPr>
            <w:r>
              <w:rPr>
                <w:rFonts w:ascii="Times New Roman"/>
                <w:b w:val="false"/>
                <w:i w:val="false"/>
                <w:color w:val="000000"/>
                <w:sz w:val="20"/>
              </w:rPr>
              <w:t>
Мясокопчености в оболочке и без оболочки:</w:t>
            </w:r>
            <w:r>
              <w:br/>
            </w:r>
            <w:r>
              <w:rPr>
                <w:rFonts w:ascii="Times New Roman"/>
                <w:b w:val="false"/>
                <w:i w:val="false"/>
                <w:color w:val="000000"/>
                <w:sz w:val="20"/>
              </w:rPr>
              <w:t>
 </w:t>
            </w:r>
          </w:p>
          <w:bookmarkEnd w:id="41"/>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2"/>
          <w:p>
            <w:pPr>
              <w:spacing w:after="20"/>
              <w:ind w:left="20"/>
              <w:jc w:val="both"/>
            </w:pPr>
            <w:r>
              <w:rPr>
                <w:rFonts w:ascii="Times New Roman"/>
                <w:b w:val="false"/>
                <w:i w:val="false"/>
                <w:color w:val="000000"/>
                <w:sz w:val="20"/>
              </w:rPr>
              <w:t>
сырокопченые</w:t>
            </w:r>
            <w:r>
              <w:br/>
            </w:r>
            <w:r>
              <w:rPr>
                <w:rFonts w:ascii="Times New Roman"/>
                <w:b w:val="false"/>
                <w:i w:val="false"/>
                <w:color w:val="000000"/>
                <w:sz w:val="20"/>
              </w:rPr>
              <w:t>
 </w:t>
            </w:r>
          </w:p>
          <w:bookmarkEnd w:id="42"/>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3"/>
          <w:p>
            <w:pPr>
              <w:spacing w:after="20"/>
              <w:ind w:left="20"/>
              <w:jc w:val="both"/>
            </w:pPr>
            <w:r>
              <w:rPr>
                <w:rFonts w:ascii="Times New Roman"/>
                <w:b w:val="false"/>
                <w:i w:val="false"/>
                <w:color w:val="000000"/>
                <w:sz w:val="20"/>
              </w:rPr>
              <w:t xml:space="preserve">
копчено-вареные и копчено-запеченные </w:t>
            </w:r>
            <w:r>
              <w:br/>
            </w:r>
            <w:r>
              <w:rPr>
                <w:rFonts w:ascii="Times New Roman"/>
                <w:b w:val="false"/>
                <w:i w:val="false"/>
                <w:color w:val="000000"/>
                <w:sz w:val="20"/>
              </w:rPr>
              <w:t>
 </w:t>
            </w:r>
          </w:p>
          <w:bookmarkEnd w:id="43"/>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4"/>
          <w:p>
            <w:pPr>
              <w:spacing w:after="20"/>
              <w:ind w:left="20"/>
              <w:jc w:val="both"/>
            </w:pPr>
            <w:r>
              <w:rPr>
                <w:rFonts w:ascii="Times New Roman"/>
                <w:b w:val="false"/>
                <w:i w:val="false"/>
                <w:color w:val="000000"/>
                <w:sz w:val="20"/>
              </w:rPr>
              <w:t>
вареные, запеченные и жареные</w:t>
            </w:r>
            <w:r>
              <w:br/>
            </w:r>
            <w:r>
              <w:rPr>
                <w:rFonts w:ascii="Times New Roman"/>
                <w:b w:val="false"/>
                <w:i w:val="false"/>
                <w:color w:val="000000"/>
                <w:sz w:val="20"/>
              </w:rPr>
              <w:t>
 </w:t>
            </w:r>
          </w:p>
          <w:bookmarkEnd w:id="44"/>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5"/>
          <w:p>
            <w:pPr>
              <w:spacing w:after="20"/>
              <w:ind w:left="20"/>
              <w:jc w:val="both"/>
            </w:pPr>
            <w:r>
              <w:rPr>
                <w:rFonts w:ascii="Times New Roman"/>
                <w:b w:val="false"/>
                <w:i w:val="false"/>
                <w:color w:val="000000"/>
                <w:sz w:val="20"/>
              </w:rPr>
              <w:t>
шпик свиной и товары из шпика</w:t>
            </w:r>
            <w:r>
              <w:br/>
            </w:r>
            <w:r>
              <w:rPr>
                <w:rFonts w:ascii="Times New Roman"/>
                <w:b w:val="false"/>
                <w:i w:val="false"/>
                <w:color w:val="000000"/>
                <w:sz w:val="20"/>
              </w:rPr>
              <w:t>
 </w:t>
            </w:r>
          </w:p>
          <w:bookmarkEnd w:id="45"/>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6"/>
          <w:p>
            <w:pPr>
              <w:spacing w:after="20"/>
              <w:ind w:left="20"/>
              <w:jc w:val="both"/>
            </w:pPr>
            <w:r>
              <w:rPr>
                <w:rFonts w:ascii="Times New Roman"/>
                <w:b w:val="false"/>
                <w:i w:val="false"/>
                <w:color w:val="000000"/>
                <w:sz w:val="20"/>
              </w:rPr>
              <w:t>
прочие весовые мясные товары</w:t>
            </w:r>
            <w:r>
              <w:br/>
            </w:r>
            <w:r>
              <w:rPr>
                <w:rFonts w:ascii="Times New Roman"/>
                <w:b w:val="false"/>
                <w:i w:val="false"/>
                <w:color w:val="000000"/>
                <w:sz w:val="20"/>
              </w:rPr>
              <w:t>
 </w:t>
            </w:r>
          </w:p>
          <w:bookmarkEnd w:id="46"/>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7"/>
          <w:p>
            <w:pPr>
              <w:spacing w:after="20"/>
              <w:ind w:left="20"/>
              <w:jc w:val="both"/>
            </w:pPr>
            <w:r>
              <w:rPr>
                <w:rFonts w:ascii="Times New Roman"/>
                <w:b w:val="false"/>
                <w:i w:val="false"/>
                <w:color w:val="000000"/>
                <w:sz w:val="20"/>
              </w:rPr>
              <w:t>
Рыба и рыбные товары:</w:t>
            </w:r>
            <w:r>
              <w:br/>
            </w:r>
            <w:r>
              <w:rPr>
                <w:rFonts w:ascii="Times New Roman"/>
                <w:b w:val="false"/>
                <w:i w:val="false"/>
                <w:color w:val="000000"/>
                <w:sz w:val="20"/>
              </w:rPr>
              <w:t>
 </w:t>
            </w:r>
          </w:p>
          <w:bookmarkEnd w:id="47"/>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8"/>
          <w:p>
            <w:pPr>
              <w:spacing w:after="20"/>
              <w:ind w:left="20"/>
              <w:jc w:val="both"/>
            </w:pPr>
            <w:r>
              <w:rPr>
                <w:rFonts w:ascii="Times New Roman"/>
                <w:b w:val="false"/>
                <w:i w:val="false"/>
                <w:color w:val="000000"/>
                <w:sz w:val="20"/>
              </w:rPr>
              <w:t>
рыба живая</w:t>
            </w:r>
            <w:r>
              <w:br/>
            </w:r>
            <w:r>
              <w:rPr>
                <w:rFonts w:ascii="Times New Roman"/>
                <w:b w:val="false"/>
                <w:i w:val="false"/>
                <w:color w:val="000000"/>
                <w:sz w:val="20"/>
              </w:rPr>
              <w:t>
 </w:t>
            </w:r>
          </w:p>
          <w:bookmarkEnd w:id="48"/>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9"/>
          <w:p>
            <w:pPr>
              <w:spacing w:after="20"/>
              <w:ind w:left="20"/>
              <w:jc w:val="both"/>
            </w:pPr>
            <w:r>
              <w:rPr>
                <w:rFonts w:ascii="Times New Roman"/>
                <w:b w:val="false"/>
                <w:i w:val="false"/>
                <w:color w:val="000000"/>
                <w:sz w:val="20"/>
              </w:rPr>
              <w:t>
рыба всех наименований и мидии охлажденные</w:t>
            </w:r>
            <w:r>
              <w:br/>
            </w:r>
            <w:r>
              <w:rPr>
                <w:rFonts w:ascii="Times New Roman"/>
                <w:b w:val="false"/>
                <w:i w:val="false"/>
                <w:color w:val="000000"/>
                <w:sz w:val="20"/>
              </w:rPr>
              <w:t>
 </w:t>
            </w:r>
          </w:p>
          <w:bookmarkEnd w:id="49"/>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0"/>
          <w:p>
            <w:pPr>
              <w:spacing w:after="20"/>
              <w:ind w:left="20"/>
              <w:jc w:val="both"/>
            </w:pPr>
            <w:r>
              <w:rPr>
                <w:rFonts w:ascii="Times New Roman"/>
                <w:b w:val="false"/>
                <w:i w:val="false"/>
                <w:color w:val="000000"/>
                <w:sz w:val="20"/>
              </w:rPr>
              <w:t>
рыба и рыбные товары всех наименований мороженые неглазированные</w:t>
            </w:r>
            <w:r>
              <w:br/>
            </w:r>
            <w:r>
              <w:rPr>
                <w:rFonts w:ascii="Times New Roman"/>
                <w:b w:val="false"/>
                <w:i w:val="false"/>
                <w:color w:val="000000"/>
                <w:sz w:val="20"/>
              </w:rPr>
              <w:t>
 </w:t>
            </w:r>
          </w:p>
          <w:bookmarkEnd w:id="50"/>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1"/>
          <w:p>
            <w:pPr>
              <w:spacing w:after="20"/>
              <w:ind w:left="20"/>
              <w:jc w:val="both"/>
            </w:pPr>
            <w:r>
              <w:rPr>
                <w:rFonts w:ascii="Times New Roman"/>
                <w:b w:val="false"/>
                <w:i w:val="false"/>
                <w:color w:val="000000"/>
                <w:sz w:val="20"/>
              </w:rPr>
              <w:t xml:space="preserve">
рыба, рыбные товары и нерыбные морепродукты всех наименований мороженые глазированные </w:t>
            </w:r>
            <w:r>
              <w:br/>
            </w:r>
            <w:r>
              <w:rPr>
                <w:rFonts w:ascii="Times New Roman"/>
                <w:b w:val="false"/>
                <w:i w:val="false"/>
                <w:color w:val="000000"/>
                <w:sz w:val="20"/>
              </w:rPr>
              <w:t>
 </w:t>
            </w:r>
          </w:p>
          <w:bookmarkEnd w:id="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Нормы не применяются</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2"/>
          <w:p>
            <w:pPr>
              <w:spacing w:after="20"/>
              <w:ind w:left="20"/>
              <w:jc w:val="both"/>
            </w:pPr>
            <w:r>
              <w:rPr>
                <w:rFonts w:ascii="Times New Roman"/>
                <w:b w:val="false"/>
                <w:i w:val="false"/>
                <w:color w:val="000000"/>
                <w:sz w:val="20"/>
              </w:rPr>
              <w:t xml:space="preserve">
рыба всех наименований соленая (кроме семейства лососевых, продаваемой в нарезку), маринованная, пряная в тузлуке </w:t>
            </w:r>
            <w:r>
              <w:br/>
            </w:r>
            <w:r>
              <w:rPr>
                <w:rFonts w:ascii="Times New Roman"/>
                <w:b w:val="false"/>
                <w:i w:val="false"/>
                <w:color w:val="000000"/>
                <w:sz w:val="20"/>
              </w:rPr>
              <w:t>
 </w:t>
            </w:r>
          </w:p>
          <w:bookmarkEnd w:id="5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Нормы не применяются</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3"/>
          <w:p>
            <w:pPr>
              <w:spacing w:after="20"/>
              <w:ind w:left="20"/>
              <w:jc w:val="both"/>
            </w:pPr>
            <w:r>
              <w:rPr>
                <w:rFonts w:ascii="Times New Roman"/>
                <w:b w:val="false"/>
                <w:i w:val="false"/>
                <w:color w:val="000000"/>
                <w:sz w:val="20"/>
              </w:rPr>
              <w:t xml:space="preserve">
рыба всех наименований соленая в сухо тарных бочках и ящиках </w:t>
            </w:r>
            <w:r>
              <w:br/>
            </w:r>
            <w:r>
              <w:rPr>
                <w:rFonts w:ascii="Times New Roman"/>
                <w:b w:val="false"/>
                <w:i w:val="false"/>
                <w:color w:val="000000"/>
                <w:sz w:val="20"/>
              </w:rPr>
              <w:t>
 </w:t>
            </w:r>
          </w:p>
          <w:bookmarkEnd w:id="53"/>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4"/>
          <w:p>
            <w:pPr>
              <w:spacing w:after="20"/>
              <w:ind w:left="20"/>
              <w:jc w:val="both"/>
            </w:pPr>
            <w:r>
              <w:rPr>
                <w:rFonts w:ascii="Times New Roman"/>
                <w:b w:val="false"/>
                <w:i w:val="false"/>
                <w:color w:val="000000"/>
                <w:sz w:val="20"/>
              </w:rPr>
              <w:t>
рыба семейства лососевых соленая, продаваемая в нарезку</w:t>
            </w:r>
            <w:r>
              <w:br/>
            </w:r>
            <w:r>
              <w:rPr>
                <w:rFonts w:ascii="Times New Roman"/>
                <w:b w:val="false"/>
                <w:i w:val="false"/>
                <w:color w:val="000000"/>
                <w:sz w:val="20"/>
              </w:rPr>
              <w:t>
 </w:t>
            </w:r>
          </w:p>
          <w:bookmarkEnd w:id="54"/>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5"/>
          <w:p>
            <w:pPr>
              <w:spacing w:after="20"/>
              <w:ind w:left="20"/>
              <w:jc w:val="both"/>
            </w:pPr>
            <w:r>
              <w:rPr>
                <w:rFonts w:ascii="Times New Roman"/>
                <w:b w:val="false"/>
                <w:i w:val="false"/>
                <w:color w:val="000000"/>
                <w:sz w:val="20"/>
              </w:rPr>
              <w:t xml:space="preserve">
рыба всех наименований (кроме семейства осетровых) и нерыбные морепродукты горячего копчения </w:t>
            </w:r>
            <w:r>
              <w:br/>
            </w:r>
            <w:r>
              <w:rPr>
                <w:rFonts w:ascii="Times New Roman"/>
                <w:b w:val="false"/>
                <w:i w:val="false"/>
                <w:color w:val="000000"/>
                <w:sz w:val="20"/>
              </w:rPr>
              <w:t>
 </w:t>
            </w:r>
          </w:p>
          <w:bookmarkEnd w:id="55"/>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6"/>
          <w:p>
            <w:pPr>
              <w:spacing w:after="20"/>
              <w:ind w:left="20"/>
              <w:jc w:val="both"/>
            </w:pPr>
            <w:r>
              <w:rPr>
                <w:rFonts w:ascii="Times New Roman"/>
                <w:b w:val="false"/>
                <w:i w:val="false"/>
                <w:color w:val="000000"/>
                <w:sz w:val="20"/>
              </w:rPr>
              <w:t>
рыба и рыбные товары семейства осетровых горячего копчения</w:t>
            </w:r>
            <w:r>
              <w:br/>
            </w:r>
            <w:r>
              <w:rPr>
                <w:rFonts w:ascii="Times New Roman"/>
                <w:b w:val="false"/>
                <w:i w:val="false"/>
                <w:color w:val="000000"/>
                <w:sz w:val="20"/>
              </w:rPr>
              <w:t>
 </w:t>
            </w:r>
          </w:p>
          <w:bookmarkEnd w:id="56"/>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7"/>
          <w:p>
            <w:pPr>
              <w:spacing w:after="20"/>
              <w:ind w:left="20"/>
              <w:jc w:val="both"/>
            </w:pPr>
            <w:r>
              <w:rPr>
                <w:rFonts w:ascii="Times New Roman"/>
                <w:b w:val="false"/>
                <w:i w:val="false"/>
                <w:color w:val="000000"/>
                <w:sz w:val="20"/>
              </w:rPr>
              <w:t>
рыба и рыбные товары (кроме балычных изделий) всех наименований холодного копчения</w:t>
            </w:r>
            <w:r>
              <w:br/>
            </w:r>
            <w:r>
              <w:rPr>
                <w:rFonts w:ascii="Times New Roman"/>
                <w:b w:val="false"/>
                <w:i w:val="false"/>
                <w:color w:val="000000"/>
                <w:sz w:val="20"/>
              </w:rPr>
              <w:t>
 </w:t>
            </w:r>
          </w:p>
          <w:bookmarkEnd w:id="57"/>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8"/>
          <w:p>
            <w:pPr>
              <w:spacing w:after="20"/>
              <w:ind w:left="20"/>
              <w:jc w:val="both"/>
            </w:pPr>
            <w:r>
              <w:rPr>
                <w:rFonts w:ascii="Times New Roman"/>
                <w:b w:val="false"/>
                <w:i w:val="false"/>
                <w:color w:val="000000"/>
                <w:sz w:val="20"/>
              </w:rPr>
              <w:t>
балычные изделия всех наименований холодного копчения, продаваемые без нарезки</w:t>
            </w:r>
            <w:r>
              <w:br/>
            </w:r>
            <w:r>
              <w:rPr>
                <w:rFonts w:ascii="Times New Roman"/>
                <w:b w:val="false"/>
                <w:i w:val="false"/>
                <w:color w:val="000000"/>
                <w:sz w:val="20"/>
              </w:rPr>
              <w:t>
 </w:t>
            </w:r>
          </w:p>
          <w:bookmarkEnd w:id="58"/>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9"/>
          <w:p>
            <w:pPr>
              <w:spacing w:after="20"/>
              <w:ind w:left="20"/>
              <w:jc w:val="both"/>
            </w:pPr>
            <w:r>
              <w:rPr>
                <w:rFonts w:ascii="Times New Roman"/>
                <w:b w:val="false"/>
                <w:i w:val="false"/>
                <w:color w:val="000000"/>
                <w:sz w:val="20"/>
              </w:rPr>
              <w:t>
балычные изделия всех наименований холодного копчения, продаваемые в нарезку</w:t>
            </w:r>
            <w:r>
              <w:br/>
            </w:r>
            <w:r>
              <w:rPr>
                <w:rFonts w:ascii="Times New Roman"/>
                <w:b w:val="false"/>
                <w:i w:val="false"/>
                <w:color w:val="000000"/>
                <w:sz w:val="20"/>
              </w:rPr>
              <w:t>
 </w:t>
            </w:r>
          </w:p>
          <w:bookmarkEnd w:id="59"/>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0"/>
          <w:p>
            <w:pPr>
              <w:spacing w:after="20"/>
              <w:ind w:left="20"/>
              <w:jc w:val="both"/>
            </w:pPr>
            <w:r>
              <w:rPr>
                <w:rFonts w:ascii="Times New Roman"/>
                <w:b w:val="false"/>
                <w:i w:val="false"/>
                <w:color w:val="000000"/>
                <w:sz w:val="20"/>
              </w:rPr>
              <w:t>
рыба, рыбные товары и нерыбные морепродукты всех наименований солено-сушеные и вяленые</w:t>
            </w:r>
            <w:r>
              <w:br/>
            </w:r>
            <w:r>
              <w:rPr>
                <w:rFonts w:ascii="Times New Roman"/>
                <w:b w:val="false"/>
                <w:i w:val="false"/>
                <w:color w:val="000000"/>
                <w:sz w:val="20"/>
              </w:rPr>
              <w:t>
 </w:t>
            </w:r>
          </w:p>
          <w:bookmarkEnd w:id="60"/>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1"/>
          <w:p>
            <w:pPr>
              <w:spacing w:after="20"/>
              <w:ind w:left="20"/>
              <w:jc w:val="both"/>
            </w:pPr>
            <w:r>
              <w:rPr>
                <w:rFonts w:ascii="Times New Roman"/>
                <w:b w:val="false"/>
                <w:i w:val="false"/>
                <w:color w:val="000000"/>
                <w:sz w:val="20"/>
              </w:rPr>
              <w:t>
икра осетровых, лососевых и прочих рыб</w:t>
            </w:r>
            <w:r>
              <w:br/>
            </w:r>
            <w:r>
              <w:rPr>
                <w:rFonts w:ascii="Times New Roman"/>
                <w:b w:val="false"/>
                <w:i w:val="false"/>
                <w:color w:val="000000"/>
                <w:sz w:val="20"/>
              </w:rPr>
              <w:t>
 </w:t>
            </w:r>
          </w:p>
          <w:bookmarkEnd w:id="61"/>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2"/>
          <w:p>
            <w:pPr>
              <w:spacing w:after="20"/>
              <w:ind w:left="20"/>
              <w:jc w:val="both"/>
            </w:pPr>
            <w:r>
              <w:rPr>
                <w:rFonts w:ascii="Times New Roman"/>
                <w:b w:val="false"/>
                <w:i w:val="false"/>
                <w:color w:val="000000"/>
                <w:sz w:val="20"/>
              </w:rPr>
              <w:t xml:space="preserve">
кулинария (рыба всех наименований жареная, печеная, заливная, фаршированная и другие) </w:t>
            </w:r>
            <w:r>
              <w:br/>
            </w:r>
            <w:r>
              <w:rPr>
                <w:rFonts w:ascii="Times New Roman"/>
                <w:b w:val="false"/>
                <w:i w:val="false"/>
                <w:color w:val="000000"/>
                <w:sz w:val="20"/>
              </w:rPr>
              <w:t>
 </w:t>
            </w:r>
          </w:p>
          <w:bookmarkEnd w:id="62"/>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3"/>
          <w:p>
            <w:pPr>
              <w:spacing w:after="20"/>
              <w:ind w:left="20"/>
              <w:jc w:val="both"/>
            </w:pPr>
            <w:r>
              <w:rPr>
                <w:rFonts w:ascii="Times New Roman"/>
                <w:b w:val="false"/>
                <w:i w:val="false"/>
                <w:color w:val="000000"/>
                <w:sz w:val="20"/>
              </w:rPr>
              <w:t>
прочие весовые товары из рыбы и нерыбных морепродуктов</w:t>
            </w:r>
            <w:r>
              <w:br/>
            </w:r>
            <w:r>
              <w:rPr>
                <w:rFonts w:ascii="Times New Roman"/>
                <w:b w:val="false"/>
                <w:i w:val="false"/>
                <w:color w:val="000000"/>
                <w:sz w:val="20"/>
              </w:rPr>
              <w:t>
 </w:t>
            </w:r>
          </w:p>
          <w:bookmarkEnd w:id="63"/>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4"/>
          <w:p>
            <w:pPr>
              <w:spacing w:after="20"/>
              <w:ind w:left="20"/>
              <w:jc w:val="both"/>
            </w:pPr>
            <w:r>
              <w:rPr>
                <w:rFonts w:ascii="Times New Roman"/>
                <w:b w:val="false"/>
                <w:i w:val="false"/>
                <w:color w:val="000000"/>
                <w:sz w:val="20"/>
              </w:rPr>
              <w:t>
Молочные и жировые товары:</w:t>
            </w:r>
            <w:r>
              <w:br/>
            </w:r>
            <w:r>
              <w:rPr>
                <w:rFonts w:ascii="Times New Roman"/>
                <w:b w:val="false"/>
                <w:i w:val="false"/>
                <w:color w:val="000000"/>
                <w:sz w:val="20"/>
              </w:rPr>
              <w:t>
 </w:t>
            </w:r>
          </w:p>
          <w:bookmarkEnd w:id="64"/>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5"/>
          <w:p>
            <w:pPr>
              <w:spacing w:after="20"/>
              <w:ind w:left="20"/>
              <w:jc w:val="both"/>
            </w:pPr>
            <w:r>
              <w:rPr>
                <w:rFonts w:ascii="Times New Roman"/>
                <w:b w:val="false"/>
                <w:i w:val="false"/>
                <w:color w:val="000000"/>
                <w:sz w:val="20"/>
              </w:rPr>
              <w:t>
масло коровье (сливочное, топленое)</w:t>
            </w:r>
            <w:r>
              <w:br/>
            </w:r>
            <w:r>
              <w:rPr>
                <w:rFonts w:ascii="Times New Roman"/>
                <w:b w:val="false"/>
                <w:i w:val="false"/>
                <w:color w:val="000000"/>
                <w:sz w:val="20"/>
              </w:rPr>
              <w:t>
 </w:t>
            </w:r>
          </w:p>
          <w:bookmarkEnd w:id="65"/>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6"/>
          <w:p>
            <w:pPr>
              <w:spacing w:after="20"/>
              <w:ind w:left="20"/>
              <w:jc w:val="both"/>
            </w:pPr>
            <w:r>
              <w:rPr>
                <w:rFonts w:ascii="Times New Roman"/>
                <w:b w:val="false"/>
                <w:i w:val="false"/>
                <w:color w:val="000000"/>
                <w:sz w:val="20"/>
              </w:rPr>
              <w:t xml:space="preserve">
маргарин, жиры топленые (говяжий, свиной и другие) и кулинарные (сало растительное и другие) </w:t>
            </w:r>
            <w:r>
              <w:br/>
            </w:r>
            <w:r>
              <w:rPr>
                <w:rFonts w:ascii="Times New Roman"/>
                <w:b w:val="false"/>
                <w:i w:val="false"/>
                <w:color w:val="000000"/>
                <w:sz w:val="20"/>
              </w:rPr>
              <w:t>
 </w:t>
            </w:r>
          </w:p>
          <w:bookmarkEnd w:id="66"/>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7"/>
          <w:p>
            <w:pPr>
              <w:spacing w:after="20"/>
              <w:ind w:left="20"/>
              <w:jc w:val="both"/>
            </w:pPr>
            <w:r>
              <w:rPr>
                <w:rFonts w:ascii="Times New Roman"/>
                <w:b w:val="false"/>
                <w:i w:val="false"/>
                <w:color w:val="000000"/>
                <w:sz w:val="20"/>
              </w:rPr>
              <w:t xml:space="preserve">
масло растительное </w:t>
            </w:r>
            <w:r>
              <w:br/>
            </w:r>
            <w:r>
              <w:rPr>
                <w:rFonts w:ascii="Times New Roman"/>
                <w:b w:val="false"/>
                <w:i w:val="false"/>
                <w:color w:val="000000"/>
                <w:sz w:val="20"/>
              </w:rPr>
              <w:t>
 </w:t>
            </w:r>
          </w:p>
          <w:bookmarkEnd w:id="67"/>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8"/>
          <w:p>
            <w:pPr>
              <w:spacing w:after="20"/>
              <w:ind w:left="20"/>
              <w:jc w:val="both"/>
            </w:pPr>
            <w:r>
              <w:rPr>
                <w:rFonts w:ascii="Times New Roman"/>
                <w:b w:val="false"/>
                <w:i w:val="false"/>
                <w:color w:val="000000"/>
                <w:sz w:val="20"/>
              </w:rPr>
              <w:t>
сметана, творог и творожная масса</w:t>
            </w:r>
            <w:r>
              <w:br/>
            </w:r>
            <w:r>
              <w:rPr>
                <w:rFonts w:ascii="Times New Roman"/>
                <w:b w:val="false"/>
                <w:i w:val="false"/>
                <w:color w:val="000000"/>
                <w:sz w:val="20"/>
              </w:rPr>
              <w:t>
 </w:t>
            </w:r>
          </w:p>
          <w:bookmarkEnd w:id="68"/>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9"/>
          <w:p>
            <w:pPr>
              <w:spacing w:after="20"/>
              <w:ind w:left="20"/>
              <w:jc w:val="both"/>
            </w:pPr>
            <w:r>
              <w:rPr>
                <w:rFonts w:ascii="Times New Roman"/>
                <w:b w:val="false"/>
                <w:i w:val="false"/>
                <w:color w:val="000000"/>
                <w:sz w:val="20"/>
              </w:rPr>
              <w:t>
Сыры:</w:t>
            </w:r>
            <w:r>
              <w:br/>
            </w:r>
            <w:r>
              <w:rPr>
                <w:rFonts w:ascii="Times New Roman"/>
                <w:b w:val="false"/>
                <w:i w:val="false"/>
                <w:color w:val="000000"/>
                <w:sz w:val="20"/>
              </w:rPr>
              <w:t>
 </w:t>
            </w:r>
          </w:p>
          <w:bookmarkEnd w:id="69"/>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0"/>
          <w:p>
            <w:pPr>
              <w:spacing w:after="20"/>
              <w:ind w:left="20"/>
              <w:jc w:val="both"/>
            </w:pPr>
            <w:r>
              <w:rPr>
                <w:rFonts w:ascii="Times New Roman"/>
                <w:b w:val="false"/>
                <w:i w:val="false"/>
                <w:color w:val="000000"/>
                <w:sz w:val="20"/>
              </w:rPr>
              <w:t>
в парафиновом покрытии (советский, алтайский, российский, пошехонский, голландский, костромской, ярославский, эстонский, степной, угличский, украинский, литовский, минский),</w:t>
            </w:r>
            <w:r>
              <w:br/>
            </w:r>
            <w:r>
              <w:rPr>
                <w:rFonts w:ascii="Times New Roman"/>
                <w:b w:val="false"/>
                <w:i w:val="false"/>
                <w:color w:val="000000"/>
                <w:sz w:val="20"/>
              </w:rPr>
              <w:t>
 </w:t>
            </w:r>
          </w:p>
          <w:bookmarkEnd w:id="70"/>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1"/>
          <w:p>
            <w:pPr>
              <w:spacing w:after="20"/>
              <w:ind w:left="20"/>
              <w:jc w:val="both"/>
            </w:pPr>
            <w:r>
              <w:rPr>
                <w:rFonts w:ascii="Times New Roman"/>
                <w:b w:val="false"/>
                <w:i w:val="false"/>
                <w:color w:val="000000"/>
                <w:sz w:val="20"/>
              </w:rPr>
              <w:t>
колбасный копченый плавленый</w:t>
            </w:r>
            <w:r>
              <w:br/>
            </w:r>
            <w:r>
              <w:rPr>
                <w:rFonts w:ascii="Times New Roman"/>
                <w:b w:val="false"/>
                <w:i w:val="false"/>
                <w:color w:val="000000"/>
                <w:sz w:val="20"/>
              </w:rPr>
              <w:t>
 </w:t>
            </w:r>
          </w:p>
          <w:bookmarkEnd w:id="71"/>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2"/>
          <w:p>
            <w:pPr>
              <w:spacing w:after="20"/>
              <w:ind w:left="20"/>
              <w:jc w:val="both"/>
            </w:pPr>
            <w:r>
              <w:rPr>
                <w:rFonts w:ascii="Times New Roman"/>
                <w:b w:val="false"/>
                <w:i w:val="false"/>
                <w:color w:val="000000"/>
                <w:sz w:val="20"/>
              </w:rPr>
              <w:t xml:space="preserve">
в полимерной пленке (голландский, костромской, чеддер, литовский, российский и другие) </w:t>
            </w:r>
            <w:r>
              <w:br/>
            </w:r>
            <w:r>
              <w:rPr>
                <w:rFonts w:ascii="Times New Roman"/>
                <w:b w:val="false"/>
                <w:i w:val="false"/>
                <w:color w:val="000000"/>
                <w:sz w:val="20"/>
              </w:rPr>
              <w:t>
 </w:t>
            </w:r>
          </w:p>
          <w:bookmarkEnd w:id="72"/>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3"/>
          <w:p>
            <w:pPr>
              <w:spacing w:after="20"/>
              <w:ind w:left="20"/>
              <w:jc w:val="both"/>
            </w:pPr>
            <w:r>
              <w:rPr>
                <w:rFonts w:ascii="Times New Roman"/>
                <w:b w:val="false"/>
                <w:i w:val="false"/>
                <w:color w:val="000000"/>
                <w:sz w:val="20"/>
              </w:rPr>
              <w:t xml:space="preserve">
в фольге или пергаменте (рокфор, латвийский и другие) </w:t>
            </w:r>
            <w:r>
              <w:br/>
            </w:r>
            <w:r>
              <w:rPr>
                <w:rFonts w:ascii="Times New Roman"/>
                <w:b w:val="false"/>
                <w:i w:val="false"/>
                <w:color w:val="000000"/>
                <w:sz w:val="20"/>
              </w:rPr>
              <w:t>
 </w:t>
            </w:r>
          </w:p>
          <w:bookmarkEnd w:id="73"/>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4"/>
          <w:p>
            <w:pPr>
              <w:spacing w:after="20"/>
              <w:ind w:left="20"/>
              <w:jc w:val="both"/>
            </w:pPr>
            <w:r>
              <w:rPr>
                <w:rFonts w:ascii="Times New Roman"/>
                <w:b w:val="false"/>
                <w:i w:val="false"/>
                <w:color w:val="000000"/>
                <w:sz w:val="20"/>
              </w:rPr>
              <w:t xml:space="preserve">
без покрытия (швейцарский, рассольные в таре без рассола и другие) </w:t>
            </w:r>
            <w:r>
              <w:br/>
            </w:r>
            <w:r>
              <w:rPr>
                <w:rFonts w:ascii="Times New Roman"/>
                <w:b w:val="false"/>
                <w:i w:val="false"/>
                <w:color w:val="000000"/>
                <w:sz w:val="20"/>
              </w:rPr>
              <w:t>
 </w:t>
            </w:r>
          </w:p>
          <w:bookmarkEnd w:id="74"/>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5"/>
          <w:p>
            <w:pPr>
              <w:spacing w:after="20"/>
              <w:ind w:left="20"/>
              <w:jc w:val="both"/>
            </w:pPr>
            <w:r>
              <w:rPr>
                <w:rFonts w:ascii="Times New Roman"/>
                <w:b w:val="false"/>
                <w:i w:val="false"/>
                <w:color w:val="000000"/>
                <w:sz w:val="20"/>
              </w:rPr>
              <w:t xml:space="preserve">
в рассоле (брынза, сулугуни и другие) </w:t>
            </w:r>
            <w:r>
              <w:br/>
            </w:r>
            <w:r>
              <w:rPr>
                <w:rFonts w:ascii="Times New Roman"/>
                <w:b w:val="false"/>
                <w:i w:val="false"/>
                <w:color w:val="000000"/>
                <w:sz w:val="20"/>
              </w:rPr>
              <w:t>
 </w:t>
            </w:r>
          </w:p>
          <w:bookmarkEnd w:id="75"/>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6"/>
          <w:p>
            <w:pPr>
              <w:spacing w:after="20"/>
              <w:ind w:left="20"/>
              <w:jc w:val="both"/>
            </w:pPr>
            <w:r>
              <w:rPr>
                <w:rFonts w:ascii="Times New Roman"/>
                <w:b w:val="false"/>
                <w:i w:val="false"/>
                <w:color w:val="000000"/>
                <w:sz w:val="20"/>
              </w:rPr>
              <w:t>
молоко разливное</w:t>
            </w:r>
            <w:r>
              <w:br/>
            </w:r>
            <w:r>
              <w:rPr>
                <w:rFonts w:ascii="Times New Roman"/>
                <w:b w:val="false"/>
                <w:i w:val="false"/>
                <w:color w:val="000000"/>
                <w:sz w:val="20"/>
              </w:rPr>
              <w:t>
 </w:t>
            </w:r>
          </w:p>
          <w:bookmarkEnd w:id="76"/>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7"/>
          <w:p>
            <w:pPr>
              <w:spacing w:after="20"/>
              <w:ind w:left="20"/>
              <w:jc w:val="both"/>
            </w:pPr>
            <w:r>
              <w:rPr>
                <w:rFonts w:ascii="Times New Roman"/>
                <w:b w:val="false"/>
                <w:i w:val="false"/>
                <w:color w:val="000000"/>
                <w:sz w:val="20"/>
              </w:rPr>
              <w:t>
молоко и сливки сухие, яичный порошок и меланж</w:t>
            </w:r>
            <w:r>
              <w:br/>
            </w:r>
            <w:r>
              <w:rPr>
                <w:rFonts w:ascii="Times New Roman"/>
                <w:b w:val="false"/>
                <w:i w:val="false"/>
                <w:color w:val="000000"/>
                <w:sz w:val="20"/>
              </w:rPr>
              <w:t>
 </w:t>
            </w:r>
          </w:p>
          <w:bookmarkEnd w:id="77"/>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8"/>
          <w:p>
            <w:pPr>
              <w:spacing w:after="20"/>
              <w:ind w:left="20"/>
              <w:jc w:val="both"/>
            </w:pPr>
            <w:r>
              <w:rPr>
                <w:rFonts w:ascii="Times New Roman"/>
                <w:b w:val="false"/>
                <w:i w:val="false"/>
                <w:color w:val="000000"/>
                <w:sz w:val="20"/>
              </w:rPr>
              <w:t>
мороженое весовое и прочие весовые молочные и жировые товары</w:t>
            </w:r>
            <w:r>
              <w:br/>
            </w:r>
            <w:r>
              <w:rPr>
                <w:rFonts w:ascii="Times New Roman"/>
                <w:b w:val="false"/>
                <w:i w:val="false"/>
                <w:color w:val="000000"/>
                <w:sz w:val="20"/>
              </w:rPr>
              <w:t>
 </w:t>
            </w:r>
          </w:p>
          <w:bookmarkEnd w:id="78"/>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9"/>
          <w:p>
            <w:pPr>
              <w:spacing w:after="20"/>
              <w:ind w:left="20"/>
              <w:jc w:val="both"/>
            </w:pPr>
            <w:r>
              <w:rPr>
                <w:rFonts w:ascii="Times New Roman"/>
                <w:b w:val="false"/>
                <w:i w:val="false"/>
                <w:color w:val="000000"/>
                <w:sz w:val="20"/>
              </w:rPr>
              <w:t>
Хлебобулочные товары:</w:t>
            </w:r>
            <w:r>
              <w:br/>
            </w:r>
            <w:r>
              <w:rPr>
                <w:rFonts w:ascii="Times New Roman"/>
                <w:b w:val="false"/>
                <w:i w:val="false"/>
                <w:color w:val="000000"/>
                <w:sz w:val="20"/>
              </w:rPr>
              <w:t>
 </w:t>
            </w:r>
          </w:p>
          <w:bookmarkEnd w:id="79"/>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0"/>
          <w:p>
            <w:pPr>
              <w:spacing w:after="20"/>
              <w:ind w:left="20"/>
              <w:jc w:val="both"/>
            </w:pPr>
            <w:r>
              <w:rPr>
                <w:rFonts w:ascii="Times New Roman"/>
                <w:b w:val="false"/>
                <w:i w:val="false"/>
                <w:color w:val="000000"/>
                <w:sz w:val="20"/>
              </w:rPr>
              <w:t xml:space="preserve">
хлеб печеный </w:t>
            </w:r>
            <w:r>
              <w:br/>
            </w:r>
            <w:r>
              <w:rPr>
                <w:rFonts w:ascii="Times New Roman"/>
                <w:b w:val="false"/>
                <w:i w:val="false"/>
                <w:color w:val="000000"/>
                <w:sz w:val="20"/>
              </w:rPr>
              <w:t>
 </w:t>
            </w:r>
          </w:p>
          <w:bookmarkEnd w:id="80"/>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1"/>
          <w:p>
            <w:pPr>
              <w:spacing w:after="20"/>
              <w:ind w:left="20"/>
              <w:jc w:val="both"/>
            </w:pPr>
            <w:r>
              <w:rPr>
                <w:rFonts w:ascii="Times New Roman"/>
                <w:b w:val="false"/>
                <w:i w:val="false"/>
                <w:color w:val="000000"/>
                <w:sz w:val="20"/>
              </w:rPr>
              <w:t xml:space="preserve">
бараночные изделия </w:t>
            </w:r>
            <w:r>
              <w:br/>
            </w:r>
            <w:r>
              <w:rPr>
                <w:rFonts w:ascii="Times New Roman"/>
                <w:b w:val="false"/>
                <w:i w:val="false"/>
                <w:color w:val="000000"/>
                <w:sz w:val="20"/>
              </w:rPr>
              <w:t>
 </w:t>
            </w:r>
          </w:p>
          <w:bookmarkEnd w:id="81"/>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2"/>
          <w:p>
            <w:pPr>
              <w:spacing w:after="20"/>
              <w:ind w:left="20"/>
              <w:jc w:val="both"/>
            </w:pPr>
            <w:r>
              <w:rPr>
                <w:rFonts w:ascii="Times New Roman"/>
                <w:b w:val="false"/>
                <w:i w:val="false"/>
                <w:color w:val="000000"/>
                <w:sz w:val="20"/>
              </w:rPr>
              <w:t>
сухари</w:t>
            </w:r>
            <w:r>
              <w:br/>
            </w:r>
            <w:r>
              <w:rPr>
                <w:rFonts w:ascii="Times New Roman"/>
                <w:b w:val="false"/>
                <w:i w:val="false"/>
                <w:color w:val="000000"/>
                <w:sz w:val="20"/>
              </w:rPr>
              <w:t>
 </w:t>
            </w:r>
          </w:p>
          <w:bookmarkEnd w:id="82"/>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3"/>
          <w:p>
            <w:pPr>
              <w:spacing w:after="20"/>
              <w:ind w:left="20"/>
              <w:jc w:val="both"/>
            </w:pPr>
            <w:r>
              <w:rPr>
                <w:rFonts w:ascii="Times New Roman"/>
                <w:b w:val="false"/>
                <w:i w:val="false"/>
                <w:color w:val="000000"/>
                <w:sz w:val="20"/>
              </w:rPr>
              <w:t>
пироги и кулебяки</w:t>
            </w:r>
            <w:r>
              <w:br/>
            </w:r>
            <w:r>
              <w:rPr>
                <w:rFonts w:ascii="Times New Roman"/>
                <w:b w:val="false"/>
                <w:i w:val="false"/>
                <w:color w:val="000000"/>
                <w:sz w:val="20"/>
              </w:rPr>
              <w:t>
 </w:t>
            </w:r>
          </w:p>
          <w:bookmarkEnd w:id="83"/>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4"/>
          <w:p>
            <w:pPr>
              <w:spacing w:after="20"/>
              <w:ind w:left="20"/>
              <w:jc w:val="both"/>
            </w:pPr>
            <w:r>
              <w:rPr>
                <w:rFonts w:ascii="Times New Roman"/>
                <w:b w:val="false"/>
                <w:i w:val="false"/>
                <w:color w:val="000000"/>
                <w:sz w:val="20"/>
              </w:rPr>
              <w:t>
лаваш и чурек</w:t>
            </w:r>
            <w:r>
              <w:br/>
            </w:r>
            <w:r>
              <w:rPr>
                <w:rFonts w:ascii="Times New Roman"/>
                <w:b w:val="false"/>
                <w:i w:val="false"/>
                <w:color w:val="000000"/>
                <w:sz w:val="20"/>
              </w:rPr>
              <w:t>
 </w:t>
            </w:r>
          </w:p>
          <w:bookmarkEnd w:id="84"/>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5"/>
          <w:p>
            <w:pPr>
              <w:spacing w:after="20"/>
              <w:ind w:left="20"/>
              <w:jc w:val="both"/>
            </w:pPr>
            <w:r>
              <w:rPr>
                <w:rFonts w:ascii="Times New Roman"/>
                <w:b w:val="false"/>
                <w:i w:val="false"/>
                <w:color w:val="000000"/>
                <w:sz w:val="20"/>
              </w:rPr>
              <w:t>
прочие весовые хлебобулочные товары</w:t>
            </w:r>
            <w:r>
              <w:br/>
            </w:r>
            <w:r>
              <w:rPr>
                <w:rFonts w:ascii="Times New Roman"/>
                <w:b w:val="false"/>
                <w:i w:val="false"/>
                <w:color w:val="000000"/>
                <w:sz w:val="20"/>
              </w:rPr>
              <w:t>
 </w:t>
            </w:r>
          </w:p>
          <w:bookmarkEnd w:id="85"/>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6"/>
          <w:p>
            <w:pPr>
              <w:spacing w:after="20"/>
              <w:ind w:left="20"/>
              <w:jc w:val="both"/>
            </w:pPr>
            <w:r>
              <w:rPr>
                <w:rFonts w:ascii="Times New Roman"/>
                <w:b w:val="false"/>
                <w:i w:val="false"/>
                <w:color w:val="000000"/>
                <w:sz w:val="20"/>
              </w:rPr>
              <w:t>
Кондитерские товары:</w:t>
            </w:r>
            <w:r>
              <w:br/>
            </w:r>
            <w:r>
              <w:rPr>
                <w:rFonts w:ascii="Times New Roman"/>
                <w:b w:val="false"/>
                <w:i w:val="false"/>
                <w:color w:val="000000"/>
                <w:sz w:val="20"/>
              </w:rPr>
              <w:t>
 </w:t>
            </w:r>
          </w:p>
          <w:bookmarkEnd w:id="86"/>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7"/>
          <w:p>
            <w:pPr>
              <w:spacing w:after="20"/>
              <w:ind w:left="20"/>
              <w:jc w:val="both"/>
            </w:pPr>
            <w:r>
              <w:rPr>
                <w:rFonts w:ascii="Times New Roman"/>
                <w:b w:val="false"/>
                <w:i w:val="false"/>
                <w:color w:val="000000"/>
                <w:sz w:val="20"/>
              </w:rPr>
              <w:t>
карамель, ирис и драже</w:t>
            </w:r>
            <w:r>
              <w:br/>
            </w:r>
            <w:r>
              <w:rPr>
                <w:rFonts w:ascii="Times New Roman"/>
                <w:b w:val="false"/>
                <w:i w:val="false"/>
                <w:color w:val="000000"/>
                <w:sz w:val="20"/>
              </w:rPr>
              <w:t>
 </w:t>
            </w:r>
          </w:p>
          <w:bookmarkEnd w:id="87"/>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8"/>
          <w:p>
            <w:pPr>
              <w:spacing w:after="20"/>
              <w:ind w:left="20"/>
              <w:jc w:val="both"/>
            </w:pPr>
            <w:r>
              <w:rPr>
                <w:rFonts w:ascii="Times New Roman"/>
                <w:b w:val="false"/>
                <w:i w:val="false"/>
                <w:color w:val="000000"/>
                <w:sz w:val="20"/>
              </w:rPr>
              <w:t>
конфеты глазированные</w:t>
            </w:r>
            <w:r>
              <w:br/>
            </w:r>
            <w:r>
              <w:rPr>
                <w:rFonts w:ascii="Times New Roman"/>
                <w:b w:val="false"/>
                <w:i w:val="false"/>
                <w:color w:val="000000"/>
                <w:sz w:val="20"/>
              </w:rPr>
              <w:t>
 </w:t>
            </w:r>
          </w:p>
          <w:bookmarkEnd w:id="88"/>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9"/>
          <w:p>
            <w:pPr>
              <w:spacing w:after="20"/>
              <w:ind w:left="20"/>
              <w:jc w:val="both"/>
            </w:pPr>
            <w:r>
              <w:rPr>
                <w:rFonts w:ascii="Times New Roman"/>
                <w:b w:val="false"/>
                <w:i w:val="false"/>
                <w:color w:val="000000"/>
                <w:sz w:val="20"/>
              </w:rPr>
              <w:t xml:space="preserve">
конфеты неглазированные </w:t>
            </w:r>
            <w:r>
              <w:br/>
            </w:r>
            <w:r>
              <w:rPr>
                <w:rFonts w:ascii="Times New Roman"/>
                <w:b w:val="false"/>
                <w:i w:val="false"/>
                <w:color w:val="000000"/>
                <w:sz w:val="20"/>
              </w:rPr>
              <w:t>
 </w:t>
            </w:r>
          </w:p>
          <w:bookmarkEnd w:id="89"/>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0"/>
          <w:p>
            <w:pPr>
              <w:spacing w:after="20"/>
              <w:ind w:left="20"/>
              <w:jc w:val="both"/>
            </w:pPr>
            <w:r>
              <w:rPr>
                <w:rFonts w:ascii="Times New Roman"/>
                <w:b w:val="false"/>
                <w:i w:val="false"/>
                <w:color w:val="000000"/>
                <w:sz w:val="20"/>
              </w:rPr>
              <w:t xml:space="preserve">
мармелад и пат </w:t>
            </w:r>
            <w:r>
              <w:br/>
            </w:r>
            <w:r>
              <w:rPr>
                <w:rFonts w:ascii="Times New Roman"/>
                <w:b w:val="false"/>
                <w:i w:val="false"/>
                <w:color w:val="000000"/>
                <w:sz w:val="20"/>
              </w:rPr>
              <w:t>
 </w:t>
            </w:r>
          </w:p>
          <w:bookmarkEnd w:id="90"/>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1"/>
          <w:p>
            <w:pPr>
              <w:spacing w:after="20"/>
              <w:ind w:left="20"/>
              <w:jc w:val="both"/>
            </w:pPr>
            <w:r>
              <w:rPr>
                <w:rFonts w:ascii="Times New Roman"/>
                <w:b w:val="false"/>
                <w:i w:val="false"/>
                <w:color w:val="000000"/>
                <w:sz w:val="20"/>
              </w:rPr>
              <w:t xml:space="preserve">
пастила и зефир </w:t>
            </w:r>
            <w:r>
              <w:br/>
            </w:r>
            <w:r>
              <w:rPr>
                <w:rFonts w:ascii="Times New Roman"/>
                <w:b w:val="false"/>
                <w:i w:val="false"/>
                <w:color w:val="000000"/>
                <w:sz w:val="20"/>
              </w:rPr>
              <w:t>
 </w:t>
            </w:r>
          </w:p>
          <w:bookmarkEnd w:id="91"/>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2"/>
          <w:p>
            <w:pPr>
              <w:spacing w:after="20"/>
              <w:ind w:left="20"/>
              <w:jc w:val="both"/>
            </w:pPr>
            <w:r>
              <w:rPr>
                <w:rFonts w:ascii="Times New Roman"/>
                <w:b w:val="false"/>
                <w:i w:val="false"/>
                <w:color w:val="000000"/>
                <w:sz w:val="20"/>
              </w:rPr>
              <w:t>
халва</w:t>
            </w:r>
            <w:r>
              <w:br/>
            </w:r>
            <w:r>
              <w:rPr>
                <w:rFonts w:ascii="Times New Roman"/>
                <w:b w:val="false"/>
                <w:i w:val="false"/>
                <w:color w:val="000000"/>
                <w:sz w:val="20"/>
              </w:rPr>
              <w:t>
 </w:t>
            </w:r>
          </w:p>
          <w:bookmarkEnd w:id="92"/>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3"/>
          <w:p>
            <w:pPr>
              <w:spacing w:after="20"/>
              <w:ind w:left="20"/>
              <w:jc w:val="both"/>
            </w:pPr>
            <w:r>
              <w:rPr>
                <w:rFonts w:ascii="Times New Roman"/>
                <w:b w:val="false"/>
                <w:i w:val="false"/>
                <w:color w:val="000000"/>
                <w:sz w:val="20"/>
              </w:rPr>
              <w:t xml:space="preserve">
мед и повидло </w:t>
            </w:r>
            <w:r>
              <w:br/>
            </w:r>
            <w:r>
              <w:rPr>
                <w:rFonts w:ascii="Times New Roman"/>
                <w:b w:val="false"/>
                <w:i w:val="false"/>
                <w:color w:val="000000"/>
                <w:sz w:val="20"/>
              </w:rPr>
              <w:t>
 </w:t>
            </w:r>
          </w:p>
          <w:bookmarkEnd w:id="93"/>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4"/>
          <w:p>
            <w:pPr>
              <w:spacing w:after="20"/>
              <w:ind w:left="20"/>
              <w:jc w:val="both"/>
            </w:pPr>
            <w:r>
              <w:rPr>
                <w:rFonts w:ascii="Times New Roman"/>
                <w:b w:val="false"/>
                <w:i w:val="false"/>
                <w:color w:val="000000"/>
                <w:sz w:val="20"/>
              </w:rPr>
              <w:t xml:space="preserve">
печенье, галеты и вафли </w:t>
            </w:r>
            <w:r>
              <w:br/>
            </w:r>
            <w:r>
              <w:rPr>
                <w:rFonts w:ascii="Times New Roman"/>
                <w:b w:val="false"/>
                <w:i w:val="false"/>
                <w:color w:val="000000"/>
                <w:sz w:val="20"/>
              </w:rPr>
              <w:t>
 </w:t>
            </w:r>
          </w:p>
          <w:bookmarkEnd w:id="94"/>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5"/>
          <w:p>
            <w:pPr>
              <w:spacing w:after="20"/>
              <w:ind w:left="20"/>
              <w:jc w:val="both"/>
            </w:pPr>
            <w:r>
              <w:rPr>
                <w:rFonts w:ascii="Times New Roman"/>
                <w:b w:val="false"/>
                <w:i w:val="false"/>
                <w:color w:val="000000"/>
                <w:sz w:val="20"/>
              </w:rPr>
              <w:t>
пряники и коврижки</w:t>
            </w:r>
            <w:r>
              <w:br/>
            </w:r>
            <w:r>
              <w:rPr>
                <w:rFonts w:ascii="Times New Roman"/>
                <w:b w:val="false"/>
                <w:i w:val="false"/>
                <w:color w:val="000000"/>
                <w:sz w:val="20"/>
              </w:rPr>
              <w:t>
 </w:t>
            </w:r>
          </w:p>
          <w:bookmarkEnd w:id="95"/>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6"/>
          <w:p>
            <w:pPr>
              <w:spacing w:after="20"/>
              <w:ind w:left="20"/>
              <w:jc w:val="both"/>
            </w:pPr>
            <w:r>
              <w:rPr>
                <w:rFonts w:ascii="Times New Roman"/>
                <w:b w:val="false"/>
                <w:i w:val="false"/>
                <w:color w:val="000000"/>
                <w:sz w:val="20"/>
              </w:rPr>
              <w:t>
прочие весовые и кондитерские товары</w:t>
            </w:r>
            <w:r>
              <w:br/>
            </w:r>
            <w:r>
              <w:rPr>
                <w:rFonts w:ascii="Times New Roman"/>
                <w:b w:val="false"/>
                <w:i w:val="false"/>
                <w:color w:val="000000"/>
                <w:sz w:val="20"/>
              </w:rPr>
              <w:t>
 </w:t>
            </w:r>
          </w:p>
          <w:bookmarkEnd w:id="96"/>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7"/>
          <w:p>
            <w:pPr>
              <w:spacing w:after="20"/>
              <w:ind w:left="20"/>
              <w:jc w:val="both"/>
            </w:pPr>
            <w:r>
              <w:rPr>
                <w:rFonts w:ascii="Times New Roman"/>
                <w:b w:val="false"/>
                <w:i w:val="false"/>
                <w:color w:val="000000"/>
                <w:sz w:val="20"/>
              </w:rPr>
              <w:t>
Бакалейные товары:</w:t>
            </w:r>
            <w:r>
              <w:br/>
            </w:r>
            <w:r>
              <w:rPr>
                <w:rFonts w:ascii="Times New Roman"/>
                <w:b w:val="false"/>
                <w:i w:val="false"/>
                <w:color w:val="000000"/>
                <w:sz w:val="20"/>
              </w:rPr>
              <w:t>
 </w:t>
            </w:r>
          </w:p>
          <w:bookmarkEnd w:id="97"/>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8"/>
          <w:p>
            <w:pPr>
              <w:spacing w:after="20"/>
              <w:ind w:left="20"/>
              <w:jc w:val="both"/>
            </w:pPr>
            <w:r>
              <w:rPr>
                <w:rFonts w:ascii="Times New Roman"/>
                <w:b w:val="false"/>
                <w:i w:val="false"/>
                <w:color w:val="000000"/>
                <w:sz w:val="20"/>
              </w:rPr>
              <w:t>
крупа, включая зернобобовые и саго</w:t>
            </w:r>
            <w:r>
              <w:br/>
            </w:r>
            <w:r>
              <w:rPr>
                <w:rFonts w:ascii="Times New Roman"/>
                <w:b w:val="false"/>
                <w:i w:val="false"/>
                <w:color w:val="000000"/>
                <w:sz w:val="20"/>
              </w:rPr>
              <w:t>
 </w:t>
            </w:r>
          </w:p>
          <w:bookmarkEnd w:id="98"/>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9"/>
          <w:p>
            <w:pPr>
              <w:spacing w:after="20"/>
              <w:ind w:left="20"/>
              <w:jc w:val="both"/>
            </w:pPr>
            <w:r>
              <w:rPr>
                <w:rFonts w:ascii="Times New Roman"/>
                <w:b w:val="false"/>
                <w:i w:val="false"/>
                <w:color w:val="000000"/>
                <w:sz w:val="20"/>
              </w:rPr>
              <w:t xml:space="preserve">
макаронные изделия </w:t>
            </w:r>
            <w:r>
              <w:br/>
            </w:r>
            <w:r>
              <w:rPr>
                <w:rFonts w:ascii="Times New Roman"/>
                <w:b w:val="false"/>
                <w:i w:val="false"/>
                <w:color w:val="000000"/>
                <w:sz w:val="20"/>
              </w:rPr>
              <w:t>
 </w:t>
            </w:r>
          </w:p>
          <w:bookmarkEnd w:id="99"/>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0"/>
          <w:p>
            <w:pPr>
              <w:spacing w:after="20"/>
              <w:ind w:left="20"/>
              <w:jc w:val="both"/>
            </w:pPr>
            <w:r>
              <w:rPr>
                <w:rFonts w:ascii="Times New Roman"/>
                <w:b w:val="false"/>
                <w:i w:val="false"/>
                <w:color w:val="000000"/>
                <w:sz w:val="20"/>
              </w:rPr>
              <w:t xml:space="preserve">
мука и крахмал </w:t>
            </w:r>
            <w:r>
              <w:br/>
            </w:r>
            <w:r>
              <w:rPr>
                <w:rFonts w:ascii="Times New Roman"/>
                <w:b w:val="false"/>
                <w:i w:val="false"/>
                <w:color w:val="000000"/>
                <w:sz w:val="20"/>
              </w:rPr>
              <w:t>
 </w:t>
            </w:r>
          </w:p>
          <w:bookmarkEnd w:id="100"/>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1"/>
          <w:p>
            <w:pPr>
              <w:spacing w:after="20"/>
              <w:ind w:left="20"/>
              <w:jc w:val="both"/>
            </w:pPr>
            <w:r>
              <w:rPr>
                <w:rFonts w:ascii="Times New Roman"/>
                <w:b w:val="false"/>
                <w:i w:val="false"/>
                <w:color w:val="000000"/>
                <w:sz w:val="20"/>
              </w:rPr>
              <w:t xml:space="preserve">
сахар-песок </w:t>
            </w:r>
            <w:r>
              <w:br/>
            </w:r>
            <w:r>
              <w:rPr>
                <w:rFonts w:ascii="Times New Roman"/>
                <w:b w:val="false"/>
                <w:i w:val="false"/>
                <w:color w:val="000000"/>
                <w:sz w:val="20"/>
              </w:rPr>
              <w:t>
 </w:t>
            </w:r>
          </w:p>
          <w:bookmarkEnd w:id="101"/>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2"/>
          <w:p>
            <w:pPr>
              <w:spacing w:after="20"/>
              <w:ind w:left="20"/>
              <w:jc w:val="both"/>
            </w:pPr>
            <w:r>
              <w:rPr>
                <w:rFonts w:ascii="Times New Roman"/>
                <w:b w:val="false"/>
                <w:i w:val="false"/>
                <w:color w:val="000000"/>
                <w:sz w:val="20"/>
              </w:rPr>
              <w:t xml:space="preserve">
сахар-рафинад </w:t>
            </w:r>
            <w:r>
              <w:br/>
            </w:r>
            <w:r>
              <w:rPr>
                <w:rFonts w:ascii="Times New Roman"/>
                <w:b w:val="false"/>
                <w:i w:val="false"/>
                <w:color w:val="000000"/>
                <w:sz w:val="20"/>
              </w:rPr>
              <w:t>
 </w:t>
            </w:r>
          </w:p>
          <w:bookmarkEnd w:id="102"/>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3"/>
          <w:p>
            <w:pPr>
              <w:spacing w:after="20"/>
              <w:ind w:left="20"/>
              <w:jc w:val="both"/>
            </w:pPr>
            <w:r>
              <w:rPr>
                <w:rFonts w:ascii="Times New Roman"/>
                <w:b w:val="false"/>
                <w:i w:val="false"/>
                <w:color w:val="000000"/>
                <w:sz w:val="20"/>
              </w:rPr>
              <w:t>
сахарная пудра</w:t>
            </w:r>
            <w:r>
              <w:br/>
            </w:r>
            <w:r>
              <w:rPr>
                <w:rFonts w:ascii="Times New Roman"/>
                <w:b w:val="false"/>
                <w:i w:val="false"/>
                <w:color w:val="000000"/>
                <w:sz w:val="20"/>
              </w:rPr>
              <w:t>
 </w:t>
            </w:r>
          </w:p>
          <w:bookmarkEnd w:id="103"/>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4"/>
          <w:p>
            <w:pPr>
              <w:spacing w:after="20"/>
              <w:ind w:left="20"/>
              <w:jc w:val="both"/>
            </w:pPr>
            <w:r>
              <w:rPr>
                <w:rFonts w:ascii="Times New Roman"/>
                <w:b w:val="false"/>
                <w:i w:val="false"/>
                <w:color w:val="000000"/>
                <w:sz w:val="20"/>
              </w:rPr>
              <w:t>
кофе в зернах</w:t>
            </w:r>
            <w:r>
              <w:br/>
            </w:r>
            <w:r>
              <w:rPr>
                <w:rFonts w:ascii="Times New Roman"/>
                <w:b w:val="false"/>
                <w:i w:val="false"/>
                <w:color w:val="000000"/>
                <w:sz w:val="20"/>
              </w:rPr>
              <w:t>
 </w:t>
            </w:r>
          </w:p>
          <w:bookmarkEnd w:id="104"/>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5"/>
          <w:p>
            <w:pPr>
              <w:spacing w:after="20"/>
              <w:ind w:left="20"/>
              <w:jc w:val="both"/>
            </w:pPr>
            <w:r>
              <w:rPr>
                <w:rFonts w:ascii="Times New Roman"/>
                <w:b w:val="false"/>
                <w:i w:val="false"/>
                <w:color w:val="000000"/>
                <w:sz w:val="20"/>
              </w:rPr>
              <w:t xml:space="preserve">
соль поваренная </w:t>
            </w:r>
            <w:r>
              <w:br/>
            </w:r>
            <w:r>
              <w:rPr>
                <w:rFonts w:ascii="Times New Roman"/>
                <w:b w:val="false"/>
                <w:i w:val="false"/>
                <w:color w:val="000000"/>
                <w:sz w:val="20"/>
              </w:rPr>
              <w:t>
 </w:t>
            </w:r>
          </w:p>
          <w:bookmarkEnd w:id="105"/>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6"/>
          <w:p>
            <w:pPr>
              <w:spacing w:after="20"/>
              <w:ind w:left="20"/>
              <w:jc w:val="both"/>
            </w:pPr>
            <w:r>
              <w:rPr>
                <w:rFonts w:ascii="Times New Roman"/>
                <w:b w:val="false"/>
                <w:i w:val="false"/>
                <w:color w:val="000000"/>
                <w:sz w:val="20"/>
              </w:rPr>
              <w:t xml:space="preserve">
дрожжи прессованные </w:t>
            </w:r>
            <w:r>
              <w:br/>
            </w:r>
            <w:r>
              <w:rPr>
                <w:rFonts w:ascii="Times New Roman"/>
                <w:b w:val="false"/>
                <w:i w:val="false"/>
                <w:color w:val="000000"/>
                <w:sz w:val="20"/>
              </w:rPr>
              <w:t>
 </w:t>
            </w:r>
          </w:p>
          <w:bookmarkEnd w:id="106"/>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7"/>
          <w:p>
            <w:pPr>
              <w:spacing w:after="20"/>
              <w:ind w:left="20"/>
              <w:jc w:val="both"/>
            </w:pPr>
            <w:r>
              <w:rPr>
                <w:rFonts w:ascii="Times New Roman"/>
                <w:b w:val="false"/>
                <w:i w:val="false"/>
                <w:color w:val="000000"/>
                <w:sz w:val="20"/>
              </w:rPr>
              <w:t>
прочие весовые бакалейные товары</w:t>
            </w:r>
            <w:r>
              <w:br/>
            </w:r>
            <w:r>
              <w:rPr>
                <w:rFonts w:ascii="Times New Roman"/>
                <w:b w:val="false"/>
                <w:i w:val="false"/>
                <w:color w:val="000000"/>
                <w:sz w:val="20"/>
              </w:rPr>
              <w:t>
 </w:t>
            </w:r>
          </w:p>
          <w:bookmarkEnd w:id="107"/>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8"/>
          <w:p>
            <w:pPr>
              <w:spacing w:after="20"/>
              <w:ind w:left="20"/>
              <w:jc w:val="both"/>
            </w:pPr>
            <w:r>
              <w:rPr>
                <w:rFonts w:ascii="Times New Roman"/>
                <w:b w:val="false"/>
                <w:i w:val="false"/>
                <w:color w:val="000000"/>
                <w:sz w:val="20"/>
              </w:rPr>
              <w:t>
соки и другие безалкогольные напитки при продаже в розлив</w:t>
            </w:r>
            <w:r>
              <w:br/>
            </w:r>
            <w:r>
              <w:rPr>
                <w:rFonts w:ascii="Times New Roman"/>
                <w:b w:val="false"/>
                <w:i w:val="false"/>
                <w:color w:val="000000"/>
                <w:sz w:val="20"/>
              </w:rPr>
              <w:t>
 </w:t>
            </w:r>
          </w:p>
          <w:bookmarkEnd w:id="108"/>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9"/>
          <w:p>
            <w:pPr>
              <w:spacing w:after="20"/>
              <w:ind w:left="20"/>
              <w:jc w:val="both"/>
            </w:pPr>
            <w:r>
              <w:rPr>
                <w:rFonts w:ascii="Times New Roman"/>
                <w:b w:val="false"/>
                <w:i w:val="false"/>
                <w:color w:val="000000"/>
                <w:sz w:val="20"/>
              </w:rPr>
              <w:t>
Фураж:</w:t>
            </w:r>
            <w:r>
              <w:br/>
            </w:r>
            <w:r>
              <w:rPr>
                <w:rFonts w:ascii="Times New Roman"/>
                <w:b w:val="false"/>
                <w:i w:val="false"/>
                <w:color w:val="000000"/>
                <w:sz w:val="20"/>
              </w:rPr>
              <w:t>
 </w:t>
            </w:r>
          </w:p>
          <w:bookmarkEnd w:id="109"/>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0"/>
          <w:p>
            <w:pPr>
              <w:spacing w:after="20"/>
              <w:ind w:left="20"/>
              <w:jc w:val="both"/>
            </w:pPr>
            <w:r>
              <w:rPr>
                <w:rFonts w:ascii="Times New Roman"/>
                <w:b w:val="false"/>
                <w:i w:val="false"/>
                <w:color w:val="000000"/>
                <w:sz w:val="20"/>
              </w:rPr>
              <w:t>
овес и ячмень</w:t>
            </w:r>
            <w:r>
              <w:br/>
            </w:r>
            <w:r>
              <w:rPr>
                <w:rFonts w:ascii="Times New Roman"/>
                <w:b w:val="false"/>
                <w:i w:val="false"/>
                <w:color w:val="000000"/>
                <w:sz w:val="20"/>
              </w:rPr>
              <w:t>
 </w:t>
            </w:r>
          </w:p>
          <w:bookmarkEnd w:id="110"/>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1"/>
          <w:p>
            <w:pPr>
              <w:spacing w:after="20"/>
              <w:ind w:left="20"/>
              <w:jc w:val="both"/>
            </w:pPr>
            <w:r>
              <w:rPr>
                <w:rFonts w:ascii="Times New Roman"/>
                <w:b w:val="false"/>
                <w:i w:val="false"/>
                <w:color w:val="000000"/>
                <w:sz w:val="20"/>
              </w:rPr>
              <w:t>
жмых и комбикорм</w:t>
            </w:r>
            <w:r>
              <w:br/>
            </w:r>
            <w:r>
              <w:rPr>
                <w:rFonts w:ascii="Times New Roman"/>
                <w:b w:val="false"/>
                <w:i w:val="false"/>
                <w:color w:val="000000"/>
                <w:sz w:val="20"/>
              </w:rPr>
              <w:t>
 </w:t>
            </w:r>
          </w:p>
          <w:bookmarkEnd w:id="111"/>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2"/>
          <w:p>
            <w:pPr>
              <w:spacing w:after="20"/>
              <w:ind w:left="20"/>
              <w:jc w:val="both"/>
            </w:pPr>
            <w:r>
              <w:rPr>
                <w:rFonts w:ascii="Times New Roman"/>
                <w:b w:val="false"/>
                <w:i w:val="false"/>
                <w:color w:val="000000"/>
                <w:sz w:val="20"/>
              </w:rPr>
              <w:t>
отруби и другие</w:t>
            </w:r>
            <w:r>
              <w:br/>
            </w:r>
            <w:r>
              <w:rPr>
                <w:rFonts w:ascii="Times New Roman"/>
                <w:b w:val="false"/>
                <w:i w:val="false"/>
                <w:color w:val="000000"/>
                <w:sz w:val="20"/>
              </w:rPr>
              <w:t>
 </w:t>
            </w:r>
          </w:p>
          <w:bookmarkEnd w:id="112"/>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3"/>
          <w:p>
            <w:pPr>
              <w:spacing w:after="20"/>
              <w:ind w:left="20"/>
              <w:jc w:val="both"/>
            </w:pPr>
            <w:r>
              <w:rPr>
                <w:rFonts w:ascii="Times New Roman"/>
                <w:b w:val="false"/>
                <w:i w:val="false"/>
                <w:color w:val="000000"/>
                <w:sz w:val="20"/>
              </w:rPr>
              <w:t>
Овощи и плоды свежие:</w:t>
            </w:r>
            <w:r>
              <w:br/>
            </w:r>
            <w:r>
              <w:rPr>
                <w:rFonts w:ascii="Times New Roman"/>
                <w:b w:val="false"/>
                <w:i w:val="false"/>
                <w:color w:val="000000"/>
                <w:sz w:val="20"/>
              </w:rPr>
              <w:t>
 </w:t>
            </w:r>
          </w:p>
          <w:bookmarkEnd w:id="113"/>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4"/>
          <w:p>
            <w:pPr>
              <w:spacing w:after="20"/>
              <w:ind w:left="20"/>
              <w:jc w:val="both"/>
            </w:pPr>
            <w:r>
              <w:rPr>
                <w:rFonts w:ascii="Times New Roman"/>
                <w:b w:val="false"/>
                <w:i w:val="false"/>
                <w:color w:val="000000"/>
                <w:sz w:val="20"/>
              </w:rPr>
              <w:t xml:space="preserve">
картофель поздний </w:t>
            </w:r>
            <w:r>
              <w:br/>
            </w:r>
            <w:r>
              <w:rPr>
                <w:rFonts w:ascii="Times New Roman"/>
                <w:b w:val="false"/>
                <w:i w:val="false"/>
                <w:color w:val="000000"/>
                <w:sz w:val="20"/>
              </w:rPr>
              <w:t>
 </w:t>
            </w:r>
          </w:p>
          <w:bookmarkEnd w:id="114"/>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5"/>
          <w:p>
            <w:pPr>
              <w:spacing w:after="20"/>
              <w:ind w:left="20"/>
              <w:jc w:val="both"/>
            </w:pPr>
            <w:r>
              <w:rPr>
                <w:rFonts w:ascii="Times New Roman"/>
                <w:b w:val="false"/>
                <w:i w:val="false"/>
                <w:color w:val="000000"/>
                <w:sz w:val="20"/>
              </w:rPr>
              <w:t>
картофель ранний</w:t>
            </w:r>
            <w:r>
              <w:br/>
            </w:r>
            <w:r>
              <w:rPr>
                <w:rFonts w:ascii="Times New Roman"/>
                <w:b w:val="false"/>
                <w:i w:val="false"/>
                <w:color w:val="000000"/>
                <w:sz w:val="20"/>
              </w:rPr>
              <w:t>
 </w:t>
            </w:r>
          </w:p>
          <w:bookmarkEnd w:id="115"/>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6"/>
          <w:p>
            <w:pPr>
              <w:spacing w:after="20"/>
              <w:ind w:left="20"/>
              <w:jc w:val="both"/>
            </w:pPr>
            <w:r>
              <w:rPr>
                <w:rFonts w:ascii="Times New Roman"/>
                <w:b w:val="false"/>
                <w:i w:val="false"/>
                <w:color w:val="000000"/>
                <w:sz w:val="20"/>
              </w:rPr>
              <w:t xml:space="preserve">
капуста белокочанная средняя и поздняя, краснокочанная </w:t>
            </w:r>
            <w:r>
              <w:br/>
            </w:r>
            <w:r>
              <w:rPr>
                <w:rFonts w:ascii="Times New Roman"/>
                <w:b w:val="false"/>
                <w:i w:val="false"/>
                <w:color w:val="000000"/>
                <w:sz w:val="20"/>
              </w:rPr>
              <w:t>
 </w:t>
            </w:r>
          </w:p>
          <w:bookmarkEnd w:id="116"/>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7"/>
          <w:p>
            <w:pPr>
              <w:spacing w:after="20"/>
              <w:ind w:left="20"/>
              <w:jc w:val="both"/>
            </w:pPr>
            <w:r>
              <w:rPr>
                <w:rFonts w:ascii="Times New Roman"/>
                <w:b w:val="false"/>
                <w:i w:val="false"/>
                <w:color w:val="000000"/>
                <w:sz w:val="20"/>
              </w:rPr>
              <w:t>
капуста белокочанная ранняя, цветная, брюссельская и савойская</w:t>
            </w:r>
            <w:r>
              <w:br/>
            </w:r>
            <w:r>
              <w:rPr>
                <w:rFonts w:ascii="Times New Roman"/>
                <w:b w:val="false"/>
                <w:i w:val="false"/>
                <w:color w:val="000000"/>
                <w:sz w:val="20"/>
              </w:rPr>
              <w:t>
 </w:t>
            </w:r>
          </w:p>
          <w:bookmarkEnd w:id="117"/>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8"/>
          <w:p>
            <w:pPr>
              <w:spacing w:after="20"/>
              <w:ind w:left="20"/>
              <w:jc w:val="both"/>
            </w:pPr>
            <w:r>
              <w:rPr>
                <w:rFonts w:ascii="Times New Roman"/>
                <w:b w:val="false"/>
                <w:i w:val="false"/>
                <w:color w:val="000000"/>
                <w:sz w:val="20"/>
              </w:rPr>
              <w:t xml:space="preserve">
корнеплоды обрезные (свекла, морковь и другие) </w:t>
            </w:r>
            <w:r>
              <w:br/>
            </w:r>
            <w:r>
              <w:rPr>
                <w:rFonts w:ascii="Times New Roman"/>
                <w:b w:val="false"/>
                <w:i w:val="false"/>
                <w:color w:val="000000"/>
                <w:sz w:val="20"/>
              </w:rPr>
              <w:t>
 </w:t>
            </w:r>
          </w:p>
          <w:bookmarkEnd w:id="118"/>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9"/>
          <w:p>
            <w:pPr>
              <w:spacing w:after="20"/>
              <w:ind w:left="20"/>
              <w:jc w:val="both"/>
            </w:pPr>
            <w:r>
              <w:rPr>
                <w:rFonts w:ascii="Times New Roman"/>
                <w:b w:val="false"/>
                <w:i w:val="false"/>
                <w:color w:val="000000"/>
                <w:sz w:val="20"/>
              </w:rPr>
              <w:t xml:space="preserve">
лук репчатый </w:t>
            </w:r>
            <w:r>
              <w:br/>
            </w:r>
            <w:r>
              <w:rPr>
                <w:rFonts w:ascii="Times New Roman"/>
                <w:b w:val="false"/>
                <w:i w:val="false"/>
                <w:color w:val="000000"/>
                <w:sz w:val="20"/>
              </w:rPr>
              <w:t>
 </w:t>
            </w:r>
          </w:p>
          <w:bookmarkEnd w:id="119"/>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0"/>
          <w:p>
            <w:pPr>
              <w:spacing w:after="20"/>
              <w:ind w:left="20"/>
              <w:jc w:val="both"/>
            </w:pPr>
            <w:r>
              <w:rPr>
                <w:rFonts w:ascii="Times New Roman"/>
                <w:b w:val="false"/>
                <w:i w:val="false"/>
                <w:color w:val="000000"/>
                <w:sz w:val="20"/>
              </w:rPr>
              <w:t>
чеснок</w:t>
            </w:r>
            <w:r>
              <w:br/>
            </w:r>
            <w:r>
              <w:rPr>
                <w:rFonts w:ascii="Times New Roman"/>
                <w:b w:val="false"/>
                <w:i w:val="false"/>
                <w:color w:val="000000"/>
                <w:sz w:val="20"/>
              </w:rPr>
              <w:t>
 </w:t>
            </w:r>
          </w:p>
          <w:bookmarkEnd w:id="120"/>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1"/>
          <w:p>
            <w:pPr>
              <w:spacing w:after="20"/>
              <w:ind w:left="20"/>
              <w:jc w:val="both"/>
            </w:pPr>
            <w:r>
              <w:rPr>
                <w:rFonts w:ascii="Times New Roman"/>
                <w:b w:val="false"/>
                <w:i w:val="false"/>
                <w:color w:val="000000"/>
                <w:sz w:val="20"/>
              </w:rPr>
              <w:t>
зелень (салат, шпинат)</w:t>
            </w:r>
            <w:r>
              <w:br/>
            </w:r>
            <w:r>
              <w:rPr>
                <w:rFonts w:ascii="Times New Roman"/>
                <w:b w:val="false"/>
                <w:i w:val="false"/>
                <w:color w:val="000000"/>
                <w:sz w:val="20"/>
              </w:rPr>
              <w:t>
 </w:t>
            </w:r>
          </w:p>
          <w:bookmarkEnd w:id="121"/>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2"/>
          <w:p>
            <w:pPr>
              <w:spacing w:after="20"/>
              <w:ind w:left="20"/>
              <w:jc w:val="both"/>
            </w:pPr>
            <w:r>
              <w:rPr>
                <w:rFonts w:ascii="Times New Roman"/>
                <w:b w:val="false"/>
                <w:i w:val="false"/>
                <w:color w:val="000000"/>
                <w:sz w:val="20"/>
              </w:rPr>
              <w:t>
спаржа, ревень</w:t>
            </w:r>
            <w:r>
              <w:br/>
            </w:r>
            <w:r>
              <w:rPr>
                <w:rFonts w:ascii="Times New Roman"/>
                <w:b w:val="false"/>
                <w:i w:val="false"/>
                <w:color w:val="000000"/>
                <w:sz w:val="20"/>
              </w:rPr>
              <w:t>
 </w:t>
            </w:r>
          </w:p>
          <w:bookmarkEnd w:id="122"/>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3"/>
          <w:p>
            <w:pPr>
              <w:spacing w:after="20"/>
              <w:ind w:left="20"/>
              <w:jc w:val="both"/>
            </w:pPr>
            <w:r>
              <w:rPr>
                <w:rFonts w:ascii="Times New Roman"/>
                <w:b w:val="false"/>
                <w:i w:val="false"/>
                <w:color w:val="000000"/>
                <w:sz w:val="20"/>
              </w:rPr>
              <w:t>
лук зеленый и лук-порей</w:t>
            </w:r>
            <w:r>
              <w:br/>
            </w:r>
            <w:r>
              <w:rPr>
                <w:rFonts w:ascii="Times New Roman"/>
                <w:b w:val="false"/>
                <w:i w:val="false"/>
                <w:color w:val="000000"/>
                <w:sz w:val="20"/>
              </w:rPr>
              <w:t>
 </w:t>
            </w:r>
          </w:p>
          <w:bookmarkEnd w:id="123"/>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4"/>
          <w:p>
            <w:pPr>
              <w:spacing w:after="20"/>
              <w:ind w:left="20"/>
              <w:jc w:val="both"/>
            </w:pPr>
            <w:r>
              <w:rPr>
                <w:rFonts w:ascii="Times New Roman"/>
                <w:b w:val="false"/>
                <w:i w:val="false"/>
                <w:color w:val="000000"/>
                <w:sz w:val="20"/>
              </w:rPr>
              <w:t>
огурцы парниковые и грунтовые</w:t>
            </w:r>
            <w:r>
              <w:br/>
            </w:r>
            <w:r>
              <w:rPr>
                <w:rFonts w:ascii="Times New Roman"/>
                <w:b w:val="false"/>
                <w:i w:val="false"/>
                <w:color w:val="000000"/>
                <w:sz w:val="20"/>
              </w:rPr>
              <w:t>
 </w:t>
            </w:r>
          </w:p>
          <w:bookmarkEnd w:id="124"/>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5"/>
          <w:p>
            <w:pPr>
              <w:spacing w:after="20"/>
              <w:ind w:left="20"/>
              <w:jc w:val="both"/>
            </w:pPr>
            <w:r>
              <w:rPr>
                <w:rFonts w:ascii="Times New Roman"/>
                <w:b w:val="false"/>
                <w:i w:val="false"/>
                <w:color w:val="000000"/>
                <w:sz w:val="20"/>
              </w:rPr>
              <w:t>
редис весовой</w:t>
            </w:r>
            <w:r>
              <w:br/>
            </w:r>
            <w:r>
              <w:rPr>
                <w:rFonts w:ascii="Times New Roman"/>
                <w:b w:val="false"/>
                <w:i w:val="false"/>
                <w:color w:val="000000"/>
                <w:sz w:val="20"/>
              </w:rPr>
              <w:t>
 </w:t>
            </w:r>
          </w:p>
          <w:bookmarkEnd w:id="125"/>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6"/>
          <w:p>
            <w:pPr>
              <w:spacing w:after="20"/>
              <w:ind w:left="20"/>
              <w:jc w:val="both"/>
            </w:pPr>
            <w:r>
              <w:rPr>
                <w:rFonts w:ascii="Times New Roman"/>
                <w:b w:val="false"/>
                <w:i w:val="false"/>
                <w:color w:val="000000"/>
                <w:sz w:val="20"/>
              </w:rPr>
              <w:t>
томаты (красные, розовые и бурые), баклажаны, перец сладкий и горький стручковый, патиссоны</w:t>
            </w:r>
            <w:r>
              <w:br/>
            </w:r>
            <w:r>
              <w:rPr>
                <w:rFonts w:ascii="Times New Roman"/>
                <w:b w:val="false"/>
                <w:i w:val="false"/>
                <w:color w:val="000000"/>
                <w:sz w:val="20"/>
              </w:rPr>
              <w:t>
 </w:t>
            </w:r>
          </w:p>
          <w:bookmarkEnd w:id="126"/>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7"/>
          <w:p>
            <w:pPr>
              <w:spacing w:after="20"/>
              <w:ind w:left="20"/>
              <w:jc w:val="both"/>
            </w:pPr>
            <w:r>
              <w:rPr>
                <w:rFonts w:ascii="Times New Roman"/>
                <w:b w:val="false"/>
                <w:i w:val="false"/>
                <w:color w:val="000000"/>
                <w:sz w:val="20"/>
              </w:rPr>
              <w:t>
бахчевые (арбузы, дыни, тыква и кабачки)</w:t>
            </w:r>
            <w:r>
              <w:br/>
            </w:r>
            <w:r>
              <w:rPr>
                <w:rFonts w:ascii="Times New Roman"/>
                <w:b w:val="false"/>
                <w:i w:val="false"/>
                <w:color w:val="000000"/>
                <w:sz w:val="20"/>
              </w:rPr>
              <w:t>
 </w:t>
            </w:r>
          </w:p>
          <w:bookmarkEnd w:id="127"/>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8"/>
          <w:p>
            <w:pPr>
              <w:spacing w:after="20"/>
              <w:ind w:left="20"/>
              <w:jc w:val="both"/>
            </w:pPr>
            <w:r>
              <w:rPr>
                <w:rFonts w:ascii="Times New Roman"/>
                <w:b w:val="false"/>
                <w:i w:val="false"/>
                <w:color w:val="000000"/>
                <w:sz w:val="20"/>
              </w:rPr>
              <w:t>
бобовые (горох, фасоль, бобы в стручках)</w:t>
            </w:r>
            <w:r>
              <w:br/>
            </w:r>
            <w:r>
              <w:rPr>
                <w:rFonts w:ascii="Times New Roman"/>
                <w:b w:val="false"/>
                <w:i w:val="false"/>
                <w:color w:val="000000"/>
                <w:sz w:val="20"/>
              </w:rPr>
              <w:t>
 </w:t>
            </w:r>
          </w:p>
          <w:bookmarkEnd w:id="128"/>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9"/>
          <w:p>
            <w:pPr>
              <w:spacing w:after="20"/>
              <w:ind w:left="20"/>
              <w:jc w:val="both"/>
            </w:pPr>
            <w:r>
              <w:rPr>
                <w:rFonts w:ascii="Times New Roman"/>
                <w:b w:val="false"/>
                <w:i w:val="false"/>
                <w:color w:val="000000"/>
                <w:sz w:val="20"/>
              </w:rPr>
              <w:t>
семечковые (яблоки, груши, айва)</w:t>
            </w:r>
            <w:r>
              <w:br/>
            </w:r>
            <w:r>
              <w:rPr>
                <w:rFonts w:ascii="Times New Roman"/>
                <w:b w:val="false"/>
                <w:i w:val="false"/>
                <w:color w:val="000000"/>
                <w:sz w:val="20"/>
              </w:rPr>
              <w:t>
 </w:t>
            </w:r>
          </w:p>
          <w:bookmarkEnd w:id="129"/>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0"/>
          <w:p>
            <w:pPr>
              <w:spacing w:after="20"/>
              <w:ind w:left="20"/>
              <w:jc w:val="both"/>
            </w:pPr>
            <w:r>
              <w:rPr>
                <w:rFonts w:ascii="Times New Roman"/>
                <w:b w:val="false"/>
                <w:i w:val="false"/>
                <w:color w:val="000000"/>
                <w:sz w:val="20"/>
              </w:rPr>
              <w:t>
косточковые (черешни, вишни, сливы)</w:t>
            </w:r>
            <w:r>
              <w:br/>
            </w:r>
            <w:r>
              <w:rPr>
                <w:rFonts w:ascii="Times New Roman"/>
                <w:b w:val="false"/>
                <w:i w:val="false"/>
                <w:color w:val="000000"/>
                <w:sz w:val="20"/>
              </w:rPr>
              <w:t>
 </w:t>
            </w:r>
          </w:p>
          <w:bookmarkEnd w:id="130"/>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1"/>
          <w:p>
            <w:pPr>
              <w:spacing w:after="20"/>
              <w:ind w:left="20"/>
              <w:jc w:val="both"/>
            </w:pPr>
            <w:r>
              <w:rPr>
                <w:rFonts w:ascii="Times New Roman"/>
                <w:b w:val="false"/>
                <w:i w:val="false"/>
                <w:color w:val="000000"/>
                <w:sz w:val="20"/>
              </w:rPr>
              <w:t>
бананы</w:t>
            </w:r>
            <w:r>
              <w:br/>
            </w:r>
            <w:r>
              <w:rPr>
                <w:rFonts w:ascii="Times New Roman"/>
                <w:b w:val="false"/>
                <w:i w:val="false"/>
                <w:color w:val="000000"/>
                <w:sz w:val="20"/>
              </w:rPr>
              <w:t>
 </w:t>
            </w:r>
          </w:p>
          <w:bookmarkEnd w:id="131"/>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2"/>
          <w:p>
            <w:pPr>
              <w:spacing w:after="20"/>
              <w:ind w:left="20"/>
              <w:jc w:val="both"/>
            </w:pPr>
            <w:r>
              <w:rPr>
                <w:rFonts w:ascii="Times New Roman"/>
                <w:b w:val="false"/>
                <w:i w:val="false"/>
                <w:color w:val="000000"/>
                <w:sz w:val="20"/>
              </w:rPr>
              <w:t>
Ягоды:</w:t>
            </w:r>
            <w:r>
              <w:br/>
            </w:r>
            <w:r>
              <w:rPr>
                <w:rFonts w:ascii="Times New Roman"/>
                <w:b w:val="false"/>
                <w:i w:val="false"/>
                <w:color w:val="000000"/>
                <w:sz w:val="20"/>
              </w:rPr>
              <w:t>
 </w:t>
            </w:r>
          </w:p>
          <w:bookmarkEnd w:id="132"/>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3"/>
          <w:p>
            <w:pPr>
              <w:spacing w:after="20"/>
              <w:ind w:left="20"/>
              <w:jc w:val="both"/>
            </w:pPr>
            <w:r>
              <w:rPr>
                <w:rFonts w:ascii="Times New Roman"/>
                <w:b w:val="false"/>
                <w:i w:val="false"/>
                <w:color w:val="000000"/>
                <w:sz w:val="20"/>
              </w:rPr>
              <w:t>
малина, земляника и клубника</w:t>
            </w:r>
            <w:r>
              <w:br/>
            </w:r>
            <w:r>
              <w:rPr>
                <w:rFonts w:ascii="Times New Roman"/>
                <w:b w:val="false"/>
                <w:i w:val="false"/>
                <w:color w:val="000000"/>
                <w:sz w:val="20"/>
              </w:rPr>
              <w:t>
 </w:t>
            </w:r>
          </w:p>
          <w:bookmarkEnd w:id="133"/>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4"/>
          <w:p>
            <w:pPr>
              <w:spacing w:after="20"/>
              <w:ind w:left="20"/>
              <w:jc w:val="both"/>
            </w:pPr>
            <w:r>
              <w:rPr>
                <w:rFonts w:ascii="Times New Roman"/>
                <w:b w:val="false"/>
                <w:i w:val="false"/>
                <w:color w:val="000000"/>
                <w:sz w:val="20"/>
              </w:rPr>
              <w:t>
виноград, смородина, крыжовник</w:t>
            </w:r>
            <w:r>
              <w:br/>
            </w:r>
            <w:r>
              <w:rPr>
                <w:rFonts w:ascii="Times New Roman"/>
                <w:b w:val="false"/>
                <w:i w:val="false"/>
                <w:color w:val="000000"/>
                <w:sz w:val="20"/>
              </w:rPr>
              <w:t>
 </w:t>
            </w:r>
          </w:p>
          <w:bookmarkEnd w:id="134"/>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5"/>
          <w:p>
            <w:pPr>
              <w:spacing w:after="20"/>
              <w:ind w:left="20"/>
              <w:jc w:val="both"/>
            </w:pPr>
            <w:r>
              <w:rPr>
                <w:rFonts w:ascii="Times New Roman"/>
                <w:b w:val="false"/>
                <w:i w:val="false"/>
                <w:color w:val="000000"/>
                <w:sz w:val="20"/>
              </w:rPr>
              <w:t>
цитрусовые (апельсины, мандарины, лимоны)</w:t>
            </w:r>
            <w:r>
              <w:br/>
            </w:r>
            <w:r>
              <w:rPr>
                <w:rFonts w:ascii="Times New Roman"/>
                <w:b w:val="false"/>
                <w:i w:val="false"/>
                <w:color w:val="000000"/>
                <w:sz w:val="20"/>
              </w:rPr>
              <w:t>
 </w:t>
            </w:r>
          </w:p>
          <w:bookmarkEnd w:id="135"/>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6"/>
          <w:p>
            <w:pPr>
              <w:spacing w:after="20"/>
              <w:ind w:left="20"/>
              <w:jc w:val="both"/>
            </w:pPr>
            <w:r>
              <w:rPr>
                <w:rFonts w:ascii="Times New Roman"/>
                <w:b w:val="false"/>
                <w:i w:val="false"/>
                <w:color w:val="000000"/>
                <w:sz w:val="20"/>
              </w:rPr>
              <w:t>
грибы свежие всех видов</w:t>
            </w:r>
            <w:r>
              <w:br/>
            </w:r>
            <w:r>
              <w:rPr>
                <w:rFonts w:ascii="Times New Roman"/>
                <w:b w:val="false"/>
                <w:i w:val="false"/>
                <w:color w:val="000000"/>
                <w:sz w:val="20"/>
              </w:rPr>
              <w:t>
 </w:t>
            </w:r>
          </w:p>
          <w:bookmarkEnd w:id="136"/>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r>
    </w:tbl>
    <w:bookmarkStart w:name="z155" w:id="137"/>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w:t>
      </w:r>
      <w:r>
        <w:rPr>
          <w:rFonts w:ascii="Times New Roman"/>
          <w:b w:val="false"/>
          <w:i w:val="false"/>
          <w:color w:val="000000"/>
          <w:sz w:val="28"/>
        </w:rPr>
        <w:t>
      Настоящие нормы естественной убыли продовольственных товаров (далее – Нормы) распространяются на розничную торговлю в торговых объектах, на реализуемые вразвес стандартные товары в процентах к их розничному обороту (по себестоимости без НДС) на возмещение потерь, образующихся при хранении товаров в складских и торговых помещениях, а также при подготовке к продаже вследствие усушки, распыла, раскрошки, утечки, розлива, расхода веществ на дыхание, образующихся при продаже товаров, за исключением всякого рода потерь, образующихся вследствие порчи или повреждения товаров. Списание Нормы производится по результатам инвентаризации и при выявлении недостачи товаров на основании инвентаризационной описи и сличительной ведомости с приложением соответствующего расчета.</w:t>
      </w:r>
      <w:r>
        <w:br/>
      </w:r>
      <w:r>
        <w:rPr>
          <w:rFonts w:ascii="Times New Roman"/>
          <w:b w:val="false"/>
          <w:i w:val="false"/>
          <w:color w:val="000000"/>
          <w:sz w:val="28"/>
        </w:rPr>
        <w:t>
</w:t>
      </w:r>
      <w:r>
        <w:rPr>
          <w:rFonts w:ascii="Times New Roman"/>
          <w:b w:val="false"/>
          <w:i w:val="false"/>
          <w:color w:val="000000"/>
          <w:sz w:val="28"/>
        </w:rPr>
        <w:t>
      Нормы для первой группы торговых объектов, предусматриваются для стационарных торговых объектов категории 1, 2, 3, для второй группы – категории 4 и 5. При этом категория торгового объекта определяется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10 Закона Республики Казахстан от 12 апреля 2004 года "О регулировании торговой деятельности".</w:t>
      </w:r>
      <w:r>
        <w:br/>
      </w:r>
      <w:r>
        <w:rPr>
          <w:rFonts w:ascii="Times New Roman"/>
          <w:b w:val="false"/>
          <w:i w:val="false"/>
          <w:color w:val="000000"/>
          <w:sz w:val="28"/>
        </w:rPr>
        <w:t>
</w:t>
      </w:r>
      <w:r>
        <w:rPr>
          <w:rFonts w:ascii="Times New Roman"/>
          <w:b w:val="false"/>
          <w:i w:val="false"/>
          <w:color w:val="000000"/>
          <w:sz w:val="28"/>
        </w:rPr>
        <w:t>
      Для торговых сетей применяются нормы первой группы торговых объектов.</w:t>
      </w:r>
    </w:p>
    <w:bookmarkEnd w:id="1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