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eeb0" w14:textId="951e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Единых принципов и подходов к системе управления рисками, применяемых органами государственного аудита и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нормативное постановление Счетного комитета по контролю за исполнением республиканского бюджета от 28 ноября 2015 года № 10-НҚ и приказа Министра финансов Республики Казахстан от 27 ноября 2015 года № 590. Зарегистрирован в Министерстве юстиции Республики Казахстан 24 декабря 2015 года № 12502.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Единые принципы и подходы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системе управления рисками, применяемые органами государственного аудита и финансового контроля.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нормативного постановления и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нормативного постановления и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нормативного постановления и приказа на интернет-ресурсе Счетного комитета.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совместного нормативного постановления и приказа возложить на руководителя аппарата Счетного комитета и ответственного секретаря Министерства финансов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нормативное постановление и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за исполнением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К. Джанбурчин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2015 года № 10-НҚ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2015 года № 590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принципы и подходы к системе управления рисками,</w:t>
      </w:r>
      <w:r>
        <w:br/>
      </w:r>
      <w:r>
        <w:rPr>
          <w:rFonts w:ascii="Times New Roman"/>
          <w:b/>
          <w:i w:val="false"/>
          <w:color w:val="000000"/>
        </w:rPr>
        <w:t>применяемых органами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аудита и 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Единые принципы и подходы к системе управления рисками, применяемых органами государственного аудита и финансового контроля (далее – Единые принципы и подходы)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ноября 2015 года "О государственном аудите и финансовом контроле".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Единых принципов и подходов является повышение эффективности формирования перечня объектов государственного аудита на соответствующий год, проведения государственного аудита и иной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аудита и финансового контроля (далее – органы государственного аудита), создание методологической основы для разработки </w:t>
      </w:r>
      <w:r>
        <w:rPr>
          <w:rFonts w:ascii="Times New Roman"/>
          <w:b w:val="false"/>
          <w:i w:val="false"/>
          <w:color w:val="000000"/>
          <w:sz w:val="28"/>
        </w:rPr>
        <w:t>типовых систем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 органами государственного аудита.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использовании настоящих Единых принципов и подходов применяются следующие основные понятия: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реагирования – комплекс мероприятий, принимаемых органами государственного аудита направленных на предупреждение, минимизацию и устранение рисков;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предметы государственного аудита и финансового контроля (далее – предметы государственного аудита) – деятельность государственных органов, в том числе управление государственными финансами, концепции развития отрасли/сферы, национальные проекты, бюджетные программы, планы развития государственных органов, планы развития области, городов республиканского значения, столицы;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государственного аудита и финансового контроля (далее – объекты государственного аудита) – государственные органы, государственные учреждения, субъекты квазигосударственного сектора, а также получатели бюджетных средств;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недостижения или неисполнения в полном объеме целевых индикаторов и показателей, предусмотренных в программных и планах развития государственных органов;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матрица-риска – матрица, используемая в оценке рисков, представляющая собой ранжирование рисков по их степени, имеет диапазоны по вероятностям и воздействиям, применяется в процессе принятия решений по мерам реагирования;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риск-ориентированный отбор – система администрирования, обеспечивающая: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эффективного планирования и проведения государственного аудита, базирующаяся на принципах выборочности, оптимального распределения ресурсов на наиболее приоритетных направлениях аудиторской деятельности;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предложений (рекомендаций) объектам аудита на основе оценки рисков объектов аудита или областей рисков в целях минимизации влияния рисков;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реестр рисков – структурированный перечень рисков, содержащий результаты их качественного и (или) количественного анализа, также включающий критерии и причины рисков, вероятность их возникновения, воздействие (ущерб), приоритет и меры реагирования;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управления рисками – комплекс мероприятий при формировании перечня объектов государственного аудита и проведении аудиторских мероприятий органами государственного аудита, направленный на выявление, идентификацию, оценку и анализ рисков и их факторов, на основе отчетных и других данных, выработку и принятие мер реагирования, мониторинг эффективности результатов принятых мер;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оценка риска - включает определение на основе качественных и (или) количественных подходов вероятности наступления негативного события и влияния последствий;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количественный метод оценки риска – оценка рисков, основанная на статистических и математических инструментах и техниках анализа данных и моделировании;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качественный метод оценки риска – оценка рисков, основанная на экспертно-аналитических методах;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идентификация риска – анализ всех рисковых обстоятельств и возможных рисковых обстоятельств и ситуаций, с целью выявления причин и признаков возникновения рисков, определения их критериев;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 риска – действие, проводимое для выявления наибольших вероятностей наступления и влияния риска на ту или иную сферу деятельности объекта государственного аудита;</w:t>
      </w:r>
    </w:p>
    <w:bookmarkEnd w:id="23"/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мониторинг рисков – учет объектов и предметов государственного аудита по степени риска в динамике для последующего анализа и оценки эффективности действий по предупреждению, минимизации, устранения рисков объектами государственного аудита;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критерий – перечень показателей, на основе которых принимается решение об отнесении предмета и объекта государственного аудита к определенной группе риска;</w:t>
      </w:r>
    </w:p>
    <w:bookmarkEnd w:id="25"/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область риска – описание риска или нескольких рисков и условий в определенной сфере деятельности объекта и предмета аудита, при которых они возникают;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уровень риска – величина значений критериев отдельного риска, полученная по итогам оценки риска.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Принципы системы управления рисками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Система управления рисками основывается на следующих принципах: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достоверности – обеспечение достоверности информации и отчетных данных, используемых в определении рисков и их критериев;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единства – применение единых принципов и подходов при организации и функционировании системы управления рисками органов государственного аудита, использование показателей и критериев для идентификации степени риска по объекту и предмету государственного аудита;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гласности – опубликование результатов системы управления рисками в разрезе объектов и предметов государственного аудита, с учетом обеспечения требований законодательства о государственных секретах и иной охраняемой законом тайны, с целью вовлечения общественности в процесс государственного аудита за исполнением бюджета, а также мотивация объектов государственного аудита;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 ранжирования – распределение объектов и предметов государственного аудита по группам риска, в зависимости от степени риска объектов и предметов государственного аудита;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принцип полноты – отражение в системе управления рисками критериев, необходимых для максимально полного и точного определения потенциальных и реализованных рисков объектов и предметов государственного аудита, в том числе динамика рисков и их критериев по годам;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принцип своевременности – осуществление комплекса мероприятий по идентификации рисков по объекту и предмету государственного аудита, в целях принятия своевременных мер реагирования;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принципы непрерывности и последовательности – системное обновление показателей по объектам и предметам государственного аудита на постоянной основе для периодической идентификации рисков, а также непрерывное развитие методологии системы управления рисками и совершенствование риск-ориентированного подхода, в том числе с учетом международной практики применения и развития риск-ориентированного подхода высшими органами аудита.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Подходы к системе управления рисками</w:t>
      </w:r>
    </w:p>
    <w:bookmarkEnd w:id="37"/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Система управления рисками основывается на следующих подходах: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 и их критерии формируются на основе отчетных данных объектов государственного аудита и других источников информации о деятельности объектов государственного аудита;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процессы сбора, обработки и хранения информации максимально автоматизируются с возможностью проверки корректности полученных данных;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рисков основывается на применении качественных и (или) количественных методов с возможностью автоматизации процесса посредством применения программных инструментов (информационно-аналитических инструментов);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 определяются, исходя из потенциальных и реальных причин возникновения рисков;</w:t>
      </w:r>
    </w:p>
    <w:bookmarkEnd w:id="42"/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и принятие дифференцированных мер реагирования осуществляется в зависимости от степени рисков объекта и предмета государственного аудита, в том числе направленных на предупреждение рисков непосредственно объектами государственного аудита (превентивных);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оптимизация ресурсов органов государственного аудита и финансового контроля посредством эффективного планирования аудиторских мероприятий с учетом объема работы в целях качественного осуществления аудита;</w:t>
      </w:r>
    </w:p>
    <w:bookmarkEnd w:id="44"/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автоматизация и цифровизация процессов (этапов) применения системы управления рисками.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Определенные по результатам идентификации критерии рисков содержат оптимальные условия для выявления наибольших вероятностей наступления рисков для органов государственного аудита согласно возложенным функциям и полномочиям на республиканском и местном уровнях бюджета. При этом определяется перечень критериев для идентификации рисков, а также проводится заполнение реестра рисков, включающий наименование, влияние, вероятность, уровень риска и показатели оценки риска.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рисков проводится посредством изучения потенциальных и реализованных угроз и их факторов возникновения по данным о деятельности объектов и о предметах государственного аудита в целях определения и описания условий наступления рисков, способных оказать негативное воздействие, и их критериев.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рисков рассчитывается исходя из их вероятностей и воздействий на основе качественных и (или) количественных методов.</w:t>
      </w:r>
    </w:p>
    <w:bookmarkEnd w:id="48"/>
    <w:bookmarkStart w:name="z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рисков проводится с целью определения эффективности мер реагирования и изменения степени рисков (выявление остаточного риска), а также актуализации критериев и показателей рисков и разработки новых критериев риска.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 и актуализация информации осуществляется на ежемесячной, ежеквартальной и годовой основе, в зависимости от периодичности формирования соответствующей отчетной информации.</w:t>
      </w:r>
    </w:p>
    <w:bookmarkEnd w:id="50"/>
    <w:bookmarkStart w:name="z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Идентификация рисков проводится на годовой основе.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совместного нормативного постановления Счетного комитета по контролю за исполнением Республиканского бюджета от 17.01.2018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приказа Министра финансов РК от 18.01.2018 № 37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управления рисками включает следующие этапы: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Предварительный: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из финансовой, бюджетной, бухгалтерской отчетности, полученной от объектов государственного аудита и других официальных источников, а также иных сведений о деятельности объектов государственного аудита для проведения оценки рисков;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систематизация и формирование базы данных по объектам и предметам государственного аудита.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(риск-ориентированный отбор объектов и предметов государственного аудита):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реестра рисков: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рисков и критериев их отбора;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на основе качественных и (или) количественных методов.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матрицы-риска согласно приложению к настоящим Единым принципам и подходам с ранжированием рисков по степени важности: высокая, средняя, низкая (для внутреннего государственного аудита).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– получение результатов оценки рисков и оформление выходных форм в разрезе объектов и предметов государственного аудита, критериев, приоритетности, групп риска и мер реагирования.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– меры реагирования: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 предметы с высоким риском – проведение государственного аудита по результатам риск-ориентированного отбора;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со средним риском – представление рекомендаций по предупреждению, минимизации, устранения рисков объектами государственного аудита, а также проведение государственного аудита по решению органов государственного аудита;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государственного аудита с низким риском – мониторинг и последующий контроль рисков.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проведения всех этапов для определения эффективности мер реагирования и изменения степени рисков осуществляется мониторинг рисков.</w:t>
      </w:r>
    </w:p>
    <w:bookmarkEnd w:id="66"/>
    <w:bookmarkStart w:name="z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каждого риска устанавливается диапазон значений вероятности и влияния, на основе которых устанавливается степень риска. По результатам определения рисков в реестре рисков и в дальнейшем в матрице-рисков (для внутреннего государственного аудита) объекты и предметы государственного аудита распределяются по степеням риска: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высокая;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средняя;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низкая.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Определение рисков проводится по трем направлениям: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 в области расходной части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 в области доходной части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по субъектам квазигосударственного сектора.</w:t>
      </w:r>
    </w:p>
    <w:bookmarkStart w:name="z4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рисков по указанным направлениям осуществляется органами государственного аудита согласно возложенным функциям и полномочиям на республиканском и местном уровнях бюджета и может основываться на: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давности осуществления государственного аудита и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результативности – достижения поставленных целей и задач, а также показателей результатов, в том числе показателей прямого и конечного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эффективности использования бюджетных средств – экономичное и рациональное использование бюджетных средств, в целях достижения максимальной пользы при имеющихся 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результатах аудиторских мероприятий, проведенных органами государственного аудита и другими уполномоченными государственными органами не менее, чем за последние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объемах бюджетных средств, дебиторская и кредиторская задолженности, освоение бюджетных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совместным нормативным постановлением Счетного комитета по контролю за исполнением Республиканского бюджета от 17.01.2018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приказом Министра финансов РК от 18.01.2018 № 37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Меры реагирования на риск подразделяются на следующие категории: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превентивные меры реагирования: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от объектов государственного аудита о причинах возникновения рисков;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минимизация рисков – комплекс мероприятий, без проведения государственного аудита, по объектам государственного аудита, имеющим среднюю степень рисков, заключающийся в представлении объекту государственного аудита и его вышестоящего администратора (руководства) предупреждений (уведомлений) о возникновении условий, ведущих к потенциальным рискам высокой степени и рекомендаций (предложений) по их недопущению, включая меры по организации внутреннего контроля;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сохранения условий, ведущих к рискам высокой степени необходимо рассмотреть вопрос о проведении государственного аудита по объекту государственного аудита.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директивные меры реагирования – устранение рисков путем проведения государственного аудита по объектам и предметам государственного аудита, имеющим высокую или среднюю степень рисков (при наличии решения органа государственного аудита).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допустимая степень рисков – по объектам и предметам государственного аудита с низкой степенью рисков меры реагирования ограничиваются мониторингом рисков.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Органами государственного аудита на ежегодной основе проводится анализ корректности определения и оценки рисков, соответствия установленных процедур на их исполнение.</w:t>
      </w:r>
    </w:p>
    <w:bookmarkEnd w:id="80"/>
    <w:bookmarkStart w:name="z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Органами государственного аудита на годовой основе проводится анализ эффективности реализации мероприятий в рамках превентивных мер реагирования, а также директивных мер реагирования для актуализации критериев и показателей рисков и формирования новых критериев риска.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Механизм определения рисков в области расходной части бюджета включает два уровня оценки рисков: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уровень – по предмету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уровень – по объектам государственного аудита.</w:t>
      </w:r>
    </w:p>
    <w:bookmarkStart w:name="z4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рисков первого уровня осуществляется в два этапа.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формирование реестра рисков по бюджетным программам (подпрограммам), который осуществляется по критериям, основанным на достижении показателей прямого и конечного результатов и изменений объемов планируемых бюджетных средств на плановый период и показателей результатов в ходе исполнения бюджета в соответствии с утвержденной бюджетной программой, по администраторам бюджетных программ, структурным и территориальным подразделениям (с формированием матрицы-рисков по бюджетным программам для целей внутреннего государственного аудита).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формирование реестра рисков (или матрицы-рисков для целей внутреннего государственного аудита) программных документов (концепции развития отрасли/сферы, национальные проекты, планы развития государственных органов, планы развития области, городов республиканского значения, столицы) по критериям, основанным на достижении целевых индикаторов и показателей в соответствии с программным документом и нормативными правовыми актами по его реализации.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рисков второго уровня осуществляется посредством формирования реестров рисков объектов государственного аудита (администраторы бюджетных программ и другие государственные учреждения) с учетом данных первого уровня и результатов матрицы-рисков бюджетных программ для целей внутреннего государственного аудита.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делятся на две группы: государственные органы, разрабатывающие план развития и государственные органы, не разрабатывающие план развития.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рисков определяются, в том числе: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системы ежегодной оценки эффективности деятельности центральных государственных органов и местных исполнительных органов областей, городов республиканского значения, столицы;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структурных и территориальных подразделений, подведомственных организаций;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бюджетных программ, бюджетных инвестиционных проектов, а также результатов их реализации.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внутреннего государственного аудита после формирования реестров рисков объектов государственного аудита формируется матрица-рисков по объектам государственного аудита.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Определение рисков в области доходной части бюджета определяется по: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поступлениям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поступлениям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налоговым поступлениям критерии рисков определяются по налоговым и таможенным органам по вопросам, входящим в их компетенцию. При этом риск-ориентированный отбор проводится в части территориальных подразделений уполномоченного органа и определения рисковых регионов.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рисков основывается на следующих базовых критериях: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прогнозных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налоговая задолженность в бюджет, недоимка;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проверок органов государственного финансового аудита по вопросам поступлений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динамика поступлений по сравнению с предыдущими периодами.</w:t>
      </w:r>
    </w:p>
    <w:bookmarkStart w:name="z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неналоговым поступлениям критерии определяются по государственным органам и их территориальным подразделениям, местным исполнительным и уполномоченным органам и субъектам квазигосударственного сектора.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рисков основывается на следующих базовых критериях: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динамика поступлений по сравнению с предыдущими периодами в разрезе кодов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прогнозных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проверок уполномоченных органов и их результативность;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взыскаемости штрафов.</w:t>
      </w:r>
    </w:p>
    <w:bookmarkStart w:name="z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рисков субъектов квазигосударственного сектора осуществляется посредством формирования реестров рисков субъектов квазигосударственного сектора по критериям, основанным на финансовой отчетности и анализе финансово-хозяйственной деятельности с учетом функциональной направленности органов государственного аудита (с формированием матрицы-рисков по субъектам квазигосударственного сектора в целях внутреннего государственного аудита).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нормативного постановления Высшей аудиторской палаты РК от 09.03.2023 № 9-НҚ и приказа Заместителя Премьер-Министра - Министра финансов РК от 09.03.2023 № 252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Нормы и положения, не регламентированные настоящими Едиными принципами и подходами, регулируются иными нормативными правовыми актами в области государственного аудита и финансового контроля.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Единым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принципам и подходам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рисками, 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</w:tbl>
    <w:bookmarkStart w:name="z5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Матрица-риска 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7978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