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6183" w14:textId="c376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ревизионных комиссиях областей, городов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28 ноября 2015 года № 11-НҚ. Зарегистрировано в Министерстве юстиции Республики Казахстан 26 декабря 2015 года № 12514.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Высшая аудиторская палата Республики Казахстан (далее – Высшая аудиторская палата)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ревизионных комиссиях областей, городов республиканского значения, столицы (далее – Типовое 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постановления Счетного комитета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отделу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нормативного постановления возложить на руководителя аппарата Счетного комитета.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нормативное постановление вводится в действие по истечении десяти календарных дней после дня его первого официального опубликования, за исключением подпункта 3) пункта 16 Типового положения, который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Джанбурчин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2015 года № 11-НҚ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ревизионных комиссиях областей, городов республиканского значения, столицы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(области,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 20__ года № ___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"Ревизионная комиссия по _______ области (городу ______)"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статус, полномочия и организацию работы Ревизионной комиссии по ________ области (городу _______).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Ревизионная комиссия по ________ области (городу _______) (далее – Ревизионная комиссия) является государственным органом, осуществляющим внешний государственный аудит и финансовый контроль за исполнением местного бюджета.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Ревизионная комиссия осуществляет свою деятельность в пределах соответствующей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Регламентом Ревизионной комиссии, а также настоящим Положением.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логотип, бланки установленного образца, в соответствии с законодательством Республики Казахстан счета в органах казначейства.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Ревизионная комиссия вступает в гражданско-правовые отношения от собственного имени.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Ревизионная комиссия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Ревизионная комиссия в пределах своей компетенции в установленном законодательством Республики Казахстан порядке принимает решения, оформляемые приказами Председателя Ревизионной комиссии и постановлениями Ревизионной комиссии.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Структуру Ревизионной комиссии образуют Председатель, четыре члена и аппарат Ревизионной комиссии. Лимит штатной численности Ревизионной комиссии утверждается Президентом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Ревизионной комиссии: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область, город, улица, дом).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коммунальное государственное учреждение "Ревизионная комиссия по ________ области (городу _______)".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Положение о Ревизионной комиссии утверждается маслихатом ______ области (города _____).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Ревизионной комиссии.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Ревизионной комиссии осуществляется за счет средств местного бюджета соответствующей административно-территориальной единицы.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Республики Казахстан Ревизионной комиссии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Ревизионной комиссии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Ревизионной комиссии является повышение эффективности управления и использования средств местного бюджета, активов государства и субъектов квазигосударственного сектора в целях укрепления финансовой дисциплины и обеспечения экономической стабильности на территории ________________ области (города _______).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Основные задачи Ревизионной комиссии:</w:t>
      </w:r>
    </w:p>
    <w:bookmarkEnd w:id="27"/>
    <w:bookmarkStart w:name="z1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внешнего государственного аудита и финансового контроля на местном уровне за исполнением местных бюджетов, использованием активов государства и субъектов квазигосударственного сектора;</w:t>
      </w:r>
    </w:p>
    <w:bookmarkEnd w:id="28"/>
    <w:bookmarkStart w:name="z1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соблюдением требований бюджетного законодательства Республики Казахстан,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бюджета, активов государства и субъектов квазигосударственного сектора;</w:t>
      </w:r>
    </w:p>
    <w:bookmarkEnd w:id="29"/>
    <w:bookmarkStart w:name="z1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 оценка исполнения местных бюджетов, реализации планов развития областей, городов республиканского значения, столицы и бюджетных программ.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Ревизионная комиссия в пределах ________________ области (города ______________) осуществляет следующие функции:</w:t>
      </w:r>
    </w:p>
    <w:bookmarkEnd w:id="31"/>
    <w:bookmarkStart w:name="z1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аудит эффективности: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год, который по своему содержанию является заключением к соответствующему отчету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связанных грантов, бюджетных инвестиций, государственных и гарантированных государством займов, займов, привлекаемых под поручительство государства и активов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экономики, социальной и других сфер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документов Системы государственного планирования в части исполнения соответствующего бюджета и использования активов государства, а по поручениям Президента Республики Казахстан также по иным направлениям;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обоснованности планирования, реализуемости и эффективности осуществления местными исполнительными органами и субъектами квазигосударственного сектора закупок товаров, работ,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ценообразования, включая оценку разницы между размером выделенных (затраченных) местных финансовых ресурсов на приобретение товаров, работ, услуг и рыночной стоимостью приобретенных товаров, работ,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активами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объектов государственного аудита;</w:t>
      </w:r>
    </w:p>
    <w:bookmarkStart w:name="z1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 соответствия: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и правильности ведения объектами государственного аудита бухгалтерского учета и составления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местными исполнительными органами и субъектами квазигосударственного сектора условий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полноты и своевременности поступлений в местный бюджет, взимания поступлений в бюджет, а также правильности возврата, зачета ошибочно (излишне) оплаченных сумм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местного бюджета, в том числе выделенных из вышестоящего в нижестоящий бюджет в виде целевых трансфертов и кредитов, связанных грантов, государственных и гарантированных государством займов, а также займов, привлекаемых под поручительство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субъектами квазигосударственного сектора выделенных им средств местного бюджета в соответствии с финансово-экономическим обоснованием;</w:t>
      </w:r>
    </w:p>
    <w:bookmarkStart w:name="z1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аудит консолидированной финансовой отчетности местного бюджета, аудит финансовой отчетности администраторов бюджетных программ и государственных учреждений.</w:t>
      </w:r>
    </w:p>
    <w:bookmarkEnd w:id="34"/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Ревизионной комиссии:</w:t>
      </w:r>
    </w:p>
    <w:bookmarkEnd w:id="35"/>
    <w:bookmarkStart w:name="z1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местного исполнительного органа области, города республиканского значения, столицы, района (города областного значения), государственных органов, физических и юридических лиц сведения о составе и форматах данных ведомственных информационных систем, а также документацию (информацию), необходимые для формирования перечня объектов государственного аудита на соответствующий год и осуществления государственного аудита, подготовки отчетов об исполнении бюджета, с учетом соблюдения режима секретности, служебной, коммерческой или иной охраняемой законом тайны;</w:t>
      </w:r>
    </w:p>
    <w:bookmarkEnd w:id="36"/>
    <w:bookmarkStart w:name="z1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рассмотрении ответственности должностных лиц, их допустивших;</w:t>
      </w:r>
    </w:p>
    <w:bookmarkEnd w:id="37"/>
    <w:bookmarkStart w:name="z1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получает в соответствии с законодательством Республики Казахстан доступ к государственным и иным информационным системам, необходимым для проведения государственного аудита;</w:t>
      </w:r>
    </w:p>
    <w:bookmarkEnd w:id="38"/>
    <w:bookmarkStart w:name="z1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получает информацию государственных органов и организаций об исполнении рекомендаций и предписаний, с приложением подтверждающих документов в установленные постановлением или предписанием сроки;</w:t>
      </w:r>
    </w:p>
    <w:bookmarkEnd w:id="39"/>
    <w:bookmarkStart w:name="z1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заслушивает соответствующую информацию должностных лиц объектов государственного аудита по вопросам, связанным с проведением внешнего государственного аудита;</w:t>
      </w:r>
    </w:p>
    <w:bookmarkEnd w:id="40"/>
    <w:bookmarkStart w:name="z1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по итогам государственного аудита предложения о привлечении должностных лиц к дисциплинарной ответственности лицам их назначившим;</w:t>
      </w:r>
    </w:p>
    <w:bookmarkEnd w:id="41"/>
    <w:bookmarkStart w:name="z1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маслихат соответствующей области, города республиканского значения, столицы, района (города областного значения) (далее – маслихат) предложения по выявленным фактам несоблюдения должностными лицами нормативных правовых актов Республики Казахстан, а также по результатам аудита эффективности;</w:t>
      </w:r>
    </w:p>
    <w:bookmarkEnd w:id="42"/>
    <w:bookmarkStart w:name="z1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экспертно-аналитическую деятельность в отношении областного бюджета, бюджетов города республиканского значения, столицы, на территории которых они функционируют, а также бюджетов районов (городов областного значения), созданных на соответствующей административно-территориальной единице;</w:t>
      </w:r>
    </w:p>
    <w:bookmarkEnd w:id="43"/>
    <w:bookmarkStart w:name="z1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возбуждает производства по делу об административном правонарушении в пределах компетенции, предусмотренной законодательством Республики Казахстан об административных правонарушениях;</w:t>
      </w:r>
    </w:p>
    <w:bookmarkEnd w:id="44"/>
    <w:bookmarkStart w:name="z1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рассматривает дела об административных правонарушениях, составляет по ним протокола и налагает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45"/>
    <w:bookmarkStart w:name="z1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проведении совместных или параллельных проверках с Высшей аудиторской палатой Республики Казахстан (далее – Высшая аудиторская палата) и другими государственными органами по согласованию;</w:t>
      </w:r>
    </w:p>
    <w:bookmarkEnd w:id="46"/>
    <w:bookmarkStart w:name="z1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привлекает для проведения государственного аудита соответствующих специалистов государственных органов (по согласованию с ними), а также при необходимости аудиторские организации, экспертов с оплатой их услуг в пределах выделенных из бюджета средств;</w:t>
      </w:r>
    </w:p>
    <w:bookmarkEnd w:id="47"/>
    <w:bookmarkStart w:name="z1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 Ревизионной комиссии:</w:t>
      </w:r>
    </w:p>
    <w:bookmarkEnd w:id="49"/>
    <w:bookmarkStart w:name="z1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аудиторское заключение на основании аудиторских отчетов и (или) аудиторских отчетов по финансовой отчетности;</w:t>
      </w:r>
    </w:p>
    <w:bookmarkEnd w:id="50"/>
    <w:bookmarkStart w:name="z1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постановления Ревизионной комиссии;</w:t>
      </w:r>
    </w:p>
    <w:bookmarkEnd w:id="51"/>
    <w:bookmarkStart w:name="z1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устранению выявленных (выявляемых) в ходе аудиторского мероприятия и экспертно-аналитических мероприятий нарушений и недостатков;</w:t>
      </w:r>
    </w:p>
    <w:bookmarkEnd w:id="52"/>
    <w:bookmarkStart w:name="z1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передает материалы в правоохранительные органы или органы, уполномоченные возбуждать и (или) рассматривать дела об административных правонарушениях, с приложением аудиторских доказательств, в случаях выявления в действиях должностных лиц объекта государственного аудита признаков уголовных или административных правонарушений;</w:t>
      </w:r>
    </w:p>
    <w:bookmarkEnd w:id="53"/>
    <w:bookmarkStart w:name="z1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предъявляет иск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Ревизионной комиссии;</w:t>
      </w:r>
    </w:p>
    <w:bookmarkEnd w:id="54"/>
    <w:bookmarkStart w:name="z1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признает результаты государственного аудита, проведенного другими органами государственного аудита и финансового контроля, за исключением документов служб внутреннего аудита, если они не признаны судом незаконными в соответствии с гражданским процессуальным законодательством Республики Казахстан;</w:t>
      </w:r>
    </w:p>
    <w:bookmarkEnd w:id="55"/>
    <w:bookmarkStart w:name="z1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сокращает объем государственного аудита в случаях признания результатов государственного аудита, приняв за основу материалы государственного аудита, проведенного другими органами государственного аудита и финансового контроля;</w:t>
      </w:r>
    </w:p>
    <w:bookmarkEnd w:id="56"/>
    <w:bookmarkStart w:name="z1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аудиторских мероприятий и проверок в уполномоченном органе по правовой статистике и специальным учетам в соответствии с законодательством Республики Казахстан;</w:t>
      </w:r>
    </w:p>
    <w:bookmarkEnd w:id="57"/>
    <w:bookmarkStart w:name="z1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размещает материалы государственного аудита и финансового контроля, отчетность в ведомственных информационных системах Ревизионной комиссии и Единой базе данных по государственному аудиту и финансовому контролю, а также в согласованные сроки осуществляет обмен информацией о перечнях объектов государственного аудита на соответствующий год до их утверждения, в целях эффективного планирования проведения государственного аудита и экспертно-аналитических мероприятий;</w:t>
      </w:r>
    </w:p>
    <w:bookmarkEnd w:id="58"/>
    <w:bookmarkStart w:name="z1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проверок;</w:t>
      </w:r>
    </w:p>
    <w:bookmarkEnd w:id="59"/>
    <w:bookmarkStart w:name="z1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постановления и предписания руководителям государственных органов и организаций для рассмотрения и исполнения в указанные в них сроки или, если срок не указан, в течение тридцати календарных дней со дня их получения;</w:t>
      </w:r>
    </w:p>
    <w:bookmarkEnd w:id="60"/>
    <w:bookmarkStart w:name="z1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на системной основе мониторинг исполнения данных ими в аудиторском заключении рекомендаций и направленных для обязательного исполнения предписаний;</w:t>
      </w:r>
    </w:p>
    <w:bookmarkEnd w:id="61"/>
    <w:bookmarkStart w:name="z1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анализирует систематически итоги проводимых аудиторских мероприятий, обобщает и исследует причины и последствия выявленных нарушений и недостатков в процессе исполнения бюджета, использования активов государства и субъектов квазигосударственного сектора, а также разрабатывает предложения по совершенствованию бюджетного законодательства и развитию финансовой системы Республики Казахстан и представляет их на рассмотрение соответствующим уполномоченным органам;</w:t>
      </w:r>
    </w:p>
    <w:bookmarkEnd w:id="62"/>
    <w:bookmarkStart w:name="z1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Высшую аудиторскую палату;</w:t>
      </w:r>
    </w:p>
    <w:bookmarkEnd w:id="63"/>
    <w:bookmarkStart w:name="z1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информацию об исполнении местного бюджета по запросу Высшей аудиторской палаты;</w:t>
      </w:r>
    </w:p>
    <w:bookmarkEnd w:id="64"/>
    <w:bookmarkStart w:name="z1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размещает информацию о своей деятельности в средствах массовой информации с учетом обеспечения режима секретности, служебной, коммерческой или иной охраняемой законом тайны;</w:t>
      </w:r>
    </w:p>
    <w:bookmarkEnd w:id="65"/>
    <w:bookmarkStart w:name="z1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в пределах своей компетенции принятие мер по противодействию коррупции.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3. Организация деятельности Ревизионной комиссии и полномочия ее должностных лиц</w:t>
      </w:r>
    </w:p>
    <w:bookmarkEnd w:id="67"/>
    <w:bookmarkStart w:name="z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Состав руководства Ревизионной комиссии представлен Председателем и четырьмя членами, назначаемыми сроком на пять лет.</w:t>
      </w:r>
    </w:p>
    <w:bookmarkEnd w:id="68"/>
    <w:bookmarkStart w:name="z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Ревизионной комиссии назначается на должность и освобождается от должности маслихатом по представлению Высшей аудиторской палаты и согласованию с Администрацией Президента Республики Казахстан.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Члены Ревизионной комиссии назначаются и освобождаются от должности маслихатом в соответствии с законодательством Республики Казахстан о государственной службе.</w:t>
      </w:r>
    </w:p>
    <w:bookmarkEnd w:id="70"/>
    <w:bookmarkStart w:name="z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Председателя Ревизионной комиссии:</w:t>
      </w:r>
    </w:p>
    <w:bookmarkEnd w:id="71"/>
    <w:bookmarkStart w:name="z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функций;</w:t>
      </w:r>
    </w:p>
    <w:bookmarkEnd w:id="72"/>
    <w:bookmarkStart w:name="z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регламент Ревизионной комиссии;</w:t>
      </w:r>
    </w:p>
    <w:bookmarkEnd w:id="73"/>
    <w:bookmarkStart w:name="z4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членов Ревизионной комиссии и аппарата Ревизионной комиссии;</w:t>
      </w:r>
    </w:p>
    <w:bookmarkEnd w:id="74"/>
    <w:bookmarkStart w:name="z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Ревизионную комиссию в иных государственных органах, организациях Республики Казахстан и за ее пределами;</w:t>
      </w:r>
    </w:p>
    <w:bookmarkEnd w:id="75"/>
    <w:bookmarkStart w:name="z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(городском) бюджете;</w:t>
      </w:r>
    </w:p>
    <w:bookmarkEnd w:id="76"/>
    <w:bookmarkStart w:name="z4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руководителя и работников аппарата Ревизионной комиссии в установленном законодательством порядке Республики Казахстан;</w:t>
      </w:r>
    </w:p>
    <w:bookmarkEnd w:id="77"/>
    <w:bookmarkStart w:name="z4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поощряет работников Ревизионной комиссии и налагает дисциплинарные взыскания на них в установленном с законодательством о государственной службе порядке;</w:t>
      </w:r>
    </w:p>
    <w:bookmarkEnd w:id="78"/>
    <w:bookmarkStart w:name="z4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дает указания, проверяет их исполнение, подписывает постановления и предписания, принятые на заседаниях Ревизионной комиссии;</w:t>
      </w:r>
    </w:p>
    <w:bookmarkEnd w:id="79"/>
    <w:bookmarkStart w:name="z4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перечень объектов государственного аудита на соответствующий год, предусматривающий организацию государственного аудита на основании системы управления рисками;</w:t>
      </w:r>
    </w:p>
    <w:bookmarkEnd w:id="80"/>
    <w:bookmarkStart w:name="z4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дает поручения членам Ревизионной комиссии на проведение государственного аудита и (или) встречной, совместной и параллельной проверок; </w:t>
      </w:r>
    </w:p>
    <w:bookmarkEnd w:id="81"/>
    <w:bookmarkStart w:name="z4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состав государственных аудиторов Ревизионной комиссии, которые участвуют в проведении аудиторских мероприятий в пределах компетенции Ревизионной комиссии;</w:t>
      </w:r>
    </w:p>
    <w:bookmarkEnd w:id="82"/>
    <w:bookmarkStart w:name="z4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определяет необходимость проведения контроля качества аудиторской, экспертно-аналитической деятельности Ревизионной комиссии на предмет соблюдения стандартов государственного аудита и финансового контроля, в том числе с доступом на объект государственного аудита; </w:t>
      </w:r>
    </w:p>
    <w:bookmarkEnd w:id="83"/>
    <w:bookmarkStart w:name="z5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беспрепятственно знакомится с документацией, относящейся к вопросам государственного аудита за исполнением местного бюджета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</w:p>
    <w:bookmarkEnd w:id="84"/>
    <w:bookmarkStart w:name="z5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требует и получает в установленный им срок от объектов государственного аудита необходимые справки, устные и письменные объяснения по вопросам, связанным с проведением аудиторских мероприятий;</w:t>
      </w:r>
    </w:p>
    <w:bookmarkEnd w:id="85"/>
    <w:bookmarkStart w:name="z5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на рассмотрение соответствующего маслихата предложения по кандидатурам членов Ревизионной комиссии при назначении, а также их освобождении;</w:t>
      </w:r>
    </w:p>
    <w:bookmarkEnd w:id="86"/>
    <w:bookmarkStart w:name="z5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возлагает на одного из членов Ревизионной комиссии области обязанность по представлению годового отчета об исполнении бюджета района (города областного значения) в маслихат соответствующей административно-территориальной единицы;</w:t>
      </w:r>
    </w:p>
    <w:bookmarkEnd w:id="87"/>
    <w:bookmarkStart w:name="z5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вправе присутствовать на заседаниях акимата области, города республиканского значения, столицы и района (города областного значения) соответствующей административно-территориальной единицы;</w:t>
      </w:r>
    </w:p>
    <w:bookmarkEnd w:id="88"/>
    <w:bookmarkStart w:name="z5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образовывает консультативно-совещательные и консультативно-экспертные органы при Председателе Ревизионной комиссии;</w:t>
      </w:r>
    </w:p>
    <w:bookmarkEnd w:id="89"/>
    <w:bookmarkStart w:name="z5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возлагает обязанности Председателя Ревизионной комиссии, в случае своего отсутствия в соответствие с действующим законодательством, на одного из членов Ревизионной комиссии;</w:t>
      </w:r>
    </w:p>
    <w:bookmarkEnd w:id="90"/>
    <w:bookmarkStart w:name="z5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полномочия, предусмотренные законодательством Республики Казахстан.</w:t>
      </w:r>
    </w:p>
    <w:bookmarkEnd w:id="91"/>
    <w:bookmarkStart w:name="z5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членов Ревизионной комиссии:</w:t>
      </w:r>
    </w:p>
    <w:bookmarkEnd w:id="92"/>
    <w:bookmarkStart w:name="z5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организуют и осуществляют аудиторскую, экспертно-аналитическую, информационную и иную деятельность Ревизионной комиссии; </w:t>
      </w:r>
    </w:p>
    <w:bookmarkEnd w:id="93"/>
    <w:bookmarkStart w:name="z6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несут ответственность, предусмотренную законами Республики Казахстан, не создают препятствия функционированию проверяемых объектов государственного аудита и не вмешиваются в их текущую хозяйственную деятельность;</w:t>
      </w:r>
    </w:p>
    <w:bookmarkEnd w:id="94"/>
    <w:bookmarkStart w:name="z6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имеют беспрепятственный доступ к документации, относящейся к вопросам планирования и проведения государственного аудита за исполнением местных бюджетов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</w:p>
    <w:bookmarkEnd w:id="95"/>
    <w:bookmarkStart w:name="z6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требуют и получают в установленные ими сроки от объектов государственного аудита необходимые справки, устные и письменные объяснения по вопросам, связанным с осуществлением государственного аудита;</w:t>
      </w:r>
    </w:p>
    <w:bookmarkEnd w:id="96"/>
    <w:bookmarkStart w:name="z6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самостоятельно принимают решения по вопросам возглавляемых (курируемых) ими направлений деятельности;</w:t>
      </w:r>
    </w:p>
    <w:bookmarkEnd w:id="97"/>
    <w:bookmarkStart w:name="z6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утверждают программы государственного аудита с определением объемов необходимых ресурсов для эффективной организации государственного аудита, подписывают предписания в соответствии с распределением обязанностей по организации аудиторской деятельности;</w:t>
      </w:r>
    </w:p>
    <w:bookmarkEnd w:id="98"/>
    <w:bookmarkStart w:name="z6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дают в соответствии с утвержденным перечнем объектов государственного аудита на соответствующий год поручения работникам аппарата Ревизионной комиссии на проведение государственного аудита;</w:t>
      </w:r>
    </w:p>
    <w:bookmarkEnd w:id="99"/>
    <w:bookmarkStart w:name="z6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вправе присутствовать на заседаниях акимата области, города республиканского значения, столицы и района (города областного значения) соответствующей административно-территориальной единицы;</w:t>
      </w:r>
    </w:p>
    <w:bookmarkEnd w:id="100"/>
    <w:bookmarkStart w:name="z6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иные полномочия, предусмотренные законодательством Республики Казахстан.</w:t>
      </w:r>
    </w:p>
    <w:bookmarkEnd w:id="101"/>
    <w:bookmarkStart w:name="z6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Председателю и членам Ревизионной комиссии выдаются удостоверения, подписываемые секретарем маслихата области (города).</w:t>
      </w:r>
    </w:p>
    <w:bookmarkEnd w:id="102"/>
    <w:bookmarkStart w:name="z6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Ревизионная комиссия извещает за тридцать календарных дней маслихат области (города) о предстоящем истечении срока полномочий Председателя и членов Ревизионной комиссии.</w:t>
      </w:r>
    </w:p>
    <w:bookmarkEnd w:id="103"/>
    <w:bookmarkStart w:name="z7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Председатель и члены Ревизионной комиссии досрочно освобождаются от должности вследствие:</w:t>
      </w:r>
    </w:p>
    <w:bookmarkEnd w:id="104"/>
    <w:bookmarkStart w:name="z7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принятия решения маслихатом об увольнении;</w:t>
      </w:r>
    </w:p>
    <w:bookmarkEnd w:id="105"/>
    <w:bookmarkStart w:name="z7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вступления в отношении их в законную силу обвинительного приговора суда;</w:t>
      </w:r>
    </w:p>
    <w:bookmarkEnd w:id="106"/>
    <w:bookmarkStart w:name="z7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в установленном порядке ограниченно дееспособными или недееспособными;</w:t>
      </w:r>
    </w:p>
    <w:bookmarkEnd w:id="107"/>
    <w:bookmarkStart w:name="z7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нарушения присяги, законов Республики Казахстан, актов Президента Республики Казахстан и настоящего Положения, совершения порочащего поступка, не совместимого с их статусом, несоблюдения должностных обязанностей;</w:t>
      </w:r>
    </w:p>
    <w:bookmarkEnd w:id="108"/>
    <w:bookmarkStart w:name="z7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смерти, а также в случае признания безвестно отсутствующими или объявления умершими;</w:t>
      </w:r>
    </w:p>
    <w:bookmarkEnd w:id="109"/>
    <w:bookmarkStart w:name="z7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прекращения гражданства Республики Казахстан;</w:t>
      </w:r>
    </w:p>
    <w:bookmarkEnd w:id="110"/>
    <w:bookmarkStart w:name="z7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выезда на постоянное местожительство за пределы Республики Казахстан;</w:t>
      </w:r>
    </w:p>
    <w:bookmarkEnd w:id="111"/>
    <w:bookmarkStart w:name="z7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назначения на другую должность.</w:t>
      </w:r>
    </w:p>
    <w:bookmarkEnd w:id="112"/>
    <w:bookmarkStart w:name="z7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досрочного прекращения полномочий Председателя и члена Ревизионной комиссии в виде подачи заявления об увольнении, Председатель и член Ревизионной комиссии письменно уведомляет маслихат не позднее чем за один месяц до подачи соответствующего заявления об увольнении.</w:t>
      </w:r>
    </w:p>
    <w:bookmarkEnd w:id="113"/>
    <w:bookmarkStart w:name="z8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Проведение аудиторских мероприятий, а также информационно-аналитическая, правовая, консультативная, организационная и иная деятельность Ревизионной комиссии обеспечивается аппаратом Ревизионной комиссии. Аппарат Ревизионной комиссии состоит из должностных лиц, являющихся административными государственными служащими, возглавляется руководителем аппарата, назначаемым Председателем Ревизионной комиссии.</w:t>
      </w:r>
    </w:p>
    <w:bookmarkEnd w:id="114"/>
    <w:bookmarkStart w:name="z8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Права, обязанности и ответственность работников аппарата, а также условия прохождения ими государственной службы определяются законодательством о государственной службе, трудовым законодательством, законодательством о государственном аудите и финансовом контроле и настоящим Положением.</w:t>
      </w:r>
    </w:p>
    <w:bookmarkEnd w:id="115"/>
    <w:bookmarkStart w:name="z8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Переподготовка и повышение квалификации работников аппарата Ревизионной комиссии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контроле".</w:t>
      </w:r>
    </w:p>
    <w:bookmarkEnd w:id="116"/>
    <w:bookmarkStart w:name="z8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Деятельность Ревизионной комиссии осуществляется в соответствии с перечнем объектов государственного аудита на соответствующий год, утверждаемым Председателем Ревизионной комиссии. Не допускается внесение изменений в перечень объектов государственного аудита на соответствующий год Ревизионной комиссии, за исключением поручений Президента Республики Казахстан, запросов Высшей аудиторской палаты, основанных на поручениях Администрации Президента Республики Казахстан, решений соответствующих маслихатов и инициативы Председателя Ревизионной комиссии.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осуществлении своей деятельности Ревизионная комиссия независима от объекта государственного аудита. Независимость Ревизионной комиссии обеспечивается недопустимостью:</w:t>
      </w:r>
    </w:p>
    <w:bookmarkEnd w:id="118"/>
    <w:bookmarkStart w:name="z8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неправомерного вмешательства государственных органов и иных организаций в деятельность Ревизионной комиссии;</w:t>
      </w:r>
    </w:p>
    <w:bookmarkEnd w:id="119"/>
    <w:bookmarkStart w:name="z8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привлечения государственных аудиторов и иных должностных лиц Ревизионной комиссии по запросам государственных органов для проведения проверок, не предусмотренных в перечне объектов государственного аудита на соответствующий год.</w:t>
      </w:r>
    </w:p>
    <w:bookmarkEnd w:id="120"/>
    <w:bookmarkStart w:name="z8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Государственный контроль и надзор использования Ревизионной комиссией средств местного бюджета осуществляется с согласия или по поручению маслихата области (города).</w:t>
      </w:r>
    </w:p>
    <w:bookmarkEnd w:id="121"/>
    <w:bookmarkStart w:name="z8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Принятие решений Ревизионной комиссии осуществляется коллегиально на заседании.</w:t>
      </w:r>
    </w:p>
    <w:bookmarkEnd w:id="122"/>
    <w:bookmarkStart w:name="z8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заседании Ревизионной комиссии рассматриваются итоги государственного аудита, вопросы планирования, методологии, иные вопросы, требующие коллегиального решения.</w:t>
      </w:r>
    </w:p>
    <w:bookmarkEnd w:id="123"/>
    <w:bookmarkStart w:name="z9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 </w:t>
      </w:r>
    </w:p>
    <w:bookmarkEnd w:id="124"/>
    <w:bookmarkStart w:name="z9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Порядок проведения заседаний Ревизионной комиссии, вопросы организации работы и другие вопросы определяются регламентом Ревизионной комиссии.</w:t>
      </w:r>
    </w:p>
    <w:bookmarkEnd w:id="125"/>
    <w:bookmarkStart w:name="z9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структуре,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маслихатам, утверждаемым Высшей аудиторской палатой.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Ревизионной комиссией ежеквартально представляется информация Высшей аудиторской палате о своей работе за отчетный период по форме и структуре, определяемых процедурным стандартом внешнего государственного аудита и финансового контроля по предоставлению Ревизионными комиссиями информации Высшей аудиторской палате, утверждаемым Высшей аудиторской палатой.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нормативного постановления Высшей аудиторской палаты РК от 24.02.2023 </w:t>
      </w:r>
      <w:r>
        <w:rPr>
          <w:rFonts w:ascii="Times New Roman"/>
          <w:b w:val="false"/>
          <w:i w:val="false"/>
          <w:color w:val="000000"/>
          <w:sz w:val="28"/>
        </w:rPr>
        <w:t>№ 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Ревизионной комиссии</w:t>
      </w:r>
    </w:p>
    <w:bookmarkEnd w:id="128"/>
    <w:bookmarkStart w:name="z9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Ревизионная комиссия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29"/>
    <w:bookmarkStart w:name="z9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</w:p>
    <w:bookmarkEnd w:id="130"/>
    <w:bookmarkStart w:name="z9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Имущество, закрепленное за Ревизионной комиссией, относится к коммунальной собственности.</w:t>
      </w:r>
    </w:p>
    <w:bookmarkEnd w:id="131"/>
    <w:bookmarkStart w:name="z9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2"/>
    <w:bookmarkStart w:name="z9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</w:p>
    <w:bookmarkEnd w:id="133"/>
    <w:bookmarkStart w:name="z10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Ревизионной комиссии</w:t>
      </w:r>
    </w:p>
    <w:bookmarkEnd w:id="134"/>
    <w:bookmarkStart w:name="z10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Реорганизация и упразднение Ревизионной комиссии осуществляются в соответствии с законодательством Республики Казахстан.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2015 года № 11-НҚ</w:t>
            </w:r>
          </w:p>
        </w:tc>
      </w:tr>
    </w:tbl>
    <w:bookmarkStart w:name="z13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нормативных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Счетного комитета по контролю</w:t>
      </w:r>
      <w:r>
        <w:br/>
      </w:r>
      <w:r>
        <w:rPr>
          <w:rFonts w:ascii="Times New Roman"/>
          <w:b/>
          <w:i w:val="false"/>
          <w:color w:val="000000"/>
        </w:rPr>
        <w:t>за исполнением республиканского бюджета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12 августа 2011 года № 1-НП "О некоторых вопросах внешнего государственного финансового контроля" (зарегистрировано в Реестре государственной регистрации нормативных правовых актов за № 7164, опубликовано в газете "Казахстанская правда" от 24 сентября 2011 года № 308-309 (26699-26700)).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9 июля 2012 года № 1-НП "О внесении изменений и дополнений в нормативные постановления Счетного комитета по контролю за исполнением республиканского бюджета от 12 августа 2011 года № 1-НП "О некоторых вопросах внешнего государственного финансового контроля" и от 18 августа 2011 года № 2-НП "Об утверждении Правил проведения внешнего государственного финансового контроля" (зарегистрировано в Реестре государственной регистрации нормативных правовых актов за № 7808, опубликовано в газете "Казахстанская правда" от 9 августа 2012 года № 258-259 (27077-27078)).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12 декабря 2012 года № 2-НП "О внесении изменения в нормативное постановление Счетного комитета по контролю за исполнением республиканского бюджета от 12 августа 2011 года № 1-НП "О некоторых вопросах внешнего государственного финансового контроля" (зарегистрировано в Реестре государственной регистрации нормативных правовых актов за № 8207, опубликовано в газете "Казахстанская правда" от 27 декабря 2012 года № 449-450 (27268-27269)).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 июля 2013 года № 4-НП "О внесении изменений в нормативное постановление Счетного комитета по контролю за исполнением республиканского бюджета от 12 августа 2011 года № 1-НП "О некоторых вопросах внешнего государственного финансового контроля" (зарегистрировано в Реестре государственной регистрации нормативных правовых актов за № 8574, опубликовано в газете "Казахстанская правда" от 3 августа 2013 года № 244 (27518)).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11 февраля 2014 года № 1-НҚ "О внесении изменений в нормативное постановление Счетного комитета по контролю за исполнением республиканского бюджета от 12 августа 2011 года № 1-НП "О некоторых вопросах внешнего государственного финансового контроля" (зарегистрировано в Реестре государственной регистрации нормативных правовых актов за № 9206, опубликовано в газете "Казахстанская правда" от 29 марта 2014 года № 61 (27682)).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10 декабря 2014 года № 5-НҚ "О внесении изменений и дополнений в некоторые нормативные постановления Счетного комитета по контролю за исполнением республиканского бюджета" (зарегистрировано в Реестре государственной регистрации нормативных правовых актов 9 января 2015 года № 10072, размещено в Информационно-правовой системе "Әділет" 22.01.2015 г.; опубликовано в газете "Казахстанская правда" от 05.02.2015 г. № 23 (27899)).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