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741d" w14:textId="4fb7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и выплаты социального пособия по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ноября 2015 года № 907. Зарегистрирован в Министерстве юстиции Республики Казахстан 26 декабря 2015 года № 12521.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социального пособия по временной нетрудоспособности.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"Әдiлет";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марта 2015 года № 176 "Об утверждении Правил назначения и выплаты социального пособия по временной нетрудоспособности" (зарегистрированный в Реестре государственной регистрации нормативных правовых актов за № 10810, опубликованный в информационно-правовой системе "Әділет" от 5 мая 2015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А.Д.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2016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иностранных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_______________А. Волков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907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и выплаты социального пособия</w:t>
      </w:r>
      <w:r>
        <w:br/>
      </w:r>
      <w:r>
        <w:rPr>
          <w:rFonts w:ascii="Times New Roman"/>
          <w:b/>
          <w:i w:val="false"/>
          <w:color w:val="000000"/>
        </w:rPr>
        <w:t>по временной нетрудоспособности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и выплаты социального пособия по временной нетрудоспособности (далее - Правила) разработаны 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Трудового кодекса Республики Казахстан от 23 ноября 2015 года (далее - Кодекс) и определяют порядок назначения и выплаты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 за счет средств работодателя (далее - пособие).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назначения и выплаты пособия является лист о временной нетрудоспособности, а при его утере - дубликат, выдаваемые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(зарегистрированный в Реестре государственной регистрации нормативных правовых актов за № 10964).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назначения и выплаты пособия для персонала дипломатической службы в период пребывания за границей является документ, подтверждающий факт наступления временной нетрудоспособности вследствие болезни, травмы, оформленный в соответствии с правилами страны пребывания.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наступлении временной нетрудоспособности работника вследствие трудового увечья или профессионального заболевания пособие назначается при наличии акта о несчастном случае на производстве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Кодекса и выплачивается с первого дня наступления нетрудоспособности до выхода на работу или установления инвалидности.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Пособие выплачивается по месту работы на срок, указанный в листе о временной нетрудоспособности.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 работает у нескольких работодателей, пособие назначается и выплачивается по каждому месту работы.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восстановления работника на работе, после прекращения трудового договора без законного на то основания, пособие выплачивается со дня выхода на работу.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наступлении временной нетрудоспособности в период, когда работник отстранен от работы, пособие не выплачивается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Кодекса. Если временная нетрудоспособность продолжается и после допуска к работе, пособие выплачивается со дня допуска работника к работе. Пособие сохраняется за работником в случае его незаконного отстранения работодателем от работы.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Кодекса пособие не выплачивается: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работнику, временная нетрудоспособность которого наступила вследствие травм, полученных при совершении им уголовного правонарушения, в случае установления виновности вступившим в законную силу приговором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время принудительного лечения работника по определению суда (кроме психически больных);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время нахождения работника под арестом и за время судебно-медицинской экспертизы, в случае установления его виновности, вступившим в законную силу приговором или постановлением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временной нетрудоспособности работника от заболеваний или производственных травм, наступивших вследствие употребления алкоголя,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дни временной нетрудоспособности, приходящиеся на оплачиваемый ежегодный трудовой отпуск;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дни временной нетрудоспособности, приходящиеся на отпуск без сохранения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 дни временной нетрудоспособности, приходящиеся на отпуск без сохранения заработной платы по уходу за ребенком до достижения им возраста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нетрудоспособность продолжается и после окончания отпуска, то пособие выдается со дня, когда работник приступил к работе.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Работникам, направленным для выполнения работы в другую организацию с сохранением полностью или частично по основному месту работы заработной платы, занятым на сезонных работах, домашним и надомным работникам, слушателям курсов по подготовке, переподготовке и повышению квалификации кадров, если они направлены на курсы работодателем и за ними на период обучения сохранялась заработная плата, пособие за этот период выплачивается по месту их работы.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госпитализации работника в стационар протезно-ортопедической организации пособие выплачивается за все время нахождения в стационаре и за время проезда в стационар и обратно.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Работник предъявляет лист о временной нетрудоспособности работодателю в день выхода на работу, указанный в листе о временной нетрудоспособности, либо до даты окончания нетрудоспособности.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Листы о временной нетрудоспособности, представленные для оплаты пособий, сдаются в бухгалтерию работодателя.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Пособие выплачивается в сроки, установленные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выплаты заработной платы.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заявлению работника пособие выдается доверенному лицу, предоставившему соответствующую доверенность на получение пособия или законному представителю,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Персонал дипломатической службы, в случае факта болезни, травмы, подтвержденной листом о временной нетрудоспособности в период пребывания за границей, получает пособие: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национальной валюте – на срок временной нетрудоспособности;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– не более двух месяцев, в размерах, </w:t>
      </w:r>
      <w:r>
        <w:rPr>
          <w:rFonts w:ascii="Times New Roman"/>
          <w:b w:val="false"/>
          <w:i w:val="false"/>
          <w:color w:val="000000"/>
          <w:sz w:val="28"/>
        </w:rPr>
        <w:t>определенных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болезнь длится свыше двух месяцев и больной по состоянию здоровья не может выехать в Республику Казахстан (нетранспортабелен), то пособие в иностранной валюте выплачивается ему за все время нахождения в лечебном учреждении до решения врачей о возможности эвакуации в Республику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