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ab9a" w14:textId="0f7a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площадей для специфических помещений Комитета геологии и недропользования Министерства по инвестициям и развитию Республики Казахстан и его территориальных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22 июля 2015 года № 775. Зарегистрирован в Министерстве юстиции Республики Казахстан 26 декабря 2015 года № 12536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площадей для специфических помещений Комитета геологии и недропользования Министерства по инвестициям и развитию Республики Казахстан и его территориальных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декабря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2015 года № 775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Нормы площадей для специфических помещений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геологии и недропользования Министерства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и развитию Республики Казахстан и его территориальных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подразделений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6306"/>
        <w:gridCol w:w="3412"/>
        <w:gridCol w:w="3413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помещения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хранения керна (проб) и для размещения научно-каменно- коллекционного фонда (из расчета 614 килограмм на 1 квадратный метр, без учета площади занимаемой опорными столбами и плитами перекрытия).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республиканского и территориальных геологических фондов для хранения геологических материалов, первичной геологической документации в бумажном и электронном видах (из расчета 224 килограмм на 1 квадратный метр, без учета площади занимаемой опорными столбами, плитами перекрытия и веса стеллажей).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читального зала республиканского и территориальных геологических фондов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приема и выдачи геологических материалов и первичной документации в республиканском и территориальных геологических фондах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систематизации и инвентаризации геологической информации и первичных геологических материалов в республиканском и территориальных геологических фондах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