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8a3e" w14:textId="47a8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31 марта 2015 года № 387 "Об утверждении Правил формирования Государственного энергетического реестра"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ноября 2015 года № 1131. Зарегистрирован в Министерстве юстиции Республики Казахстан 26 декабря 2015 года № 12546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«Об утверждении Правил формирования Государственного энергетического реестра» (зарегистрированный в Реестре государственной регистрации нормативных правовых актов Республики Казахстан за № 11728, опубликованный в Информационно-правовой системе «Әділет» от 5 августа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формирования и ведения Государственного энергетического реестра»;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формирования и ведения Государственного энергетического реестра.»;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формирования Государственного энергетического реестра,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декабря 2015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2015 года № 1131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2015 года № 387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формирования и ведения Государственного энергетического реестра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и ведения Государственного энергетического реестра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13 января 2012 года «Об энергосбережении и повышении энергоэффективности» (далее – Закон) и определяют порядок формирования и ведения Государственного энергетического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об аккредитации – официальный документ, выдаваемый уполномоченным органом в области энергосбережения и повышения энергоэффективности, удостоверяющий правомочие юридических лиц проводить энергоаудит или переподготовку и (или) повышение квалификации кадров, осуществляющих деятельность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первичные энергоресурсы – энергоресурсы, которые требуют лишь добычи или улавливания с учетом или без учета их отделения от сопутствующей породы, очистки или сортировки, прежде чем энергия, содержащаяся в этих источниках, может быть преобразована;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вторичные энергоресурсы – энергоресурсы, которые являются результатом преобразования первичных энергоресурсов;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энергетического реестра – совокупность всех действий и процедур, соблюдаемых Национальным институтом развития в области энергосбережения и повышения энергоэффективности в процессе его деятельности, необходимых для формирования Государственного энергетического реестра;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формирование Государственного энергетического реестра – подготовка материалов для свода информации о субъектах Государственного энергетического реестра на основании данных, представленных субъектами Государственного энергетического реестра, проведенных анализов, заключений и отчетов Национального института развития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энергетический реестр (далее - ГЭР) - систематизированный свод информации о субъектах Государственного энергетического реестра;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субъекты Государственного энергетического реестра (далее субъекты ГЭР) - индивидуальные предприниматели и юридические лица, потребляющие энергетические ресурсы в объеме, эквивалентном тысяче пятистам и более тонн условного топлива в год, а также государственные учреждения, субъекты квазигосударственного сектора и естественных монополий, потребляющие энергетические ресурсы в объеме, эквивалентном ста и более тонн условного топлива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годовое потребление энергетических ресурсов субъекта ГЭР – это общее расходование субъектом ГЭР первичных и вторичных энергоресурсов в технологических и энергетических целях в течение календарного года, включая все сопутствующие технически неизбежные потери, в том числе возникающие из-за особенностей применяемых технологий и оборудования, а также потери, возникающие при оказании услуг транспортировки энергетических ресурсов, за исключением вторичных энергоресурсов, произведенных субъектом Государственного энергетического реестра и переданных другим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энергетический аудит (энергоаудит) -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области энергосбережения и повышения энергоэффективности (далее - уполномоченный орган) - центральный исполнительный орган, осуществляющий руководство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энергоаудиторская организация – юридическое лицо, имеющее свидетельство об аккредитации на право проведения энергоаудита;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энергосервисная компания – юридическое лицо, выполняющее за счет собственных и (или) привлеченных средств в рамках энергосервисного договора работы (услуги) в области энергосбережения и повышения энергоэффективности, в том числе с привлечением подрядных организаций.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формирования и ведения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энергетического реестра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формирования ГЭР местные исполнительные органы областей, города республиканского значения и столицы ежегодно в срок до пятого ноября направляют Национальному институту развития в области энергосбережения и повышения энергоэффективности информацию о субъектах ГЭР.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Национальный институт развития в области энергосбережения и повышения энергоэффективности: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основании информации, представленной местными исполнительными органами областей, города республиканского значения и столицы, формирует перечень субъектов ГЭР (далее - Перечень);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направляет субъектам ГЭР уведомление о включении в Перечень в течение пятнадцати рабочих дней со дня включения;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изменения и дополнения в Перечень в течение пяти рабочих дней со дня принятия такого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субъектов ГЭР размещается на интернет-ресурсе Национального института развития в области энергосбережения и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Субъекты ГЭР ежегодно в срок до первого апреля представляют Национальному институту развития в области энергосбережения и повышения энергоэффективности следующую информацию за отчетный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наименование, адрес и основные виды деятельности субъектов ГЭР по форме 1, согласно приложению 1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объемы добычи, производства, потребления, передачи и потерь энергетических ресурсов и воды в натуральном и денежном выражении за один календарный год по форме 2, согласно приложению 1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 мероприятий по энергосбережению и повышению энергоэффективности, разрабатываемый субъектом ГЭР по итогам энергоаудита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391 «Об утверждении требований к форме и содержанию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энергоаудита» (зарегистрированный в Реестре государственной регистрации нормативных правовых актов Республики Казахстан за № 10958), а также дополнения и (или) изменения, вносимые в данный план мероприятий по энергосбережению и повышению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исполнения плана мероприятий по энергосбережению и повышению энергоэффективности, разрабатываемого субъектом ГЭР по итогам энергоаудита, за отчетный период по форме 3, согласно приложению 1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фактические энергопотребление на единицу продукции и (или) расход энергетических ресурсов на отопление на единицу площади зданий, строений, сооружений по форме 4, согласно приложению 1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заключения по энергоаудиту;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информацию об оснащенности приборами учета энергетических ресурсов по форме 5, согласно приложению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учреждения представляют информацию Национальному институту развития в области энергосбережения и повышения энергоэффективности согласно подпунктам 1), 2), 5) и 7) пункта 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Информация, указанная в подпунктах 3), 4) и 6) пункта 5 настоящих Правил, представляется Субъектами ГЭР по итогам энергоаудита, проведенного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400 «Об утверждении Правил проведения энергоаудита» (зарегистрированный в Реестре государственной регистрации нормативных правовых актов за № 11729).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Информация, указанная в пунктах 5 и 6 настоящих Правил, представляется на государственном или русском языках на бумажном и электронном носителях (PDF и Excel).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Национальный институт развития в области энергосбережения и повышения энергоэффективности в срок до тридцатого мая проверяет полноту информации, представленной субъектами ГЭР.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выявления неполноты представленной информации, Национальный институт развития в области энергосбережения и повышения энергоэффективности в сроки, установленные пунктом 9 настоящих Правил, запрашивает у субъекта ГЭР и юридических лиц, имеющих свидетельство об аккредитации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3 октября 2012 года № 354 «Об утверждении формы свидетельства об аккредитации в области энергосбережения и повышения энергоэффективности», а также энергосервисных компаний недостающую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Недостающая информация направляется субъектом ГЭР в течение пяти рабочих дней с момента получения запроса от Национального института развития в области энергосбережения и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Национальный институт развития в области энергосбережения и повышения энергоэффективности ежегодно в срок до пятнадцатого июня передает в уполномоченный орган информацию о субъектах ГЭР, уклоняющихся от представления и представляющих недостоверную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Национальный институт развития в области энергосбережения и повышения энергоэффективности ежегодно в срок до первого октября, на основании информации, представленной субъектами ГЭР проводит оценку и анализ эффективности мероприятий по энергосбережению и повышению энергоэффективности, осуществляемых субъектами ГЭР и представляет информацию о проведенной работе уполномоченному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итогам деятельности Национальный институт развития в области энергосбережения и повышения энергоэффективности ежегодно в срок до десятого декабря представляет в уполномоченный орган свод информации, который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оценку и анализ эффективности мероприятий по энергосбережению и повышению энергоэффективности, осуществляемых субъектами ГЭР;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потребления энергетических ресурсов субъектов ГЭР;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сравнительный с предыдущим годом анализ потребления энергетических ресурсов субъектов ГЭР.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расчетах годового потребления энергетических ресурсов субъекта ГЭР Национальный институт развития в области энергосбережения и повышения энергоэффективности использует коэффициенты перевода энергетических ресурсов в условное топливо согласно приложению 2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аналитическое исследование по энергоемкости внутреннего валового продукта и эффективности использования энергетических ресурсов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анализ по удельным расходам и нормативам энергопотребления субъектов ГЭР.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Национальный институт развития в области энергосбережения и повышения энергоэффективности ежегодно в срок до двадцатого декабря публикует на своем интернет – ресурсе итоги своей деятельности за текущий год и краткий аналитический отчет о проведенной работе в области энергосбережения и повышения энергоэффективности, который не должен содержать информацию, составляющую коммерческую тайну субъектов ГЭР.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и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энергетического реестра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 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Информация о наименовании, адресе и основных видах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субъектов Государственного энергетического реестра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2093"/>
        <w:gridCol w:w="1886"/>
        <w:gridCol w:w="2052"/>
        <w:gridCol w:w="2052"/>
        <w:gridCol w:w="3550"/>
        <w:gridCol w:w="2137"/>
      </w:tblGrid>
      <w:tr>
        <w:trPr>
          <w:trHeight w:val="159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субъекта ГЭР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субъекта ГЭР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ФИО первого руководителя субъекта ГЭР (полностью)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 первого руководителя субъекта ГЭР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 квазигосударственного сектора (Да/Нет)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виды деятельности субъекта ГЭР*</w:t>
            </w:r>
          </w:p>
        </w:tc>
      </w:tr>
      <w:tr>
        <w:trPr>
          <w:trHeight w:val="30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*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 случае, если субъект ГЭР осуществляет несколько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деятельности, указать все виды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Виды деятельности организации указывать в соответствии с общим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классификатором видов экономической деятельности.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9"/>
        <w:gridCol w:w="2601"/>
      </w:tblGrid>
      <w:tr>
        <w:trPr>
          <w:trHeight w:val="30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ФИО, должность, контакты и подпись ответственного лица: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ФИО, подпись руководителя организации: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Информация об объемах добычи, производства, потребления,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передаче и потерях энергетических ресурсов в натуральном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денежном выражении за _____ календарный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субъекта ГЭР (полностью):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2280"/>
        <w:gridCol w:w="1263"/>
        <w:gridCol w:w="1044"/>
        <w:gridCol w:w="1570"/>
        <w:gridCol w:w="1416"/>
        <w:gridCol w:w="1395"/>
        <w:gridCol w:w="1504"/>
        <w:gridCol w:w="1368"/>
        <w:gridCol w:w="1769"/>
      </w:tblGrid>
      <w:tr>
        <w:trPr>
          <w:trHeight w:val="61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энергоресурсов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добытых/произведенных ТЭР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энергоресурсов, полученные НЕ из собственных источников*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энергоресурсов, полученных из собственных источников*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Энергоресурсы, переданные (реализованные) другим юридическим и физическим лицам*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приобретение энергоресурсов (сумма столбцов 5а+6),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(с учетом НДС)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при транспортировке ТЭР*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5б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кВт*ч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ГЭС**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моторный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марку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Керосин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(Газойли)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марку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Мазут топочный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печное бытовое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природный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месторождение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 каменный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месторождение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сжиженный (пропан и бутан)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Брикеты, шарики из угля каменного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Лигнит (уголь бурый)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месторождение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Нефть сырая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Конденсат газовый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реактивное типа бензина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нефтяной попутный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 и полукокс из угля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Опилки и отходы древесные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авиационный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Газы очищенные, включая этилен, пропилен, бутилен, бутадиен и газы нефтяные прочие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отбензиненный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 нефтяной и сланцевый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Битумы нефтяной и сланцевый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доменный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коксовый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Газ, полученный перегонкой на нефтеперерабатывающих заводах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Антрацит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ЯЧЕЙКИ ФОРМЫ ОБЯЗАТЕЛЬНЫ К ЗАПОЛНЕНИЮ, ЗА ИСКЛЮЧЕНИЕМ ВЫДЕЛЕННЫХ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ЯЧЕЕК</w:t>
      </w:r>
    </w:p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*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 столбцах «5» и «6» не указывается та часть (доля)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энергоресурсов, которая поступает в качества сырья для переработки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нефте-, газо- и углеперерабатывающие заводы и т.д.;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 случае, если субъект ГЭР оказывает другим юридическим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по транспортировке энергоресурсов, то в столбце «5б»,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указываются все потери энергоресурсов, возникающие при оказании этих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по транспортировке (значения столбца «5б» являются составной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частью значений столбца «5а»);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в столбце «7» указывается только та электро- и теплоэнергия,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которая была произведена самим юридическим лицом (электроэнергия,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выработанная на ГЭС, здесь не указывается);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в столбце «9», в случае использования нескольких видов 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энергоресурса, также указать количество.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ГЭС** - в случае, если в составе субъекта ГЭР имеется ГЭС, в данной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ячейке указывается электроэнергия, затраченная на собственные нужды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4"/>
        <w:gridCol w:w="2516"/>
      </w:tblGrid>
      <w:tr>
        <w:trPr>
          <w:trHeight w:val="30" w:hRule="atLeast"/>
        </w:trPr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ФИО, должность, контакты и подпись ответственного лица: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ФИО, подпись руководителя организации: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Информация о потреблении и потерях воды в натуральном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и денежном выражении за _____ календарный год*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субъекта ГЭР (полностью):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3494"/>
        <w:gridCol w:w="2630"/>
        <w:gridCol w:w="2717"/>
        <w:gridCol w:w="4347"/>
      </w:tblGrid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энергоресурса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Потребление воды*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Потери воды при транспортировке*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холодная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(с учетом НДС)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горячая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(с учетом НДС)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техническая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(с учетом НДС)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ЯЧЕЙКИ ФОРМЫ ОБЯЗАТЕЛЬНЫ К ЗАПОЛНЕНИЮ</w:t>
      </w:r>
    </w:p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*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 случае отсутствия приборов учета воды в соответствующей графе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прописать «учет не ведется»;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 столбце «4» указывается потребленный объем воды в натуральном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выражении и его эквивалент в денежном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В столбец «5» заполняется только компаниями, осуществляющими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транспортировку воды.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4"/>
        <w:gridCol w:w="2516"/>
      </w:tblGrid>
      <w:tr>
        <w:trPr>
          <w:trHeight w:val="30" w:hRule="atLeast"/>
        </w:trPr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ФИО, должность, контакты и подпись ответственного лица: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ФИО, подпись руководителя организации: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3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Информация о результатах исполнения плана мероприятий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энергосбережению и повышению энергоэффективности,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разрабатываемого субъектом ГЭР по итогам энергоаудита,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за _____ календарный год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2"/>
        <w:gridCol w:w="6848"/>
      </w:tblGrid>
      <w:tr>
        <w:trPr>
          <w:trHeight w:val="315" w:hRule="atLeast"/>
        </w:trPr>
        <w:tc>
          <w:tcPr>
            <w:tcW w:w="7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Поставить крестик: Х</w:t>
            </w:r>
          </w:p>
        </w:tc>
        <w:tc>
          <w:tcPr>
            <w:tcW w:w="6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Поставить крестик: Х</w:t>
            </w:r>
          </w:p>
        </w:tc>
      </w:tr>
      <w:tr>
        <w:trPr>
          <w:trHeight w:val="195" w:hRule="atLeast"/>
        </w:trPr>
        <w:tc>
          <w:tcPr>
            <w:tcW w:w="7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0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энергоаудит проводился - форма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заполняется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дальше</w:t>
            </w:r>
          </w:p>
        </w:tc>
        <w:tc>
          <w:tcPr>
            <w:tcW w:w="6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0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система энергоменеджмента внедрена</w:t>
            </w:r>
          </w:p>
        </w:tc>
      </w:tr>
      <w:tr>
        <w:trPr>
          <w:trHeight w:val="255" w:hRule="atLeast"/>
        </w:trPr>
        <w:tc>
          <w:tcPr>
            <w:tcW w:w="7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0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энергоаудит не проводился - таблица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заполняется</w:t>
            </w:r>
          </w:p>
        </w:tc>
        <w:tc>
          <w:tcPr>
            <w:tcW w:w="6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0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система энергоменеджмента не внедрена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субъекта ГЭР (полностью):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2975"/>
        <w:gridCol w:w="1418"/>
        <w:gridCol w:w="2222"/>
        <w:gridCol w:w="1929"/>
        <w:gridCol w:w="1929"/>
        <w:gridCol w:w="2581"/>
      </w:tblGrid>
      <w:tr>
        <w:trPr>
          <w:trHeight w:val="81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реализации (месяц, год)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Фактические инвестиции за отчетный период (с учетом НДС),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Фактический эффект экономии от реализации мероприятий за отчетный период*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энергетического ресурса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натуральном выражении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денежном выражении (с учетом НДС),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*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Придерживаться названий и единиц измерения энергетических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Формы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Не заполняется в случае отсутствия заключения проведенного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энергоаудита;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 форме прикладывается копии заключения энергоаудита,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мероприятий, разработанного по итогам энергоаудита,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 соответствия международному стандарту ISO 50001.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необходимости добавить строки.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4"/>
        <w:gridCol w:w="2516"/>
      </w:tblGrid>
      <w:tr>
        <w:trPr>
          <w:trHeight w:val="30" w:hRule="atLeast"/>
        </w:trPr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ФИО, должность, контакты и подпись ответственного лица: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ФИО, подпись руководителя организации: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4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Информация о фактическом энергопотреблении на единицу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 (или) расход энергетических ресурсов на отопление на единицу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площади зданий, строений, сооружений на _____ календарный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субъекта ГЭР полностью):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056"/>
        <w:gridCol w:w="2418"/>
        <w:gridCol w:w="3329"/>
        <w:gridCol w:w="1748"/>
        <w:gridCol w:w="1748"/>
      </w:tblGrid>
      <w:tr>
        <w:trPr>
          <w:trHeight w:val="18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энергоэффективности (пример: удельный расход электроэнергии на производство алюминия; удельное теплопотребление на кв.м и др.)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Регламентированные нормативные показатели на единицу продукции*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Единица измерения используемых коэффициентов энергоэффективности организации (кВт*ч/т., Гкал/м2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 у.т./кВт*ч., кг у.т./Гкал и др.)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Формула расчета показателя энергоэффективности*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 показателя энергоэффективности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ТЭР на производство тепла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у.т./Гкал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ТЭР на производство электроэнергии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у.т./кВт*ч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удельное теплопотребление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Гкал/м2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электроэнергии на производство продукции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кВт*ч/т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энергетических ресурсов на отопление и т.д.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т.у.т./м2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* заполняется с учетом специфики каждого предприятия и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4"/>
        <w:gridCol w:w="2516"/>
      </w:tblGrid>
      <w:tr>
        <w:trPr>
          <w:trHeight w:val="30" w:hRule="atLeast"/>
        </w:trPr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ФИО, должность, контакты и подпись ответственного лица: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ФИО, подпись руководителя организации: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5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Информация об оснащенности приборами учета энергетических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ресурсов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субъекта ГЭР (полностью):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4849"/>
        <w:gridCol w:w="4170"/>
        <w:gridCol w:w="4265"/>
      </w:tblGrid>
      <w:tr>
        <w:trPr>
          <w:trHeight w:val="8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Учитываемый энергоресурс (электричество, газ, тепло и др.)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приборов, шт.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Общий % оснащенности приборами учета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4"/>
        <w:gridCol w:w="2516"/>
      </w:tblGrid>
      <w:tr>
        <w:trPr>
          <w:trHeight w:val="30" w:hRule="atLeast"/>
        </w:trPr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ФИО, должность, контакты и подпись ответственного лица: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ФИО, подпись руководителя организации: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и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энергетического реестра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Коэффициенты перевода энергетических ресурсов в условное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топливо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энергоресурса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Коэффициент перевода в тонны условного топлива 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 каменный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0,626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Брикеты, шарики из угля каменного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Лигнит (уголь бурый)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0,408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сырая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 газовый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природный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0,00117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нефтяной попутный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0,00115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 и полукокс из угля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0,990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Опилки и отходы древесные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0,361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авиационный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0,001093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моторный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0,001103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реактивное типа бензина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0,001131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Керосин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0,00119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(Газойли)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0,001261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 топочный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1,379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печное бытовое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1,413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сжиженный (пропан и бутан)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1,570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Газы очищенные, включая этилен, пропилен, бутилен, бутадиен и газы нефтяные прочие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1,570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отбензиненный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0,00157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 нефтяной и сланцевый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1,080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Битумы нефтяной и сланцевый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0,544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доменный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0,00014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коксовый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0,00057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Газ, полученный перегонкой на нефтеперерабатывающих заводах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0,00117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кВт*ч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0,000123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Теплоэнергия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0,143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Антрацит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