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bbfd" w14:textId="e75b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27 октября 2011 года № 651 "Об утверждении Правил открытия и закрытия аэропортов для обеспечения международных полетов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ноября 2015 года № 1115. Зарегистрирован в Министерстве юстиции Республики Казахстан 28 декабря 2015 года № 12583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октября 2011 года № 651 «Об утверждении Правил открытия и закрытия аэропортов для обеспечения международных полетов воздушных судов» (зарегистрированный в Реестре государственной регистрации нормативных правовых актов за № 7313, опубликованный 5 мая 2012 года в газете «Казахстанская правда» № 128-129 (26947-26948))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название приказа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1 приказа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и закрытия аэропортов для обеспечения международных полетов воздушных судов,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название Правил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1 Правил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Основные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авиационный хаб - авиатранспортный узловой аэропорт, имеющий необходимую инфраструктуру для организации стыковочных рейсов, который используется авиакомпаниями как промежуточный пункт для доставки пассажиров, багажа, почты и грузов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аэровокзал - комплекс сооружений, предназначенный для обслуживания пассажиров в период регистрации, досмотра, комплектования и накопления по авиарейсам, осуществления таможенного, пограничного и санитарно-карантинного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контролируемая зона аэропорта - рабочая площадь аэропорта, аэродрома, объектов аэронавигационного обеспечения полетов и прилегающая к ним территория, служебные здания, строения, склады, доступ в которые контролируется службой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минимум аэродрома - минимально допустимые значения видимости на взлетно-посадочной полосе и высота нижней границы облаков (или высота принятия решения), при которых на данном аэродроме разрешается производить взлет и посадку на воздушном судне данного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зона таможенного контроля – пункты пропуска через таможенную границу Таможенного союза, места таможенного декларирования и проведения иных таможенных операций таможенными органами, а также территории мест и складов временного хранения, таможенных и свободных складов, специальных экономических зон, магазинов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вынужденная посадка - посадка на аэродроме или вне аэродрома по причинам, не позволяющим выполнить полет согласно плану полета;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санитарно-карантинный контроль - контроль за санитарно-эпидемиологическим состоянием груза и состоянием здоровья людей при перемещении людей и грузов через государственную границу Республики Казахстан, проводимый в целях недопущения завоза на территорию страны инфекционных и паразитарных заболеваний, а также потенциально опасных для здоровья человека веществ 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стерильная зона - часть контролируемой зоны между первым пунктом проверки, досмотра пассажиров, багажа, грузов, ручной клади и воздушным судном, доступ в которые строго контролируется;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пассажир транзитный - пассажир, который в соответствии с договором международной воздушной перевозки перевозится далее тем же рейсом, которым он прибыл в промежуточный аэропорт;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пассажир трансферный - пассажир, который в соответствии с договором международной воздушной перевозки доставляется в пункт трансферта одним рейсом, а далее перевозится другим рейсом того же или иного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технико-эксплуатационное обследование - проверка объектов, сооружений, оборудования и служб аэропорта на соответствие требованиям нормативных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зона пограничного контроля - часть стерильной зоны между зоной таможенного контроля и воздушным судном, а также воздушные суда эксплуатантов Республики Казахстан доступ в которую проводится по согласованию с Пограничной службой Комитета национальной безопасности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аэровокзал, оснащенный авиакассами, регистрационными стойками, залами регистрации, ожидания, вылета и прилета, санитарно-бытовыми помещениями, в том числе специально оборудованными для инвалидов и маломобильных групп населения (переходы и выходы должны быть доступны и оборудованы пандусами, специализированными лифтами), комнатой матери и ребенка, объектами информационного обслуживания, медицинским пунктом, бюро находок, изолированными и оборудованными системой двойного коридора в соответствии с требованиями,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259 «О требованиях, применяемых к обустройству системы двойного коридора в местах прибытия товаров на таможенную территорию Таможенного союза и убытия с этой территории», залы «вылет», «прилет», а также «красный» и «зеленый» коридоры в аэропортах, открытых для международных сообщений (полетов), должны быть разделены способом, исключающим наблюдение за лицами, перемещающимися по другому коридору и обозначены на государственном языке государства-члена таможенного союза, русском и английском языках надписями «Таможня» и «Customs», отведенный зал и бизнес-зал для регистрации, оформления и производства досмотра службой авиационной безопасности аэропорта, таможенными, пограничными органами и органами санитарно-карантинного контроля, дислоцированными в аэропорту.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Аэровокзалы авиационных хабов должны иметь необходимые площади, инфраструктуру и оборудование для обслуживания транзитных пассажиров и их багажа;»;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4 Правил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7 Правил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«10. Аэропорты, обслуживающие внутренние рейсы, могут быть допущены к обслуживанию международных полетов, связанных с выполнением технических, вынужденных посадок и гуманитарных рейсов, а также с выполнением государственных задач, путем выдачи уполномоченным органом в сфере гражданской авиации временных разрешений на прием, выпуск и обслуживание гражданских воздушных судов, выполняющих международные полеты из аэропортов (в аэропорты), не допущенных к обеспечению международных рейсов.»;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Правил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вносится изменение на государственном языке, текст на русском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периодические печатные издания и информационно-правовую систему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Дуйсенова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Султанов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Абыкаев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Досаев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Касымов К.Н.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